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7859f" w14:textId="7c785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структуре и формате предварительной информации о товарах, предполагаемых к ввозу на таможенную территорию Евразийского экономического союза железнодорожным транспортом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28 ноября 2018 года № 193.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структуру и формат предварительной информации о товарах, предполагаемых к ввозу на таможенную территорию Евразийского экономического союза железнодорожным транспортом.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с 1 июля 2019 г. 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ноября 2018 г. № 193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И ФОРМАТ </w:t>
      </w:r>
      <w:r>
        <w:br/>
      </w:r>
      <w:r>
        <w:rPr>
          <w:rFonts w:ascii="Times New Roman"/>
          <w:b/>
          <w:i w:val="false"/>
          <w:color w:val="000000"/>
        </w:rPr>
        <w:t xml:space="preserve">предварительной информации о товарах, предполагаемых к ввозу на таможенную территорию Евразийского экономического союза железнодорожным транспортом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Настоящий документ определяет структуру и формат предварительной информации о товарах, предполагаемых к ввозу на таможенную территорию Евразийского экономического союза железнодорожным транспортом (далее – предварительная информация о товарах, ввозимых железнодорожным транспортом).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Предварительная информация о товарах, ввозимых железнодорожным транспортом, представляемая в виде электронного документа, подписывается электронной цифровой подписью (электронной подписью) в соответствии с законодательством государства – члена Евразийского экономического союза, таможенному органу которого она представляется.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Понятия, используемые в настоящем документе, применяются в значениях, определенных международными договорами и актами, составляющими право Евразийского экономического союза.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Сокращения, используемые в настоящем документе, означают следующее: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"XML" – рекомендованный Консорциумом Всемирной паутины (W3C) расширяемый язык разметки;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"государство-член" – государство, являющееся членом Евразийского экономического союза;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"ТН ВЭД ЕАЭС" – единая Товарная номенклатура внешнеэкономической деятельности Евразийского экономического союза.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пункт 4 предусмотрены изменения решением Коллегии Евразийской экономической комиссии от 15.08.2023 </w:t>
      </w:r>
      <w:r>
        <w:rPr>
          <w:rFonts w:ascii="Times New Roman"/>
          <w:b w:val="false"/>
          <w:i w:val="false"/>
          <w:color w:val="ff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01.04.2025).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Предварительная информация о товарах, ввозимых железнодорожным транспортом, формируется в соответствии со структурой, определяемой настоящим документом (далее – структура предварительной информации о товарах, ввозимых железнодорожным транспортом), в XML-формате с учетом требований следующих стандартов: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"Extensible Markup Language (XML) 1.0 (Fouth Edition)" – опубликован в информационно-телекоммуникационной сети "Интернет" по адресу: http://www.w3.org/TR/REC-xml;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"Namespaces in XML" – опубликован в информационно-телекоммуникационной сети "Интернет" по адресу: http://www.w3.org/TR/REC-xml-names;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"XML Schema Part 1: Structures" и "XML Schema Part 2: Datatypes" – опубликованы в информационно-телекоммуникационной сети "Интернет" по адресам: http://www.w3.org/TR/xmlschema-1/ и http://www.w3.org/TR/xmlschema-2/.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Структура предварительной информации о товарах, ввозимых железнодорожным транспортом, разработана на основе использования модели данных Евразийского экономического союза (далее – модель данных) и описывается в табличной форме с указанием: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общих сведений о структуре предварительной информации о товарах, ввозимых железнодорожным транспортом;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импортируемых пространств имен (пространств имен, которым принадлежат объекты модели данных, использованные при разработке структуры предварительной информации о товарах, ввозимых железнодорожным транспортом);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реквизитного состава структуры предварительной информации о товарах, ввозимых железнодорожным транспортом (с учетом уровней иерархии вплоть до простых (атомарных) реквизитов);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сведений об объектах модели данных базисного уровня и уровня предметной области "Таможенное администрирование":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 о базовых типах данных, используемых в структуре предварительной информации о товарах, ввозимых железнодорожным транспортом;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 об общих простых типах данных, используемых в структуре предварительной информации о товарах, ввозимых железнодорожным транспортом;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 о прикладных простых типах данных предметной области "Таможенное администрирование", используемых в структуре предварительной информации о товарах, ввозимых железнодорожным транспортом;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описания формирования реквизитов структуры предварительной информации о товарах, ввозимых железнодорожным транспортом.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решением Коллегии Евразийской экономической комиссии от 02.04.2019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01.07.2019).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Общие сведения о структуре предварительной информации о товарах, ввозимых железнодорожным транспортом, приведены в таблице 1.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таблицу 1 предусмотрены изменения решением Коллегии Евразийской экономической комиссии от 15.08.2023 </w:t>
      </w:r>
      <w:r>
        <w:rPr>
          <w:rFonts w:ascii="Times New Roman"/>
          <w:b w:val="false"/>
          <w:i w:val="false"/>
          <w:color w:val="ff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01.04.2025).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Таблица 1 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сведения о структуре предварительной информации о товарах, ввозимых железнодорожным транспортом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Таблица 1 с изменениями, внесенными решениями Коллегии Евразийской экономической комиссии от 20.10.2020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01.04.2021); от 28.12.2021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10 календарных дней с даты его официального опубликования, но не ранее даты вступления в силу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Совета Евразийской экономической комиссии от 24 декабря 2021 г. № 147 "О внесении изменений в перечень категорий товаров, в отношении которых может быть установлена специальная таможенная процедура, и условий их помещения под такую таможенную процедуру и о некоторых вопросах ввоза (вывоза) товаров в целях организации и проведения Лиги чемпионов UEFA сезона 2021/2022").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элемента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предварительная информация о товарах, предполагаемых к ввозу на таможенную территорию Евразийского экономического союза железнодорожным транспортом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R.041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пространства имен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urn:EEC:R:041:RWPreliminaryInformation:v1.1.0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Корневой элемент XML-документа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RWPreliminaryInformation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файла XML-схемы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EEC_R_041_RWPreliminaryInformation_v1.1.0.xsd</w:t>
            </w:r>
          </w:p>
        </w:tc>
      </w:tr>
    </w:tbl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Импортируемые пространства имен приведены в таблице 2.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Импортируемые пространства имен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пространства имен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Префикс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urn:EEC:M:CA:ComplexDataObjects:vX.X.X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urn:EEC:M:CA:SimpleDataObjects:vX.X.X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urn:EEC:M:ComplexDataObjects:vX.X.X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urn:EEC:M:SimpleDataObjects:vX.X.X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</w:t>
            </w:r>
          </w:p>
        </w:tc>
      </w:tr>
    </w:tbl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Символы "X.X.X" в импортируемых пространствах имен соответствуют номерам версий составных частей модели данных, использованных при разработке структуры предварительной информации о товарах, ввозимых железнодорожным транспортом.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 Реквизитный состав структуры предварительной информации о товарах, ввозимых железнодорожным транспортом, приведен в таблице 3. 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формируются следующие поля (графы):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"имя реквизита" – устоявшееся или официальное словесное обозначение реквизита с указанием иерархического номера реквизита;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"описание реквизита" – текст, поясняющий смысл (семантику) реквизита;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"идентификатор" – идентификатор элемента данных в модели данных, соответствующего реквизиту;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"тип данных" – идентификатор типа данных в модели данных, соответствующего реквизиту;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"мн." – множественность реквизитов (обязательность (опциональность) и количество возможных повторений реквизита).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указания множественности реквизитов структуры предварительной информации о товарах, ввозимых железнодорожным транспортом, используются следующие обозначения: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1 – реквизит обязателен, повторения не допускаются;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n – реквизит обязателен, должен повторяться n раз (n &gt; 1);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1..* – реквизит обязателен, может повторяться без ограничений;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n..* – реквизит обязателен, должен повторяться не менее n раз (n &gt; 1);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n..m – реквизит обязателен, должен повторяться не менее n раз и не более m раз (n &gt; 1, m &gt; n);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0..1 – реквизит опционален, повторения не допускаются;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0..* – реквизит опционален, может повторяться без ограничений;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0..m – реквизит опционален, может повторяться не более m раз (m &gt; 1). 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Таблица 3 предусмотрена в редакции решения Коллегии Евразийской экономической комиссии от 15.08.2023 </w:t>
      </w:r>
      <w:r>
        <w:rPr>
          <w:rFonts w:ascii="Times New Roman"/>
          <w:b w:val="false"/>
          <w:i w:val="false"/>
          <w:color w:val="ff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01.04.2025).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</w:t>
            </w:r>
          </w:p>
        </w:tc>
      </w:tr>
    </w:tbl>
    <w:bookmarkStart w:name="z5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Реквизитный состав структуры предварительной информации о товарах, ввозимых железнодорожным транспортом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Таблица 3 - в редакции Решения Коллегии Евразийской экономической комиссии от 20.10.2020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01.04.2021).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реквизита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реквизита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данных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Код электронного документа (сведений)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(csdo:EDocCode)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электронного документа (сведений) в соответствии с реестром структур электронных документов и сведений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M.SDT.90001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Идентификатор электронного документа (сведений)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(csdo:EDocId)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символов, однозначно идентифицирующая электронный документ (сведения)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M.SDT.90003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Идентификатор исходного электронного документа (сведений)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(csdo:EDocRefId)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электронного документа (сведений), в ответ на который был сформирован данный электронный документ (сведения)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M.SDT.90003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Дата и время электронного документа (сведений)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(csdo:EDocDateTime)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создания электронного документа (сведений)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Признак электронного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(casdo:EDocIndicatorCode)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электронного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M.CA.SDE.00135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M.CA.SDT.00201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Регистрационный номер предварительной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(cacdo:PreliminaryInformationIdDetails)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предварительной информации, содержащей обязательный состав сведений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M.CA.CDE.01200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M.CA.CDT.01183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 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(csdo:EventDate)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предварительной информации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 Порядковый номер предварительной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(casdo:PreliminaryInformationSeqId)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идентификатор предварительной информации, присваиваемый при регистрации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M.CA.SDE.01169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M.CA.SDT.01129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Ссылочный номер предварительной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(cacdo:RefPreliminaryInformationIdDetails)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предварительной информации, в отношении которой осуществляется повторное представление предварительной информации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M.CA.CDE.01201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M.CA.CDT.01183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 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(csdo:EventDate)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предварительной информации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 Порядковый номер предварительной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(casdo:PreliminaryInformationSeqId)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идентификатор предварительной информации, присваиваемый при регистрации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M.CA.SDE.01169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M.CA.SDT.01129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Цель представления предварительной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(casdo:PreliminaryInformationUsageCode)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цели представления предварительной информации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M.SDT.00170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Место прибытия на таможенную территорию Евразийского экономического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(cacdo:PIWEntryCheckPointDetails)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месте прибытия товаров на таможенную территорию Евразийского экономического союза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M.CA.CDE.01173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 Код таможенного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(csdo:CustomsOfficeCode)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M.SDT.00184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9.2. Код железнодорожной станции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(casdo:RailwayStationCode)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железнодорожной станции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M.CA.SDT.00082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9.3. Наименование (название) места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(casdo:PlaceName)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железнодорожной станции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9.4. Код пункта пропуска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(csdo:BorderCheckpointCode)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пункта пропуска на таможенной границе Евразийского экономического союза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9.5. Наименование пункта пропуска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(csdo:BorderCheckpointName)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пункта пропуска на таможенной границе Евразийского экономического союза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Лицо, представившее предварительную информацию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(cacdo:PIDeclarantDetails)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лице, представившем предварительную информацию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10.2. Краткое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(csdo:SubjectBriefName)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10.3. Уникальный идентификационный таможенный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10.4. Идентификатор налогоплательщика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(csdo:TaxpayerId)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10.5. Код причины постановки на учет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(csdo:TaxRegistrationReasonCode)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10.6. Идентификатор физического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(casdo:PersonId)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M.CA.SDT.00190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10.7. Адрес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(ccdo:SubjectAddressDetails)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10.7.1. Код вида адреса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(csdo:AddressKindCode)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10.7.2.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10.7.3. Код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10.7.4. Регион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(csdo:RegionName)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10.7.5.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(csdo:DistrictName)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10.7.6. Город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(csdo:CityName)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10.7.7. Населенный пункт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(csdo:SettlementName)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10.7.8. Улица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(csdo:StreetName)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10.7.9. Номер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(csdo:BuildingNumberId)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10.7.10. Номер помещения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(csdo:RoomNumberId)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10.7.11. Почтовый индекс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10.7.12. Номер абонентского ящика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(csdo:PostOfficeBoxId)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10.8. Документ, подтверждающий включение лица в реестр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(cacdo:RegisterDocumentIdDetails)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включении лица в реестр таможенных представителей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M.CA.CDE.00381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M.CA.CDT.00303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10.8.1.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10.8.2. Регистрационный номер юридического лица при включении в реестр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(casdo:RegistrationNumberId)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лица, присвоенный ему при включении в реестр, или регистрационный номер документа о включении лица в реестр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M.SDT.00178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10.8.3. Код признака перерегистрации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(casdo:ReregistrationCode)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признака перерегистрации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10.8.4. Код типа свидетельства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(casdo:AEORegistryKindCode)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свидетельства уполномоченного экономического оператора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10.9. Признак совпадения сведений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(casdo:EqualIndicator)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совпадения лица, представившего предварительную информацию, с перевозчиком, осуществляющим ввоз товаров на таможенную территорию Евразийского экономического союза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Транспортное средство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(cacdo:PIWBorderTransportDetails)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транспортном средстве, прибывающем на таможенную территорию Евразийского экономического союза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M.CA.CDE.01169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 Код вида транспорта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(csdo:UnifiedTransportModeCode)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транспорта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11.2. Количество транспортных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(casdo:TransportMeansQuantity)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транспортных средств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M.CA.SDE.00140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11.3. Признак контейнерных перевозок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(casdo:ContainerIndicator)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контейнерных перевозок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11.4. Информация о транспортном средстве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(cacdo:PIWTransportMeansDetails)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железнодорожном вагоне или контейнере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M.CA.CDE.01210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M.CA.CDT.01201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11.4.1. Регистрационный номер транспортного 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(csdo:TransportMeansRegId)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железнодорожного вагона или контейнера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регистрационный номер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11.4.2. Код типа транспортного средства международной перевозки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(casdo:TransportTypeCode)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транспортного средства международной перевозки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M.CA.SDE.00371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M.CA.SDT.00205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11.4.3. Код загрузки объекта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(casdo:FullItemCode)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порожнего транспортного средства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M.CA.SDE.00275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11.4.4. Признак возврата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(casdo:ReturnIndicator)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возврата вагона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M.CA.SDE.01114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11.5. Код цели ввоза транспортного 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(casdo:TransportMeansEntryPurposeCode)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цели ввоза транспортного средства международной перевозки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Товарная партия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(cacdo:PIWConsignmentDetails)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товарной партии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M.CA.CDE.01170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12.1. Транспортный (перевозочный) документ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(cacdo:TransportDocumentDetails)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транспортном (перевозочном) документе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M.CA.CDE.01116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M.CDT.00081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12.1.1. Код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12.1.2. Наименование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12.1.3. 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12.1.4. 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 Регистрационный номер таможенного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(cacdo:CustomsDocIdDetails)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таможенной декларации, в соответствии с которой осуществлено предварительное таможенное декларирование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M.CA.CDE.00475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M.CA.CDT.00433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12.2.1. Код таможенного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(csdo:CustomsOfficeCode)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M.SDT.00184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12.2.2. 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12.2.3. Номер таможенного документа по журналу регистрации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(casdo:CustomsDocumentId)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таможенного документа по журналу регистрации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M.CA.SDE.00478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M.CA.SDT.00118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12.2.4. Порядковый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(casdo:CustomsDocumentOrdinalId)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(идентификатор) вносимых изменений и (или) дополнений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12.3. Тип декларации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(casdo:DeclarationKindCode)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типа таможенной декларации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M.CA.SDE.00687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M.SDT.00170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12.4. Код особенности перевозки (транспортировки)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(casdo:TransitProcedureCode)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особенности перевозки (транспортировки) товаров при применении таможенной процедуры таможенного транзита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M.CA.SDE.00694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M.CA.SDT.00713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12.5. Код предназначения товаров, декларируемых в транзитной декларации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(casdo:TransitFeatureCode)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предназначения товаров, отражающее особенности заполнения транзитной декларации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M.CA.SDE.00702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M.SDT.00314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12.6. Количество отгрузочных спецификаций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(casdo:LoadingListsQuantity)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отгрузочных спецификаций или транспортных (перевозочных), коммерческих и (или) иных документов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12.7. Количество листов отгрузочных спецификаций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(casdo:LoadingListsPageQuantity)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 отгрузочных спецификаций или транспортных (перевозочных), коммерческих и (или) иных документов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M.CA.SDE.00137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12.8. Количество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(casdo:GoodsQuantity)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число товаров по транспортному (перевозочному) документу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12.9. Количество грузовых мест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(casdo:CargoQuantity)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грузовых мест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M.CA.SDE.00707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12.10. Страна отправления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(cacdo:DepartureCountryDetails)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стране отправления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M.CA.CDT.00079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12.10.1.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(casdo:CACountryCode)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12.10.2. Краткое название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(casdo:ShortCountryName)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12.10.3. Код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административно-территориального деления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12.11. Страна назначения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(cacdo:DestinationCountryDetails)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стране назначения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M.CA.CDT.00079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12.11.1.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(casdo:CACountryCode)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12.11.2. Краткое название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(casdo:ShortCountryName)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12.11.3. Код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административно-территориального деления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12.12. Стоимость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(casdo:CAInvoiceValueAmount)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стоимость товаров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M.CA.SDE.00202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M.CA.SDT.00197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классификатора валют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справочника (классификатора)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12.13. Масса брутто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(csdo:UnifiedGrossMassMeasure)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вес брутто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12.14. Отправитель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(cacdo:PIConsignorDetails)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отправителе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M.CA.CDE.01118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12.14.1.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12.14.2. Краткое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(csdo:SubjectBriefName)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12.14.3. Уникальный идентификационный таможенный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12.14.4. Идентификатор налогоплательщика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(csdo:TaxpayerId)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12.14.5. Код причины постановки на учет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(csdo:TaxRegistrationReasonCode)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12.14.6. Идентификатор физического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(casdo:PersonId)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M.CA.SDT.00190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12.14.7. Адрес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(ccdo:SubjectAddressDetails)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адреса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(csdo:AddressKindCode)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(csdo:RegionName)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(csdo:DistrictName)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Город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(csdo:CityName)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Населенный пункт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(csdo:SettlementName)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Улица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(csdo:StreetName)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(csdo:BuildingNumberId)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Номер помещения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(csdo:RoomNumberId)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Почтовый индекс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Номер абонентского ящика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(csdo:PostOfficeBoxId)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12.15. Получатель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(cacdo:PIConsigneeDetails)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получателе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M.CA.CDE.01119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12.15.1.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12.15.2. Краткое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(csdo:SubjectBriefName)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12.15.3. Уникальный идентификационный таможенный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12.15.4. Идентификатор налогоплательщика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(csdo:TaxpayerId)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12.15.5. Код причины постановки на учет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(csdo:TaxRegistrationReasonCode)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12.15.6. Идентификатор физического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(casdo:PersonId)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M.CA.SDT.00190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12.15.7. Адрес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(ccdo:SubjectAddressDetails)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адреса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(csdo:AddressKindCode)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(csdo:RegionName)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(csdo:DistrictName)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Город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(csdo:CityName)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Населенный пункт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(csdo:SettlementName)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Улица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(csdo:StreetName)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(csdo:BuildingNumberId)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Номер помещения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(csdo:RoomNumberId)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Почтовый индекс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Номер абонентского ящика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(csdo:PostOfficeBoxId)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12.16. Место погрузки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(cacdo:PIWLoadingLocationDetails)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станции отправления товаров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M.CA.CDE.01174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12.16.1.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12.16.2. Наименование (название) места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(casdo:PlaceName)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железнодорожной станции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12.16.3. Код железнодорожной станции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(casdo:RailwayStationCode)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железнодорожной станции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M.CA.SDT.00082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12.16.4. Код таможенного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(csdo:CustomsOfficeCode)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M.SDT.00184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12.17. Место выгрузки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(cacdo:PIWUnloadingLocationDetails)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станции назначения (выгрузки) товаров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M.CA.CDE.01175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12.17.1.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12.17.2. Наименование (название) места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(casdo:PlaceName)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железнодорожной станции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12.17.3. Код железнодорожной станции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(casdo:RailwayStationCode)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железнодорожной станции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M.CA.SDT.00082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12.17.4. Код таможенного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(csdo:CustomsOfficeCode)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M.SDT.00184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12.18. Таможенный орган назначения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(cacdo:DestinationCustomsOfficeDetails)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таможенном органе назначения, указываемые при принятии решения в отношении подкарантинной продукции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M.CA.CDT.00019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12.18.1. Код таможенного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(csdo:CustomsOfficeCode)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M.SDT.00184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12.18.2. Наименование таможенного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(csdo:CustomsOfficeName)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таможенного органа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M.SDE.00300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M.SDT.00204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12.18.3.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12.19. Контейнер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(cacdo:PIContainerDetails)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контейнере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M.CA.CDE.01121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12.19.1. Идентификатор контейнера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(casdo:ContainerId)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контейнера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M.CA.SDT.00145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12.19.2.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(casdo:CACountryCode)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контейнера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12.20. Сведения о средствах идентификации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(cacdo:SealDetails)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средствах идентификации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M.CA.CDE.00198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M.CA.CDT.00199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12.20.1. Количество средств идентификации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(casdo:SealQuantity)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средств идентификации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M.CA.SDE.00193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12.20.2. Номер пломбиратора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(casdo:SealDeviceId)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(идентификатор) пломбиратора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M.CA.SDE.00194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M.CA.SDT.00179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12.20.3. Идентификатор защитной пломбы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(csdo:SealId)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идентификационный номер пломбы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12.20.4. Описание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(csdo:DescriptionText)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отличительных признаков средств идентификации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M.SDT.00088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12.21. Транспортные средства при транзите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(cacdo:PITransitTransportMeansDetails)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транспортных средствах, используемых при перевозке товаров в соответствии с таможенной процедурой таможенного транзита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M.CA.CDE.01142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12.21.1. Признак совпадения сведений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(casdo:EqualIndicator)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совпадения транспортных средств, прибывающих на таможенную территорию Евразийского экономического союза, с транспортными средствами, осуществляющими перевозку товаров в соответствии с таможенной процедурой таможенного транзита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12.21.2. Код вида транспорта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(csdo:UnifiedTransportModeCode)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транспорта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12.21.3. Количество транспортных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(casdo:TransportMeansQuantity)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транспортных средств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M.CA.SDE.00140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12.21.4. Информация о транспортном средстве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(cacdo:TransportMeansRegistrationIdDetails)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транспортном средстве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M.CA.CDE.00361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M.CA.CDT.00321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Регистрационный номер транспортного 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(csdo:TransportMeansRegId)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транспортного средства, наименование судна, номер авиарейса, номер поезда, номер железнодорожного вагона (платформ, цистерн и т.п.)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регистрационный номер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Регистрационный номер первого прицепного транспортного 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(casdo:FirstTrailerRegId)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первого прицепного транспортного средства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M.CA.SDE.00399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регистрационный номер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Регистрационный номер второго прицепного транспортного 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(casdo:SecondTrailerRegId)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второго прицепного транспортного средства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регистрационный номер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свидетельства о регистрации транспортного средства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Идентификационный номер транспортного 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(csdo:VehicleId)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транспортного средства (шасси транспортного средства, самоходной машины), присвоенный изготовителем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Код типа транспортного средства международной перевозки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(casdo:TransportTypeCode)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транспортного средства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M.CA.SDE.00371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M.CA.SDT.00205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Код марки транспортного 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(csdo:VehicleMakeCode)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марки транспортного средства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M.SDE.00303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M.SDT.00203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12.22. Таможенный орган и пункт назначения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(cacdo:TransitTerminationDetails)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предполагаемом таможенном органе и пункте назначения при осуществлении перевозки товаров в соответствии с таможенной процедурой таможенного транзита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M.CA.CDE.00177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M.CA.CDT.00191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12.22.1. Таможенный орган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(ccdo:CustomsOfficeDetails)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таможенном органе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M.CDE.00102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M.CDT.00104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таможенного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(csdo:CustomsOfficeCode)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M.SDT.00184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таможенного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(csdo:CustomsOfficeName)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таможенного органа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M.SDE.00300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M.SDT.00204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12.22.2. Номер (идентификатор) зоны таможенного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(casdo:CustomsControlZoneId)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(регистрационный номер) зоны таможенного контроля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M.CA.SDE.00152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12.22.3. Документ, подтверждающий включение лица в реестр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(cacdo:RegisterDocumentIdDetails)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свидетельства о включении в реестр уполномоченных экономических операторов или владельцев складов временного хранения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M.CA.CDE.00381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M.CA.CDT.00303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Регистрационный номер юридического лица при включении в реестр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(casdo:RegistrationNumberId)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лица, присвоенный ему при включении в реестр, или регистрационный номер документа о включении лица в реестр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M.SDT.00178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признака перерегистрации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(casdo:ReregistrationCode)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признака перерегистрации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типа свидетельства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(casdo:AEORegistryKindCode)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свидетельства уполномоченного экономического оператора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12.22.4. Адрес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(ccdo:SubjectAddressDetails)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помещений, открытых площадок или иных территорий уполномоченного экономического оператора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адреса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(csdo:AddressKindCode)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(csdo:RegionName)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(csdo:DistrictName)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Город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(csdo:CityName)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Населенный пункт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(csdo:SettlementName)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Улица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(csdo:StreetName)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(csdo:BuildingNumberId)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Номер помещения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(csdo:RoomNumberId)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Почтовый индекс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Номер абонентского ящика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(csdo:PostOfficeBoxId)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12.23. Грузовые операции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(cacdo:PITranshipmentDetails)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планируемых грузовых операциях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M.CA.CDE.01138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12.23.1. Код вида грузовой операции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(casdo:CargoOperationKindCode)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грузовой операции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M.CA.SDE.01165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12.23.2. Признак контейнерных перевозок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(casdo:ContainerIndicator)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перегрузки товаров из одного контейнера в другой при перевозке товаров в соответствии с таможенной процедурой таможенного транзита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12.23.3.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(casdo:CACountryCode)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в которой совершается грузовая операция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12.23.4. Краткое название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(casdo:ShortCountryName)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страны, в которой совершается грузовая операция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12.23.5. Наименование (название) места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(casdo:PlaceName)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совершения грузовой операции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12.23.6. Таможенный орган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(ccdo:CustomsOfficeDetails)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орган, в зоне действия которого совершается грузовая операция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M.CDE.00102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M.CDT.00104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таможенного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(csdo:CustomsOfficeCode)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M.SDT.00184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таможенного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(csdo:CustomsOfficeName)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таможенного органа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M.SDE.00300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M.SDT.00204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12.23.7. Транспортное средство при перегрузке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(cacdo:TranshipmentTransportDetails)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новом транспортном средстве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M.CA.CDE.00178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M.CA.CDT.00214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транспорта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(csdo:UnifiedTransportModeCode)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транспорта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 регистрации транспортного 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(casdo:RegistrationNationalityCode)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транспортного средства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Количество транспортных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(casdo:TransportMeansQuantity)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транспортных средств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M.CA.SDE.00140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Информация о транспортном средстве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(cacdo:TransportMeansRegistrationIdDetails)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транспортном средстве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M.CA.CDE.00361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M.CA.CDT.00321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 Регистрационный номер транспортного 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(csdo:TransportMeansRegId)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транспортного средства, наименование судна, номер авиарейса, номер поезда, номер железнодорожного вагона (платформ, цистерн и т.п.)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регистрационный номер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 Регистрационный номер первого прицепного транспортного 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(casdo:FirstTrailerRegId)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первого прицепного транспортного средства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M.CA.SDE.00399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регистрационный номер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 Регистрационный номер второго прицепного транспортного 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(casdo:SecondTrailerRegId)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второго прицепного транспортного средства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регистрационный номер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 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свидетельства о регистрации транспортного средства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 Идентификационный номер транспортного 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(csdo:VehicleId)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транспортного средства (шасси транспортного средства, самоходной машины), присвоенный изготовителем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*.4.6. Код типа транспортного средства международной перевозки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(casdo:TransportTypeCode)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транспортного средства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M.CA.SDE.00371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M.CA.SDT.00205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*.4.7. Код марки транспортного 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(csdo:VehicleMakeCode)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марки транспортного средства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M.SDE.00303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M.SDT.00203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12.23.8. Идентификатор контейнера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(casdo:ContainerId)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нового контейнера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M.CA.SDT.00145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12.23.9. Описание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(csdo:DescriptionText)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грузовой операции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M.SDT.00088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12.24. Место временного хранения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(cacdo:UnloadWarehouseDetails)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планируемом месте временного хранения товаров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12.24.1. Код места нахождения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(casdo:GoodsLocationCode)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планируемого места хранения товаров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M.CA.SDT.00060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12.24.2. Наименование (название) места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(casdo:PlaceName)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планируемого места временного хранения товаров (наименование терминала порта)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12.24.3. Сведения о документе, определяющем место нахождения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(cacdo:GoodsLocationDocDetails)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разрешающем временное хранение товаров, или о разрешении на временное хранение в ином месте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M.CA.CDE.00128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Дата начала срока действия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(csdo:DocStartDate)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срока, в течение которого документ имеет силу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истечения срока действия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(csdo:DocValidityDate)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12.24.4. Документ, подтверждающий включение лица в реестр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(cacdo:RegisterDocumentIdDetails)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подтверждающем включение лица в реестр владельцев складов временного хранения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M.CA.CDE.00381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M.CA.CDT.00303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Регистрационный номер юридического лица при включении в реестр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(casdo:RegistrationNumberId)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лица, присвоенный ему при включении в реестр, или регистрационный номер документа о включении лица в реестр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M.SDT.00178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признака перерегистрации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(casdo:ReregistrationCode)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признака перерегистрации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типа свидетельства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(casdo:AEORegistryKindCode)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свидетельства уполномоченного экономического оператора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12.24.5. Дата помещения товара на склад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(casdo:WarehouseDate)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планируемая дата помещения товаров на временное хранение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12.24.6. Условия хранения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(cacdo:StorageRequirementDetails)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особых условиях хранения товаров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Признак необходимости особых условий 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(casdo:SpecialStorageRequirementIndicator)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необходимости обеспечения особых условий хранения товаров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M.CA.SDE.01116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Описание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(csdo:DescriptionText)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особых условий хранения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M.SDT.00088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 Товар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(cacdo:PIWConsignmentItemDetails)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M.CA.CDE.01171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12.25.1. Порядковый номер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(casdo:ConsignmentItemOrdinal)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товара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M.CA.SDE.00183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12.25.2. Код товара по ТН ВЭД ЕАЭС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(csdo:CommodityCode)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товара в соответствии с ТН ВЭД ЕАЭС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12.25.3. Наименование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(casdo:GoodsDescriptionText)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товара, включая коммерческое, фирменное или иное традиционное наименование товара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M.CA.SDE.00164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12.25.4. Масса брутто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(csdo:UnifiedGrossMassMeasure)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товара, брутто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12.25.5. Масса нетто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(csdo:UnifiedNetMassMeasure)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товара, нетто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12.25.6. Количество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(cacdo:GoodsMeasureDetails)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с указанием дополнительной единицы измерения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M.CA.CDT.00109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Количество товара с указанием единицы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(casdo:GoodsMeasure)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Условное обозначение единицы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(casdo:MeasureUnitAbbreviationCode)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M.CA.SDT.00409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12.25.7. Порядковый номер товара в декларации на товары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(casdo:DTConsignmentItemOrdinal)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товара в таможенной декларации, в соответствии с которой осуществлено предварительное таможенное декларирование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12.25.8. Признак продукции военного назначения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(casdo:GoodsMilitaryIndicator)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продукции военного назначения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M.CA.SDE.00169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12.25.9. Количество товара в единице измерения, отличной от основной и дополнительной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(cacdo:AddGoodsMeasureDetails)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единице измерения, отличной от основной и дополнительной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M.CA.CDE.00568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M.CA.CDT.00109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Количество товара с указанием единицы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(casdo:GoodsMeasure)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Условное обозначение единицы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(casdo:MeasureUnitAbbreviationCode)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M.CA.SDT.00409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12.25.10. Наименование места происхождения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(casdo:ProductionPlaceName)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места происхождения товара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M.CA.SDE.00769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12.25.11. Маркировка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(casdo:GoodsLabelDescriptionText)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маркировки товара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M.CA.SDE.01121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M.SDT.00088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12.25.12. Назначение и область применения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(casdo:GoodsUsageDescriptionText)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назначения и области применения товара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M.SDT.00088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12.25.13. Производитель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(cacdo:ManufacturerDetails)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производителе (изготовителе) продукции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M.CA.CDE.01126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Краткое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(csdo:SubjectBriefName)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Уникальный идентификационный таможенный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Идентификатор налогоплательщика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(csdo:TaxpayerId)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Код причины постановки на учет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(csdo:TaxRegistrationReasonCode)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Идентификатор физического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(casdo:PersonId)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M.CA.SDT.00190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Адрес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(ccdo:SubjectAddressDetails)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*.7.1. Код вида адреса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(csdo:AddressKindCode)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*.7.2.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*.7.3. Код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*.7.4. Регион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(csdo:RegionName)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*.7.5.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(csdo:DistrictName)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*.7.6. Город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(csdo:CityName)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*.7.7. Населенный пункт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(csdo:SettlementName)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*.7.8. Улица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(csdo:StreetName)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*.7.9. Номер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(csdo:BuildingNumberId)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*.7.10. Номер помещения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(csdo:RoomNumberId)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*.7.11. Почтовый индекс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*.7.12. Номер абонентского ящика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(csdo:PostOfficeBoxId)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12.25.14. Предприятие, выпустившее товары в оборот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(cacdo:VetReleaseOrganizationDetails)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предприятии, выпустившем в оборот товары, подлежащие ветеринарному контролю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M.CA.CDE.01127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хозяйствующего субъекта или фамилия, имя и отчество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Регистрационный номер предприятия, осуществляющего деятельность, подконтрольную ветеринарно-санитарному надзору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(casdo:VeterinaryOrganizationId)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предприятия, выпустившего в оборот товары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12.25.15. Груз, грузовые места, поддоны и упаковка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(cacdo:CargoPackagePalletDetails)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грузе, грузовых местах, поддонах и упаковке товаров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M.CA.CDT.00119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информации об упаковке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(casdo:PackageAvailabilityCode)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информации об упаковке товара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M.CA.SDE.00263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Количество грузовых мест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(casdo:CargoQuantity)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грузовых мест, занятых товаром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M.CA.SDE.00707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Количество грузовых мест, частично занятых товаром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(casdo:CargoPartQuantity)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грузовых мест, частично занятых товаром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M.CA.SDE.00264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Вид грузовых мест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(casdo:CargoKindName)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грузовых мест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M.CA.SDE.00265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Сведения о грузе, таре, упаковке, поддоне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(cacdo:PackagePalletDetails)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грузе, таре, упаковке, поддоне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M.CA.CDE.00456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M.CA.CDT.00388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*.5.1. Код вида информации о грузовом месте (упаковке)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(casdo:CargoPackageInfoKindCode)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информации о грузе, грузовых местах, упаковках, поддонах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*.5.2. Код вида упаковки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(csdo:PackageKindCode)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груза, упаковки или упаковочного материала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M.SDE.00149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*.5.3. Количество упаковок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(csdo:PackageQuantity)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упаковок, поддонов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*.5.4. Описание грузового места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(casdo:CargoDescriptionText)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груза, поддона, грузового места или маркировки товара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M.CA.SDE.00678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12.25.16. Контейнер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(cacdo:PIContainerDetails)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контейнере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M.CA.CDE.01121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Идентификатор контейнера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(casdo:ContainerId)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контейнера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M.CA.SDT.00145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(casdo:CACountryCode)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контейнера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12.25.17. Страна происхождения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(cacdo:OriginCountryDetails)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стране происхождения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M.CA.CDE.00098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M.CA.CDT.00079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(casdo:CACountryCode)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Краткое название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(casdo:ShortCountryName)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административно-территориального деления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12.25.18. Стоимость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(casdo:CAValueAmount)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(цена) товара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M.CA.SDE.00383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12.25.19. Предшествующий документ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(cacdo:PIPrecedingDocDetails)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предшествующем документе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M.CA.CDE.01143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M.CDT.00081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12.25.20. Дополнительный документ (сведения)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(cacdo:PIGoodsDocDetails)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информация и (или) документы (сведения из документов)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M.CA.CDE.01128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M.CA.CDT.01126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Дата начала срока действия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(csdo:DocStartDate)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срока, в течение которого документ имеет силу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истечения срока действия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(csdo:DocValidityDate)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Наименование уполномоченного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органа,либо организации выдавшей документ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Идентификатор уполномоченного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символов, идентифицирующая государственный или межгосударственный орган (организацию), выдавший или утвердивший документ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Номер бланка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(csdo:FormNumberId)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типографский номер бланка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M.SDE.00142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Учетная серия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(casdo:RegistrationSeriesId)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учетная серия корма или кормовой добавки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M.CA.SDE.01126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Код товара по ТН ВЭД ЕАЭС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(csdo:CommodityCode)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товара в соответствии с ТН ВЭД ЕАЭС, указанное в разрешительном документе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 Наименование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(casdo:GoodsDescriptionText)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торговое наименование товара, указанное в документе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M.CA.SDE.00164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 Маркировка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(casdo:GoodsLabelDescriptionText)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маркировки товара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M.CA.SDE.01121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M.SDT.00088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 Производитель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(cacdo:ManufacturerDetails)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производителе (изготовителе) продукции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M.CA.CDE.01126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*.15.1.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*.15.2. Краткое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(csdo:SubjectBriefName)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*.15.3. Уникальный идентификационный таможенный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*.15.4. Идентификатор налогоплательщика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(csdo:TaxpayerId)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*.15.5. Код причины постановки на учет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(csdo:TaxRegistrationReasonCode)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*.15.6. Идентификатор физического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(casdo:PersonId)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M.CA.SDT.00190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*.15.7. Адрес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(ccdo:SubjectAddressDetails)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*.15.7.1. Код вида адреса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(csdo:AddressKindCode)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*.15.7.2.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*.15.7.3. Код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*.15.7.4. Регион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(csdo:RegionName)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*.15.7.5.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(csdo:DistrictName)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*.15.7.6. Город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(csdo:CityName)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*.15.7.7. Населенный пункт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(csdo:SettlementName)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*.15.7.8. Улица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(csdo:StreetName)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*.15.7.9. Номер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(csdo:BuildingNumberId)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*.15.7.10. Номер помещения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(csdo:RoomNumberId)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*.15.7.11. Почтовый индекс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*.15.7.12. Номер абонентского ящика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(csdo:PostOfficeBoxId)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 Сведения об обеззараживании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(cacdo:GoodsDisinfectionDetails)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обеззараживании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M.CA.CDE.01129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*.16.1. Признак проведения обеззараживания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(casdo:DisinfectionIndicator)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проведения обеззараживания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M.CA.SDE.01123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*.16.2. Сведения о проведенном обеззараживании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(cacdo:DisinfectionDetails)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проведенного обеззараживания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M.CA.CDE.01205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*.16.2.1. 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(csdo:EventDate)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 обеззараживания (дезинфекции)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*.16.2.2. Продолжительность обработки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(casdo:ExpositionDuration)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проведения обеззараживания (экспозиция)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M.CA.SDE.01179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M.BDT.00021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*.16.2.3. Способ обработки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(casdo:DisinfectionMethodName)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способа обработки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M.CA.SDE.01175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*.16.2.4. Наименование химического вещества (субстанции)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(casdo:ChemicalName)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химиката (действующего вещества)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M.CA.SDE.01151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*.16.2.5. Температура обработки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(casdo:TemperatureMeasure)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при проведении обеззараживания (дезинфекции)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M.CA.SDE.01176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M.CA.SDT.01130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*.16.2.6. Концентрация вещества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(casdo:ConcentrationMeasure)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 химиката (действующего вещества), примененного при обеззараживании (дезинфекции)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M.CA.SDE.01177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*.16.2.7. Доза вещества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(casdo:DoseMeasure)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 химиката (действующего вещества), примененного при обеззараживании (дезинфекции)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M.CA.SDE.01178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*.16.2.8. Описание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(csdo:DescriptionText)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информация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M.SDT.00088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12.25.21. Место и дата отгрузки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(cacdo:PIShipmentLocationDetails)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месте и дате отгрузки товара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места или географического пункта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(casdo:LocationCode)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места отгрузки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M.CA.SDT.01100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Регион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(csdo:RegionName)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(csdo:DistrictName)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Город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(csdo:CityName)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Населенный пункт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(csdo:SettlementName)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(csdo:EventDate)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12.26. Мера обеспечения соблюдения таможенного транзита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(cacdo:TransitGuaranteeDetails)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мере обеспечения соблюдения таможенного транзита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M.CA.CDE.00195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M.CA.CDT.00195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12.26.1. Код меры обеспечения соблюдения таможенного транзита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(casdo:TransitGuaranteeMeasureCode)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меры обеспечения соблюдения таможенного транзита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M.CA.SDE.00143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M.CA.SDT.00066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12.26.2. Сумма (размер) обеспечения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(casdo:GuaranteeAmount)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(размер) обеспечения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M.CA.SDE.00419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12.26.3. Регистрационный номер сертификата обеспечения исполнения обязанности по уплате таможенных пошлин, налогов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(cacdo:GuaranteeCertificateIdDetails)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регистрационном номере сертификата обеспечения исполнения обязанности по уплате таможенных пошлин, налогов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M.CA.CDE.00218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M.CA.CDT.00258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таможенного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(csdo:CustomsOfficeCode)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M.SDT.00184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Номер таможенного документа по журналу регистрации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(casdo:CustomsDocumentId)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таможенного документа по журналу регистрации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M.CA.SDE.00478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M.CA.SDT.00118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12.26.4. Документ, подтверждающий применение мер обеспечения соблюдения таможенного транзита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(cacdo:TransitGuaranteeDocDetails)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подтверждающем применение мер обеспечения соблюдения таможенного транзита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Дата начала срока действия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(csdo:DocStartDate)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срока, в течение которого документ имеет силу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истечения срока действия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(csdo:DocValidityDate)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12.26.5. Код гарантии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(casdo:NationalGuaranteeCode)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гарантии, указанное в соответствии с законодательством государства-члена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12.26.6. Код страны, в которой гарантия не применяется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(casdo:NonGuaranteeCountryCode)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в которой гарантия недействительна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12.26.7. Документ, подтверждающий включение лица в реестр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(cacdo:RegisterDocumentIdDetails)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подтверждающем включение лица в реестр таможенных перевозчиков или в реестр уполномоченных экономических операторов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M.CA.CDE.00381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M.CA.CDT.00303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Регистрационный номер юридического лица при включении в реестр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(casdo:RegistrationNumberId)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лица, присвоенный ему при включении в реестр, или регистрационный номер документа о включении лица в реестр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M.SDT.00178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признака перерегистрации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(casdo:ReregistrationCode)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признака перерегистрации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типа свидетельства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(casdo:AEORegistryKindCode)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свидетельства уполномоченного экономического оператора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12.26.8. Краткое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(csdo:SubjectBriefName)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гаранта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12.26.9. Идентификатор налогоплательщика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(csdo:TaxpayerId)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юридического или физического лица в реестре налогоплательщиков страны регистрации налогоплательщика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12.26.10. Идентификатор банка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(csdo:BankId)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банка, используемый в платежных документах (платежное поручение, аккредитив)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M.SDT.00026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12.26.11. Поручительство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(cacdo:SuretyDetails)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поручительство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M.CA.CDE.00185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M.CA.CDT.00198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Генеральный договор поручительства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(cacdo:SuretyMainContractDetails)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генеральном договоре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M.CA.CDE.00321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M.CDT.00081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*.1.1. Код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*.1.2. Наименование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*.1.3. 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*.1.4. 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Договор поручительства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(cacdo:SuretyContractDetails)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договоре поручительства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M.CA.CDE.00184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M.CDT.00081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*.2.1. Код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*.2.2. Наименование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 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*.2.4. 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Дополнение к договору поручительства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(cacdo:AddSuretyContractDetails)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дополнении к договору поручительства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M.CA.CDE.00194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M.CDT.00081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 Код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*.3.2. Наименование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*.3.3. 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*.3.4. 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12.26.12. Адрес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(ccdo:SubjectAddressDetails)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гаранта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адреса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(csdo:AddressKindCode)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(csdo:RegionName)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(csdo:DistrictName)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Город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(csdo:CityName)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Населенный пункт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(csdo:SettlementName)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Улица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(csdo:StreetName)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(csdo:BuildingNumberId)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Номер помещения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(csdo:RoomNumberId)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Почтовый индекс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Номер абонентского ящика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(csdo:PostOfficeBoxId)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12.27. Декларант таможенной процедуры таможенного транзита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(cacdo:PITransitDeclarantDetails)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декларанте таможенной процедуры таможенного транзита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M.CA.CDE.01139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M.CA.CDT.01188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12.27.1.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12.27.2. Краткое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(csdo:SubjectBriefName)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12.27.3. Уникальный идентификационный таможенный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12.27.4. Идентификатор налогоплательщика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(csdo:TaxpayerId)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12.27.5. Код причины постановки на учет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(csdo:TaxRegistrationReasonCode)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12.27.6. Идентификатор физического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(casdo:PersonId)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M.CA.SDT.00190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12.27.7. Адрес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(ccdo:SubjectAddressDetails)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адреса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(csdo:AddressKindCode)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(csdo:RegionName)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(csdo:DistrictName)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Город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(csdo:CityName)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Населенный пункт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(csdo:SettlementName)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Улица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(csdo:StreetName)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(csdo:BuildingNumberId)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Номер помещения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(csdo:RoomNumberId)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Почтовый индекс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Номер абонентского ящика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(csdo:PostOfficeBoxId)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12.27.8. Признак совпадения сведений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(casdo:EqualIndicator)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совпадения декларанта таможенной процедуры таможенного транзита с перевозчиком, осуществляющим перевозку товаров в соответствии с таможенной процедурой таможенного транзита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12.28. Перевозчик товаров по таможенной территории Евразийского экономического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(cacdo:PIUnionCarrierDetails)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перевозчике, осуществляющем перевозку товаров по таможенной территории Евразийского экономического союза, в том числе в соответствии с таможенной процедурой таможенного транзита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M.CA.CDE.01140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12.28.1.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12.28.2. Краткое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(csdo:SubjectBriefName)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12.28.3. Уникальный идентификационный таможенный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12.28.4. Идентификатор налогоплательщика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(csdo:TaxpayerId)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12.28.5. Код причины постановки на учет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(csdo:TaxRegistrationReasonCode)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12.28.6. Идентификатор физического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(casdo:PersonId)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M.CA.SDT.00190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12.28.7. Адрес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(ccdo:SubjectAddressDetails)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адреса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(csdo:AddressKindCode)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(csdo:RegionName)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(csdo:DistrictName)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Город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(csdo:CityName)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Населенный пункт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(csdo:SettlementName)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Улица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(csdo:StreetName)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(csdo:BuildingNumberId)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Номер помещения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(csdo:RoomNumberId)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Почтовый индекс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Номер абонентского ящика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(csdo:PostOfficeBoxId)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12.28.8. Представитель перевозчика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(cacdo:CarrierRepresentativeDetails)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лице, являющимся сотрудником или уполномоченным представителем перевозчика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M.CA.CDE.00196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M.CA.CDT.00304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ФИО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(ccdo:FullNameDetails)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M.CDE.00029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*.1.1. Имя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(csdo:FirstName)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*.1.2.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(csdo:MiddleName)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(второе или среднее имя)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*.1.3. Фамилия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(csdo:LastName)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должности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(csdo:PositionName)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 сотрудника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M.SDE.00127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Контактный реквизит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(ccdo:CommunicationDetails)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должностного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 Код вида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*.3.2. Наименование вида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*.3.3. Идентификатор канала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Удостоверение личности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(ccdo:IdentityDocV3Details)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 Код вида документа, удостоверяющего личность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(csdo:IdentityDocKindCode)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 Наименование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 Серия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(csdo:DocSeriesId)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 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*.4.6. 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*.4.7. Дата истечения срока действия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(csdo:DocValidityDate)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*.4.8. Идентификатор уполномоченного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либо уполномоченную им организацию, выдавшую документ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*.4.9. Наименование уполномоченного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либо уполномоченной им организации, выдавшей документ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Код роли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(casdo:RoleCode)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роли, выполняемой лицом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12.29. Календарный штемпель железнодорожной станции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(cacdo:RailwayStampDetails)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из календарного штемпеля железнодорожной станции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M.CA.CDE.00199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12.29.1. Код железнодорожной станции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(casdo:RailwayStationCode)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железнодорожной станции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M.CA.SDT.00082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12.29.2. 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(csdo:EventDate)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проставления штемпеля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Перевозчик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(cacdo:PICarrierDetails)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перевозчике, осуществляющем ввоз товаров на таможенную территорию Евразийского экономического союза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M.CA.CDE.01152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13.1.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13.2. Краткое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(csdo:SubjectBriefName)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13.3. Уникальный идентификационный таможенный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13.4. Идентификатор налогоплательщика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(csdo:TaxpayerId)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13.5. Код причины постановки на учет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(csdo:TaxRegistrationReasonCode)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13.6. Идентификатор физического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(casdo:PersonId)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M.CA.SDT.00190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13.7. Адрес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(ccdo:SubjectAddressDetails)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13.7.1. Код вида адреса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(csdo:AddressKindCode)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13.7.2.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13.7.3. Код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13.7.4. Регион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(csdo:RegionName)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13.7.5.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(csdo:DistrictName)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13.7.6. Город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(csdo:CityName)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13.7.7. Населенный пункт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(csdo:SettlementName)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13.7.8. Улица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(csdo:StreetName)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13.7.9. Номер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(csdo:BuildingNumberId)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13.7.10. Номер помещения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(csdo:RoomNumberId)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13.7.11. Почтовый индекс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13.7.12. Номер абонентского ящика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(csdo:PostOfficeBoxId)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Сведения об объектах, подлежащих контролю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(cacdo:ControlledItemsDetails)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припасах, запасных частях и оборудовании, подлежащие указанию при предоставлении предварительной информации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M.CA.CDT.00486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 Код вида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(casdo:InformationKindCode)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информации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M.CA.SDE.00559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 Признак наличия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(casdo:PresenceIndicator)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наличия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M.CA.SDE.01135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 Наименование и 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(cacdo:ItemDetails)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наименовании (описании) и количестве объектов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M.CA.CDE.00587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M.CA.CDT.00482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14.3.1. Наименование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(casdo:GoodsDescriptionText)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(или) описание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M.CA.SDE.00164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14.3.2. Количество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(cacdo:GoodsMeasureDetails)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M.CA.CDT.00109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Количество товара с указанием единицы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(casdo:GoodsMeasure)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Условное обозначение единицы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(casdo:MeasureUnitAbbreviationCode)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M.CA.SDT.00409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</w:tbl>
    <w:bookmarkStart w:name="z73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Сведения о базовых типах данных, используемых в структуре предварительной информации о товарах, ввозимых железнодорожным транспортом, приведены в таблицах 4 и 5. 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</w:t>
            </w:r>
          </w:p>
        </w:tc>
      </w:tr>
    </w:tbl>
    <w:bookmarkStart w:name="z73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сведения о базовых типах данных, используемых в структуре предварительной информации о товарах, ввозимых железнодорожным транспортом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пространства имен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urn:EEC:M:BaseDataTypes:vX.X.X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Префикс пространства имен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</w:t>
            </w:r>
          </w:p>
        </w:tc>
      </w:tr>
    </w:tbl>
    <w:bookmarkStart w:name="z73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Символы "X.X.X" в пространстве имен соответствуют номеру версии базисной модели данных, использованной при разработке структуры предварительной информации о товарах, ввозимых железнодорожным транспортом.</w:t>
      </w:r>
    </w:p>
    <w:bookmarkEnd w:id="48"/>
    <w:bookmarkStart w:name="z73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5 формируются следующие поля (графы):</w:t>
      </w:r>
    </w:p>
    <w:bookmarkEnd w:id="49"/>
    <w:bookmarkStart w:name="z74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"идентификатор" – идентификатор типа данных в модели данных;</w:t>
      </w:r>
    </w:p>
    <w:bookmarkEnd w:id="50"/>
    <w:bookmarkStart w:name="z74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"конструкция UML" – идентификатор конструкции UML в модели данных, соответствующей типу данных;</w:t>
      </w:r>
    </w:p>
    <w:bookmarkEnd w:id="51"/>
    <w:bookmarkStart w:name="z74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"имя" – имя типа данных в модели данных;</w:t>
      </w:r>
    </w:p>
    <w:bookmarkEnd w:id="52"/>
    <w:bookmarkStart w:name="z74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"область значений" – множество допустимых значений, соответствующих типу данных. 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5</w:t>
            </w:r>
          </w:p>
        </w:tc>
      </w:tr>
    </w:tbl>
    <w:bookmarkStart w:name="z745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Базовые типы данных, используемые в структуре предварительной информации о товарах, ввозимых железнодорожным транспортом 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Конструкция UML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значений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Date‌Type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DateTimeType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и времени в соответствии с ГОСТ ИСО 8601–2001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IndicatorType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из двух значений: "true" (истина) или "false" (ложь)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DurationType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продолжительности времени в соответствии с ГОСТ ИСО 8601–2001</w:t>
            </w:r>
          </w:p>
        </w:tc>
      </w:tr>
    </w:tbl>
    <w:bookmarkStart w:name="z74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Сведения об общих простых типах данных, используемых в структуре предварительной информации о товарах, ввозимых железнодорожным транспортом, приведены в таблицах 6 и 7. 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Таблица 6 </w:t>
            </w:r>
          </w:p>
        </w:tc>
      </w:tr>
    </w:tbl>
    <w:bookmarkStart w:name="z748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сведения об общих простых типах данных, используемых в структуре предварительной информации о товарах, ввозимых железнодорожным транспортом 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Идентификатор пространства имен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urn:EEC:M:SimpleDataObjects:vX.X.X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Префикс пространства имен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csdo </w:t>
            </w:r>
          </w:p>
        </w:tc>
      </w:tr>
    </w:tbl>
    <w:bookmarkStart w:name="z74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Символы "X.X.X" в пространстве имен соответствуют номеру версии базисной модели данных, использованной при разработке структуры предварительной информации о товарах, ввозимых железнодорожным транспортом.</w:t>
      </w:r>
    </w:p>
    <w:bookmarkEnd w:id="57"/>
    <w:bookmarkStart w:name="z75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7 формируются следующие поля (графы):</w:t>
      </w:r>
    </w:p>
    <w:bookmarkEnd w:id="58"/>
    <w:bookmarkStart w:name="z75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"идентификатор" – идентификатор типа данных в модели данных;</w:t>
      </w:r>
    </w:p>
    <w:bookmarkEnd w:id="59"/>
    <w:bookmarkStart w:name="z75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"конструкция UML" – идентификатор конструкции UML в модели данных, соответствующей типу данных;</w:t>
      </w:r>
    </w:p>
    <w:bookmarkEnd w:id="60"/>
    <w:bookmarkStart w:name="z75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"имя" – имя типа данных в модели данных;</w:t>
      </w:r>
    </w:p>
    <w:bookmarkEnd w:id="61"/>
    <w:bookmarkStart w:name="z75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"область значений" – множество допустимых значений, соответствующих типу данных.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7</w:t>
            </w:r>
          </w:p>
        </w:tc>
      </w:tr>
    </w:tbl>
    <w:bookmarkStart w:name="z756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простые типы данных, используемые в структуре предварительной информации о товарах, ввозимых железнодорожным транспортом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Таблица 7 - в редакции Решения Коллегии Евразийской экономической комиссии от 20.10.2020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01.04.2021).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Конструкция UML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значений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PostCodeType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CommunicationChannelIdType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 связи_ Идентификатор.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TaxpayerIdType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Налогоплательщик_ Идентификатор.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идентификатора в соответствии с правилами, принятыми в стране регистрации налогоплательщика.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BankIdType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Банк_ Идентификатор.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идентификатора в соответствии с правилами, принятыми в стране регистрации банка. Шаблон: [0-9]{9}|[A-Z]{6}[A-Z0-9]{2}|[A-Z]{6}[A-Z0-9]{5}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TaxRegistrationReasonCodeType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постановки на налоговый учет_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TerritoryCodeType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Name120Type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Имя. До 120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Name300Type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Имя. До 300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CommodityCodeType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 ЕАЭС_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кода из ТН ВЭД ЕАЭС на уровне 2, 4, 6, 8, 9 или 10 знаков.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\d{2}|\d{4}|\d{6}|\d{8,10}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Name20Type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Имя. До 20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Name250Type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Имя. До 250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Name40Type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Имя. До 40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Text250Type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Текст. До 250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строка символов.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MeasurementUnitCodeType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буквенно-цифровой код.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Text4000Type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Текст. До 4000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строка символов.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ReferenceDataIdType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(классификатор)_ Идентификатор.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Id20Type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До 20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Id50Type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До 50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Quantity4Type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Количество. Четырехзначное.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целое неотрицательное число в десятичной системе счисления.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IdentityDocKindCodeType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документа, удостоверяющего личность_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BorderCheckpointCodeType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пропуска_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кода из перечня пунктов пропуска через таможенную границу государств – членов Евразийского экономического союза.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TransportMeansRegIdType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транспортного средства_ Идентификатор.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PackageKindCodeType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упаковки_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кода вида упаковки в соответствии со справочником (классификатором), идентификатор которого определен в атрибуте "Идентификатор справочника (классификатора)".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[A-Z0-9]{2}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Ordinal3Type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номер. Трехзначный.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Id40Type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До 40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UnifiedCountryCodeType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со ссылкой на справочник (классификатор)_ Код. Двухбуквенный.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UnifiedPhysicalMeasureType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величина_ Измерение: вариант 2.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 в десятичной системе счисления.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Макс. кол-во цифр: 24.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Name500Type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Имя. До 500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UnifiedCode20Type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До 20 символов: вариант 2.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CurrencyCodeV3Type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Валюта_ Код. Буквенный: вариант 3.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Quantity5Type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Количество. Пятизначное.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целое неотрицательное число в десятичной системе счисления.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Quantity8Type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Количество. Восьмизначное.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целое неотрицательное число в десятичной системе счисления.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UnqualifiedCountryCodeType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без ссылки на справочник (классификатор)_ Код. Двухбуквенный.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Code20Type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До 20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VehicleIdType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 средство_ Идентификатор.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AddressKindCodeType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адреса_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кода в соответствии с классификатором видов адресов.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CommunicationChannelCodeV2Type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коммуникационной среды_ Код: вариант 2.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кода в соответствии с классификатором видов связи.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Code1Type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Code2Type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2 символа.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Id25Type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До 25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CustomsOfficeCodeType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орган_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кода в соответствии с классификатором таможенных органов государств – членов Евразийского экономического союза.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[0-9]{2}|[0-9]{5}|[0-9]{8}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VehicleMakeCodeType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 транспортного средства_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кода марки дорожного транспортного средства в соответствии со справочником (классификатором), идентификатор которого определен в атрибуте "Идентификатор справочника (классификатора)".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\d{3}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M.SDT.00204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Name50Type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Имя. До 50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M.SDT.00314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Code1to3Type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От 1 до 3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M.SDT.90001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EDocCodeType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документ (сведения)_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кода в соответствии с реестром структур электронных документов и сведений.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R(\.[A-Z]{2}\.[A-Z]{2}\.[0-9]{2})?\.[0-9]{3}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M.SDT.90003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UniversallyUniqueIdType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Универсально уникальный_ Идентификатор.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идентификатора в соответствии с ISO/IEC 9834-8.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[0-9a-fA-F]{8}-[0-9a-fA-F]{4}-[0-9a-fA-F]{4}-[0-9a-fA-F]{4}-[0-9a-fA-F]{12}</w:t>
            </w:r>
          </w:p>
        </w:tc>
      </w:tr>
    </w:tbl>
    <w:bookmarkStart w:name="z82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Сведения о прикладных простых типах данных предметной области "Таможенное администрирование", используемых в структуре предварительной информации о товарах, ввозимых железнодорожным транспортом, приведены в таблицах 8 и 9. 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8</w:t>
            </w:r>
          </w:p>
        </w:tc>
      </w:tr>
    </w:tbl>
    <w:bookmarkStart w:name="z827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сведения о прикладных простых типах данных предметной области "Таможенное администрирование", используемых в структуре предварительной информации о товарах, ввозимых железнодорожным транспортом 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пространства имен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urn:EEC:M:CA:SimpleDataObjects:vX.X.X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Префикс пространства имен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</w:t>
            </w:r>
          </w:p>
        </w:tc>
      </w:tr>
    </w:tbl>
    <w:bookmarkStart w:name="z82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Символы "X.X.X" в пространстве имен соответствуют номеру версии предметной области "Таможенное администрирование" модели данных, использованной при разработке предварительной информации о товарах, ввозимых железнодорожным транспортом.</w:t>
      </w:r>
    </w:p>
    <w:bookmarkEnd w:id="66"/>
    <w:bookmarkStart w:name="z82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9 формируются следующие поля (графы):</w:t>
      </w:r>
    </w:p>
    <w:bookmarkEnd w:id="67"/>
    <w:bookmarkStart w:name="z83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"идентификатор" – идентификатор типа данных в модели данных;</w:t>
      </w:r>
    </w:p>
    <w:bookmarkEnd w:id="68"/>
    <w:bookmarkStart w:name="z83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"конструкция UML" – идентификатор конструкции UML в модели данных, соответствующей типу данных;</w:t>
      </w:r>
    </w:p>
    <w:bookmarkEnd w:id="69"/>
    <w:bookmarkStart w:name="z83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"имя" – имя типа данных в модели данных;</w:t>
      </w:r>
    </w:p>
    <w:bookmarkEnd w:id="70"/>
    <w:bookmarkStart w:name="z83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"область значений" – множество допустимых значений, соответствующих типу данных.</w:t>
      </w:r>
    </w:p>
    <w:bookmarkEnd w:id="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9</w:t>
            </w:r>
          </w:p>
        </w:tc>
      </w:tr>
    </w:tbl>
    <w:bookmarkStart w:name="z835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Прикладные простые типы данных предметной области "Таможенное администрирование", используемые в структуре предварительной информации о товарах, ввозимых железнодорожным транспортом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Таблица 9 - в редакции Решения Коллегии Евразийской экономической комиссии от 20.10.2020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01.04.2021).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Конструкция UML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значений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PaymentAmountWithCurrencyType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 c указанием валюты_ Денежная сумма.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GoodsLocationCodeType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нахождения товаров_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кода места нахождения товаров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TransitGuaranteeMeasureCodeType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Мера обеспечения соблюдения таможенного транзита_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кода меры обеспечения соблюдения таможенного транзита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RailwayStationCodeType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Железнодорожная станция_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(\d{5})|(\d{6})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CustomsDocumentIdType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таможенного документа по журналу регистрации_ Идентификатор.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ReregistrationCodeType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перерегистрации документа_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\d{1}|\d{2}|\d{3}|[А-Я]{1}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ContainerIdType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Контейнер_ Идентификатор.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CargoPackageInfoCodeType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информации о грузе_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кода в соответствии с перечнем видов информации о грузе, грузовых местах и упаковке.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Id10Type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До 10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CACountryCodeType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(классификатора)",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([A-Z]{2})|(\d{2})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Id2Type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До 2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CAUniqueCustomsNumberIdType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таможенный номер_ Идентификатор.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PersonIdType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лицо_ Идентификатор.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идентификатора в соответствии с правилами, принятыми в стране регистрации физического лица.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CAAmountWithCurrencyType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 c указанием кода валюты_ Денежная сумма.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EDocIndicatorCodeType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электронного документа_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признака представления электронного документа.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(ЭД)|(ОО)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TransportTypeCodeType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транспортного средства международной перевозки_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кода типа транспортного средства международной перевозки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\d{3}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M.CA.SDT.00409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MeasureUnitAbbreviationCodeType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M.CA.SDT.00713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TransitProcedureCodeType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Особенность перемещения в транзитной декларации 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M.CA.SDT.01100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LocationCodeType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места нахождения со ссылкой на справочник (классификатор)_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кода места нахождения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[A-Z]{3}|[А-Я]{3}|[0-9A-Z]{5}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M.CA.SDT.01129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PreliminaryInformationSeqIdType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предварительной информации _Идентификатор.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M.CA.SDT.01130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TemperatureMeasureType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термической обработки_ Измерение.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1</w:t>
            </w:r>
          </w:p>
        </w:tc>
      </w:tr>
    </w:tbl>
    <w:bookmarkStart w:name="z86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Описание формирования реквизитов структуры предварительной информации о товарах, ввозимых железнодорожным транспортом, приводится в таблице 10.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формируются следующие поля (графы):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"имя реквизита" – устоявшееся или официальное словесное обозначение реквизита с указанием иерархического номера реквизита;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"пункт Порядка" – пункт (пункты) </w:t>
      </w:r>
      <w:r>
        <w:rPr>
          <w:rFonts w:ascii="Times New Roman"/>
          <w:b w:val="false"/>
          <w:i w:val="false"/>
          <w:color w:val="000000"/>
          <w:sz w:val="28"/>
        </w:rPr>
        <w:t>Порядка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предварительной информации о товарах, предполагаемых к ввозу на таможенную территорию Евразийского экономического союза железнодорожным транспортом, утвержденного Решением Коллегии Евразийской экономической комиссии от 17 апреля 2018 г. № 57, соответствующий (соответствующие) реквизиту структуры электронного вида документа;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"мн." – множественность реквизитов (обязательность (опциональность) и количество возможных повторений реквизита). Для указания множественности реквизитов используются обозначения в соответствии с обозначениями,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документа;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"код правила" – кодовое обозначение правила;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"вид правила" – код области применения правила. Допустимы следующие значения: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– правило установлено актом органа Евразийского экономического союза, обязательно к применению во всех государствах-членах;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– правило установлено актом органа Евразийского экономического союза, применяется в отдельном государстве-члене;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– правило установлено законодательством государства-члена, применяется в отдельном государстве-члене;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"код государства-члена" – 2-значный буквенный код государства-члена, в котором применяется правило (для правил, которые применяются в отдельных государствах-членах);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"описание правила" – описание правила формирования реквизита.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решения Коллегии Евразийской экономической комиссии от 02.04.2019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01.07.2019).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10</w:t>
            </w:r>
          </w:p>
        </w:tc>
      </w:tr>
    </w:tbl>
    <w:bookmarkStart w:name="z874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формирования реквизитов структуры предварительной информации о товарах, ввозимых железнодорожным транспортом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Таблица 10 - в редакции Решения Коллегии Евразийской экономической комиссии от 20.10.2020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01.04.2021).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реквизита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(пункты) Порядка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Правило формирования*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правила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правила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государства-члена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правила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Код электронного документа (сведений)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(csdo:EDocCode)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электронного документа (сведений) (csdo:EDocCode)" должен содержать значение "R.041"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Идентификатор электронного документа (сведений)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(csdo:EDocId)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"Идентификатор электронного документа (сведений) (csdo:EDocId)" должно соответствовать шаблону: [0-9a-fA-F]{8}-[0-9a-fA-F]{4}-[0-9a-fA-F]{4}-[0-9a-fA-F]{4}-[0-9a-fA-F]{12}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Идентификатор исходного электронного документа (сведений)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(csdo:EDocRefId)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исходного электронного документа (сведений) (csdo:EDocRefId)" заполнен, то значение реквизита "Идентификатор исходного электронного документа (сведений)" должно соответствовать шаблону: [0-9a-fA-F]{8}-[0-9a-fA-F]{4}-[0-9a-fA-F]{4}-[0-9a-fA-F]{4}-[0-9a-fA-F]{12}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Дата и время электронного документа (сведений)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(csdo:EDocDateTime)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и время электронного документа (сведений)" должно соответствовать шаблону: YYYY-MM-DDThh:mm:ss.ccc±hh:mm, где ccc – символы, обозначающие значение миллисекунд (могут отсутствовать)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Признак электронного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(casdo:EDocIndicatorCode)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"Признак электронного документа (casdo:EDocIndicatorCode)" должен содержать 1 из значений: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 – если предварительная информация представлена в виде электронного документа;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 – в остальных случаях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Регистрационный номер предварительной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(cacdo:PreliminaryInformationIdDetails)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а),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содержит значение "01" и предварительная информация ранее не представлялась или она не была зарегистрирована, то реквизит "Регистрационный номер предварительной информации (cacdo:PreliminaryInformationIdDetails)"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содержит значение "01" и предварительная информация представляется с целью корректировки сведений о вагонах, то реквизит "Регистрационный номер предварительной информации (cacdo:PreliminaryInformationIdDetails)"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не содержит значение "01" и реквизит Транспортный (перевозочный) документ (cacdo:TransportDocumentDetails) не заполнен, то реквизит "Регистрационный номер предварительной информации (cacdo:PreliminaryInformationIdDetails)"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страны (csdo:UnifiedCountryCode)"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 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(csdo:EventDate)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(csdo:EventDate)"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 Порядковый номер предварительной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(casdo:PreliminaryInformationSeqId)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Ссылочный номер предварительной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(cacdo:RefPreliminaryInformationIdDetails)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осуществляется повторное представление ранее поданной предварительной информации с целью исправления выявленных несоответствий, то реквизит "Ссылочный номер предварительной информации (cacdo:RefPreliminaryInformationIdDetails)" должен быть заполнен, иначе реквизит "Ссылочный номер предварительной информации (cacdo:RefPreliminaryInformationIdDetails)"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страны (csdo:UnifiedCountryCode)"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 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(csdo:EventDate)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(csdo:EventDate)"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 Порядковый номер предварительной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(casdo:PreliminaryInformationSeqId)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Цель представления предварительной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(casdo:PreliminaryInformationUsageCode)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л)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использования ПИ</w:t>
            </w: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 реквизита "Цель представления предварительной информации (casdo:PreliminaryInformationUsageCode)" должен содержать значение кода цели предоставления предварительной информации в соответствии с перечнем целей представления предварительной информации о товарах, ввозимых железнодорожным транспортом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 реквизита "Цель представления предварительной информации (casdo:PreliminaryInformationUsageCode)" должен содержать 1 из значений: "01", "03", "05", "06", "07", "08", "09", "10", "11", "12", "13", "14", "15", "16", "17", "18"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1 из экземпляров реквизита "Цель представления предварительной информации (casdo:PreliminaryInformationUsageCode)" содержит 1 из значений: "03", "07", "08", "09", "10", "14" "15", "16", "17", "18", то 1 из экземпляров реквизита "Цель представления предварительной информации (casdo:PreliminaryInformationUsageCode)" должен содержать значение "01"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содержит 1 из значений: "15", "16", "17", "18", остальные экземпляры реквизита "Цель представления предварительной информации (casdo:PreliminaryInformationUsageCode)" не должны содержать значений: "15", "16", "17", "18"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Место прибытия на таможенную территорию Евразийского экономического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(cacdo:PIWEntryCheckPointDetails)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л)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содержит 1 из значений: "01", "06", "11", "12", "13", то реквизит "Место прибытия на таможенную территорию Евразийского экономического союза (cacdo:PIWEntryCheckPointDetails)" должен быть заполнен, иначе реквизит "Место прибытия на таможенную территорию Евразийского экономического союза (cacdo:PIWEntryCheckPointDetails"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 Код таможенного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(csdo:CustomsOfficeCode)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таможенного органа (csdo:CustomsOfficeCode)"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таможенного органа (csdo:CustomsOfficeCode)" должен содержать код таможенного органа в соответствии с классификатором таможенных органов, применяемом в государстве – члене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9.2. Код железнодорожной станции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(casdo:RailwayStationCode)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содержит 1 из значений: "01", "06", то реквизит "Код железнодорожной станции (casdo:RailwayStationCode)" должен содержать код железнодорожной станции в соответствии с классификатором железнодорожных станций, применяемым в рамках Соглашения о международном железнодорожном грузовом сообщении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9.3. Наименование (название) места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(casdo:PlaceName)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содержит 1 из значений: "01", "06", то реквизит "Наименование (название) места (casdo:PlaceName)" должен содержать наименование железнодорожной станции в соответствии с классификатором железнодорожных станций, применяемым в рамках Соглашения о международном железнодорожном грузовом сообщении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9.4. Код пункта пропуска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(csdo:BorderCheckpointCode)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л)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Код пункта пропуска (csdo:BorderCheckpointCode)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9.5. Наименование пункта пропуска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(csdo:BorderCheckpointName)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"Наименование пункта пропуска (csdo:BorderCheckpointName)" может быть заполнен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Лицо, представившее предварительную информацию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(cacdo:PIDeclarantDetails)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л)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использования ПИ</w:t>
            </w: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содержит значение "01", то реквизит "Признак совпадения сведений (casdo:EqualIndicator)" в составе реквизита "Лицо, представившее предварительную информацию (cacdo:PIDeclarantDetails)" должен быть заполнен, иначе реквизит "Признак совпадения сведений (casdo:EqualIndicator)"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"Признак совпадения сведений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(casdo:EqualIndicator)" в составе реквизита "Лицо, представившее предварительную информацию (cacdo:PIDeclarantDetails)" содержит значение "1", то для реквизита "Лицо, представившее предварительную информацию (cacdo:PIDeclarantDetails)" должен быть заполнен в точности 1 реквизит: "Признак совпадения сведений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(casdo:EqualIndicator)". Иные реквизиты в составе реквизита "Лицо, представившее предварительную информацию (cacdo:PIDeclarantDetails)" не должны быть заполнены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"Признак совпадения сведений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(casdo:EqualIndicator)" в составе реквизита "Лицо, представившее предварительную информацию (cacdo:PIDeclarantDetails)" содержит значение "0", или реквизит "Признак совпадения сведений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(casdo:EqualIndicator)" в составе реквизита "Лицо, представившее предварительную информацию (cacdo:PIDeclarantDetails)" не заполнен, то для реквизитов, находящихся в составе реквизита "Лицо, представившее предварительную информацию (cacdo:PIDeclarantDetails)" применяются правила формирования этих реквизитов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B.041.00638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"Признак совпадения сведений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(casdo:EqualIndicator)" в составе реквизита "Лицо, представившее предварительную информацию (cacdo:PIDeclarantDetails)" содержит значение "0", или реквизит "Признак совпадения сведений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(casdo:EqualIndicator)" в составе реквизита "Лицо, представившее предварительную информацию (cacdo:PIDeclarantDetails)" не заполнен, то для реквизита "Лицо, представившее предварительную информацию (cacdo:PIDeclarantDetails)" должен быть заполнен в точности 1 из реквизитов: "Наименование субъекта (csdo:SubjectName)", "Краткое наименование субъекта (csdo:SubjectBriefName)"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10.2. Краткое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(csdo:SubjectBriefName)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10.3. Уникальный идентификационный таможенный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B.041.00526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AM,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BY,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KG,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"Уникальный идентификационный таможенный номер (casdo:CAUniqueCustomsNumberId)"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"Уникальный идентификационный таможенный номер (casdo:CAUniqueCustomsNumberId)"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страны (атрибут countryCode)" реквизита "Уникальный идентификационный таможенный номер (casdo:CAUniqueCustomsNumberId)" должен содержать значение "KZ"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countryCodeListId)" реквизита "Уникальный идентификационный таможенный номер (casdo:CAUniqueCustomsNumberId)"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10.4. Идентификатор налогоплательщика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(csdo:TaxpayerId)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учетный номер налогоплательщика (УНН)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учетный номер плательщика (УНП)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бизнес-идентификационный номер (БИН)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B.041.00026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идентификационный налоговый номер (ИНН)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B.041.00027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10.5. Код причины постановки на учет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(csdo:TaxRegistrationReasonCode)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B.041.00028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и предварительная информация представляется юридическим лицом, то реквизит "Код причины постановки на учет (csdo:TaxRegistrationReasonCode)" должен быть заполнен, иначе реквизит "Код причины постановки на учет (csdo:TaxRegistrationReasonCode)"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10.6. Идентификатор физического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(casdo:PersonId)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B.041.00029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(casdo:PersonId)" заполнен, то должен содержать номерной знак общественных услуг (НЗОУ) или номер справки об отсутствии НЗОУ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(casdo:PersonId)" заполнен, то должен содержать идентификационный номер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B.041.00031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(casdo:PersonId)" заполнен, то должен содержать индивидуальный идентификационный номер (ИИН)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(casdo:PersonId)" заполнен, то должен содержать персональный идентификационный номер (ПИН)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B.041.00033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физического лица (casdo:PersonId)"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10.7. Адрес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(ccdo:SubjectAddressDetails)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B.041.00034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"Признак совпадения сведений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(casdo:EqualIndicator)" в составе реквизита "Лицо, представившее предварительную информацию (cacdo:PIDeclarantDetails)" не содержит значение "1", то реквизит "Адрес (ccdo:SubjectAddressDetails)"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B.041.00035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"Адрес (ccdo:SubjectAddressDetails)" должно быть заполнено не менее 1 из следующих реквизитов: "Город (csdo:CityName)",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"Населенный пункт (csdo:SettlementName)"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10.7.1. Код вида адреса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(csdo:AddressKindCode)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B.041.00036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"Код вида адреса (csdo:AddressKindCode)" должен содержать значение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"1" – адрес регистрации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10.7.2.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B.041.00037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(csdo:UnifiedCountryCode)" должен содержать двухбуквенное значение кода страны регистрации лица, представившего предварительную информацию,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B.041.00038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страны (csdo:UnifiedCountryCode)"должен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10.7.3. Код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B.041.00527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(csdo:TerritoryCode)"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B.041.00528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(csdo:TerritoryCode)"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B.041.00039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территории (csdo:TerritoryCode)" заполнен, то должен содержать код административно-территориальной единицы в соответствии с государственным классификатором системы обозначений объектов административно-территориальных и территориальных единиц (ЕК СОАТЕ)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10.7.4. Регион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(csdo:RegionName)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10.7.5.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(csdo:DistrictName)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10.7.6. Город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(csdo:CityName)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10.7.7. Населенный пункт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(csdo:SettlementName)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(csdo:SettlementName)" заполнен, то реквизит "Населенный пункт (csdo:SettlementName)" должен содержать наименование населенного пункта, отличного от значения реквизита "Город (csdo:CityName)"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10.7.8. Улица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(csdo:StreetName)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10.7.9. Номер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(csdo:BuildingNumberId)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10.7.10. Номер помещения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(csdo:RoomNumberId)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10.7.11. Почтовый индекс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B.041.00041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"Почтовый индекс (csdo:PostCode)"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10.7.12. Номер абонентского ящика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(csdo:PostOfficeBoxId)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B.041.00042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абонентского ящика (csdo:PostOfficeBoxId)"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10.8. Документ, подтверждающий включение лица в реестр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(cacdo:RegisterDocumentIdDetails)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B.041.00043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"Признак совпадения сведений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(casdo:EqualIndicator)" в составе реквизита "Лицо, представившее предварительную информацию (cacdo:PIDeclarantDetails)" не содержит значение "1" и предварительная информация представляется лицом, включенным в реестр таможенных представителей, то реквизит "Документ, подтверждающий включение лица в реестр (cacdo:RegisterDocumentIdDetails)" должен быть заполнен, иначе реквизит "Документ, подтверждающий включение лица в реестр (cacdo:RegisterDocumentIdDetails)"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10.8.1.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B.041.00044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"Код страны (csdo:UnifiedCountryCode)" должен содержать двухбуквенное значение кода государства – члена Евразийского экономического союза, включившего лицо, представившее предварительную информацию, в реестр таможенных предстваителей, в соответствии с классификатором стран мира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B.041.00529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страны (csdo:UnifiedCountryCode)"должен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10.8.2. Регистрационный номер юридического лица при включении в реестр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(casdo:RegistrationNumberId)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B.041.00045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"Регистрационный номер юридического лица при включении в реестр (casdo:RegistrationNumberId)" должен содержать номер свидетельства о включении юридического лица в реестр таможенных представителей без указания признака перерегистрации (буквы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добавления)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10.8.3. Код признака перерегистрации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(casdo:ReregistrationCode)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B.041.00046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номер свидетельства о включении юридического лица в реестр таможенных представителей содержит признак перерегистрации (букву добавления), то реквизит "Код признака перерегистрации документа (casdo:ReregistrationCode)" должен быть заполнен, иначе реквизит "Код признака перерегистрации документа (casdo:ReregistrationCode)"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10.8.4. Код типа свидетельства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(casdo:AEORegistryKindCode)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B.041.00047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типа свидетельства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(casdo:AEORegistryKindCode)"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10.9. Признак совпадения сведений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(casdo:EqualIndicator)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B.041.00048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совпадения сведений (casdo:EqualIndicator)" заполнен, то должен содержать 1 из значений: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лицо, представившее предварительную информцию, совпадает с перевозчиком, осуществляющим ввоз товаров на таможенную территорию Евразийского экономического союза;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лицо, представившее предварительную информцию, не совпадает с перевозчиком, осуществляющим ввоз товаров на таможенную территорию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Транспортное средство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(cacdo:PIWBorderTransportDetails)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B.041.00049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"Транспортное средство (cacdo:PIWBorderTransportDetails)"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 Код вида транспорта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(csdo:UnifiedTransportModeCode)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ж)</w:t>
            </w: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KG, KZ, RU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содержит значение "06", то реквизит "Код вида транспорта (csdo:UnifiedTransportModeCode)" должен содержать значение "20", иначе реквизит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содержит 1 из значений: "01", "06", то реквизит "Код вида транспорта (csdo:UnifiedTransportModeCode)" должен содержать значение "20", иначе реквизит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вида транспорта (csdo:UnifiedTransportModeCode)" должен содержать значение "2004"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11.2. Количество транспортных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(casdo:TransportMeansQuantity)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ж)</w:t>
            </w: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KG,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содержит значение "06", то реквизит "Количество транспортных средств (casdo:TransportMeansQuantity)" должен быть заполнен, иначе реквизит "Количество транспортных средств (casdo:TransportMeansQuantity)"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содержит 1 из значений: "01", "06", то реквизит "Количество транспортных средств (casdo:TransportMeansQuantity)" должен быть заполнен, иначе реквизит "Количество транспортных средств (casdo:TransportMeansQuantity)"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B.041.00643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"Количество транспортных средств (casdo:TransportMeansQuantity)" заполнен, то значение реквизита должно быть равно количеству экземпляров реквизита "Информация о транспортном средстве (cacdo:PIWTransportMeansDetails)"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11.3. Признак контейнерных перевозок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(casdo:ContainerIndicator)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B.041.00052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"Признак контейнерных перевозок (casdo:ContainerIndicator)" должен содержать 1 из значений: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– товары перевозятся в контейнере;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товары перевозятся не в контейнере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11.4. Информация о транспортном средстве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(cacdo:PIWTransportMeansDetails)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B.041.00054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содержит 1 из значений: "01", "06", то реквизит "Информация о транспортном средстве (cacdo:PIWTransportMeansDetails)" должен быть заполнен, иначе реквизит не "Информация о транспортном средстве (cacdo:PIWTransportMeansDetails)"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11.4.1. Регистрационный номер транспортного 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(csdo:TransportMeansRegId)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B.041.00055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"Регистрационный номер транспортного средства (csdo:TransportMeansRegId)" должен содержать номер вагона (платформы, цистерны и т.п.) или контейнера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атрибут "код страны (атрибут countryCode)" заполнен, то должен содержать двухбуквенное значение кода страны регистрации транспортного средства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атрибут "код страны (атрибут countryCode)" реквизита "Регистрационный номер транспортного средства (csdo:TransportMeansRegId)" заполнен, то атрибут "идентификатор справочника (классификатора) (атрибут countryCodeListId)"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11.4.2. Код типа транспортного средства международной перевозки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(casdo:TransportTypeCode)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б)</w:t>
            </w: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KG, KZ, RU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содержит значение "03", то реквизит "Код типа транспортного средства международной перевозки (casdo:TransportTypeCode)" должен содержать значение кода типа транспортного средства международной перевозки в соответствии с классификатором типов транспортных средств международной перевозки, иначе реквизит "Код типа транспортного средства международной перевозки (casdo:TransportTypeCode)"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содержит 1 из значений: "01" "06", то реквизит "Код типа транспортного средства международной перевозки (casdo:TransportTypeCode)" должен содержать значение кода типа транспортного средства международной перевозки в соответствии с классификатором типов транспортных средств международной перевозки, иначе реквизит "Код типа транспортного средства международной перевозки (casdo:TransportTypeCode)"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B.041.00060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countryCodeListId)" реквизита "Код типа транспортного средства международной перевозки (casdo:TransportTypeCode)" должен содержать значение "2024"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11.4.3. Код загрузки объекта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(casdo:FullItemCode)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B.041.00061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Код загрузки объекта (casdo:FullItemCode) заполнен, то должен содержать значение "0" – порожнее транспортное средство, иначе реквизит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11.4.4. Признак возврата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(casdo:ReturnIndicator)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B.041.00062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"Признак возврата (casdo:ReturnIndicator)" заполнен, то должен созержать значение "1" – осуществляется возврат транспортного средства, иначе реквизит не должен быть заполнен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11.5. Код цели ввоза транспортного 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(casdo:TransportMeansEntryPurposeCode)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б)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B.041.00063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"Цель представления предварительной информации (casdo:PreliminaryInformationUsageCode)" содержит значение "03", то реквизит "Код цели ввоза транспортного средства (casdo:TransportMeansEntryPurposeCode)" должен содержать 1 из значений: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– для начала международной перевозки грузов, пассажиров и (или) багажа на таможенной территории;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для завершения международной перевозки грузов, пассажиров и (или) багажа на таможенной территории;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Товарная партия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(cacdo:PIWConsignmentDetails)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л)</w:t>
            </w: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B.041.00064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содержит значение "01" и осуществляется международная перевозка товаров, то реквизит "Товарная партия (cacdo:PIWConsignmentDetails)"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B.041.00644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все экземпляры реквизита "Код загрузки объекта (casdo:FullItemCode)" содержат значение "0", то реквизит "Товарная партия (cacdo:PIWConsignmentDetails)" не должен быть заполнен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B.041.00645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содержит 1 из значений "05", "06", "07", "08", "09", "10", "11", "12", "13", "15", "16", "17", "18", то реквизит "Товарная партия (cacdo:PIWConsignmentDetails)"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B.041.00066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содержит 1 из значений: "11", "12", "13", и реквизит "Признак контейнерных перевозок (casdo:ContainerIndicator)" в составе реквизита " Транспортное средство (cacdo:PIWBorderTransportDetails)" содержит значение "1", то для реквизита "Товарная партия (cacdo:PIWConsignmentDetails)" может быть заполнен 1 из реквизитов: "Контейнер (cacdo:PIContainerDetails)" в составе реквизита "Товарная партия (cacdo:PIWConsignmentDetails)", "Контейнер (cacdo:PIContainerDetails)" в составе реквизита "Товар (cacdo:PIWConsignmentItemDetails)"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B.041.00531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не содержит значение "01", реквизит "Признак контейнерных перевозок (casdo:ContainerIndicator)" в составе реквизита "Транспортное средство (cacdo:PIWBorderTransportDetails)" содержит значение "1", реквизит "Регистрационный номер предварительной информации (cacdo:PreliminaryInformationIdDetails)" не заполнен, то для реквизита "Товарная партия (cacdo:PIWConsignmentDetails)" должен быть заполнен не менее 1 из реквизитов: "Контейнер (cacdo:PIContainerDetails)" в составе реквизита "Товарная партия (cacdo:PIWConsignmentDetails)", "Контейнер (cacdo:PIContainerDetails)" в составе реквизита "Товар (cacdo:PIWConsignmentItemDetails)"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содержит значение "05", то для реквизита "Товарная партия (cacdo:PIWConsignmentDetails)" может быть заполнен 1 из реквизитов: "Стоимость (casdo:CAInvoiceValueAmount)" в составе реквизита "Товарная партия (cacdo:PIWConsignmentDetails)", "Стоимость (casdo:CAValueAmount)" в составе реквизита "Товар (cacdo:PIWConsignmentItemDetails)"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12.1. Транспортный (перевозочный) документ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(cacdo:TransportDocumentDetails)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12.1.1. Код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B.041.00069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(csdo:DocKindCode)" должен содержать значение кода вида документа в соответствии с классификатором видов документов и сведений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B.041.00070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вида документа (csdo:DocKindCode)"должен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12.1.2. Наименование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12.1.3. 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B.041.00072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12.1.4. 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документа (csdo:DocCreationDate)"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B.041.00073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(csdo:DocCreationDate)"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 Регистрационный номер таможенного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(cacdo:CustomsDocIdDetails)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B.041.00074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таможенным органом зарегистрирована таможенная декларация в виде электронного документа, поданная в соответствии с особенностями таможенного декларирования, определенными статьей 114 ТК ЕАЭС, ревизит "Регистрационный номер таможенного документа (cacdo:CustomsDocIdDetails)"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12.2.1. Код таможенного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(csdo:CustomsOfficeCode)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12.2.2. 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B.041.00076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(csdo:DocCreationDate)"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12.2.3. Номер таможенного документа по журналу регистрации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(casdo:CustomsDocumentId)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12.2.4. Порядковый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(casdo:CustomsDocumentOrdinalId)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B.041.00077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ревизит "Порядковый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(casdo:CustomsDocumentOrdinalId)"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12.3. Тип декларации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(casdo:DeclarationKindCode)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ж)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B.041.00078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"Цель представления предварительной информации (casdo:PreliminaryInformationUsageCode)" содержит значение "06", то реквизит "Тип декларации (casdo:DeclarationKindCode)" должен содержать значение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ТТ – перевозка товаров в соответствии с таможенной процедурой таможенного транзита,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иначе реквизит "Тип декларации (casdo:DeclarationKindCode)"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12.4. Код особенности перевозки (транспортировки)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(casdo:TransitProcedureCode)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ж)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B.041.00079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"Цель представления предварительной информации (casdo:PreliminaryInformationUsageCode)" содержит значение "06", то реквизит "Код особенности перевозки (транспортировки) товаров (casdo:TransitProcedureCode)" должен содержать 1 из значений: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 – перевозка товаров от таможенного органа в месте прибытия до таможенного органа в месте убытия;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 – перевозка товаров от таможенного органа в месте прибытия до внутреннего таможенного органа;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 – перевозка товаров между таможенными органами через территории государств, не являющихся членами Евразийского экономического союза, и (или) морем, иначе реквизит "Код особенности перевозки (транспортировки) товаров (casdo:TransitProcedureCode)"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12.5. Код предназначения товаров, декларируемых в транзитной декларации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(casdo:TransitFeatureCode)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ж)</w:t>
            </w: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B.041.00080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"Цель представления предварительной информации (casdo:PreliminaryInformationUsageCode)" содержит значение "06", то реквизит "Код предназначения товаров, декларируемых в транзитной декларации (casdo:TransitFeatureCode)" может быть заполнен,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иначе реквизит "Код предназначения товаров, декларируемых в транзитной декларации (casdo:TransitFeatureCode)"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B.041.00081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"Код предназначения товаров, декларируемых в транзитной декларации (casdo:TransitFeatureCode)" заполнен, то должен содержать 1 из значений: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МПО – при таможенном декларировании международных почтовых отправлений;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 – при таможенном декларировании товаров для личного пользования и (или) транспортных средств для личного пользования;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ЧМ – при таможенном декларировании иностранных товаров, предназначенных для использования при организации и проведении чемпионата мира по футболу FIFA 2018 года и Кубка конфедераций FIFA 2017 года, чемпионата Европы по футболу UEFA 2020 года, Лиги чемпионов UEFA сезона 2021/2022 или при проведении тренировочных мероприятий по подготовке к ним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12.6. Количество отгрузочных спецификаций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(casdo:LoadingListsQuantity)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ж)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B.041.00082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содержит значение "06" и имеются отгрузочные спецификации, то реквизит "Количество отгрузочных спецификаций (casdo:LoadingListsQuantity)" должен быть заполнен, иначе реквизит "Количество отгрузочных спецификаций (casdo:LoadingListsQuantity)"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12.7. Количество листов отгрузочных спецификаций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(casdo:LoadingListsPageQuantity)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ж)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B.041.00083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"Количество отгрузочных спецификаций (casdo:LoadingListsQuantity)" заполнен, то реквизит "Количество листов отгрузочных спецификаций (casdo:LoadingListsPageQuantity)" должен быть заполнен, иначе рекизит "Количество листов отгрузочных спецификаций (casdo:LoadingListsPageQuantity)"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12.8. Количество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(casdo:GoodsQuantity)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ж)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B.041.00084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содержит значение "06", то реквизит "Число товаров (casdo:GoodsQuantity)" должен быть заполнен, иначе реквизит "Число товаров (casdo:GoodsQuantity)"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12.9. Количество грузовых мест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(casdo:CargoQuantity)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B.041.00085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содержит 1 из значений: "01", "05", то реквизит "Количество грузовых мест (casdo:CargoQuantity)"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B.041.00646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содержит значение "06", то реквизит "Количество грузовых мест (casdo:CargoQuantity)"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B.041.00647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не содержит значения: "01", "05", "06" то реквизит "Количество грузовых мест (casdo:CargoQuantity)"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B.041.00663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"Количество грузовых мест (casdo:CargoQuantity)" заполнен, то при перевозке насыпом, наливом, навалом и т.п. реквизит "Количество грузовых мест (casdo:CargoQuantity)" должен содержать значение "0"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12.10. Страна отправления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(cacdo:DepartureCountryDetails)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л)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B.041.00086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содержит 1 из значений: "05", "06", "11", то реквизит "Страна отправления (cacdo:DepartureCountryDetails)" должен быть заполнен, иначе реквизит "Страна отправления (cacdo:DepartureCountryDetails)"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12.10.1.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(casdo:CACountryCode)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B.041.00087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(casdo:CACountryCode)" должен содержать двухбуквенное значение кода страны отправления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B.041.00088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страны (casdo:CACountryCode)"должен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12.10.2. Краткое название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(casdo:ShortCountryName)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12.10.3. Код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B.041.00091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12.11. Страна назначения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(cacdo:DestinationCountryDetails)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л)</w:t>
            </w: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содержит 1 из значений: "05", "06", то реквизит "Страна назначения (cacdo:DestinationCountryDetails)"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B.041.00533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содержит значение "11", то реквизит "Страна назначения (cacdo:DestinationCountryDetails)"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B.041.00534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не содержит значения: "05", "06" "11", то реквизит "Страна назначения (cacdo:DestinationCountryDetails)"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12.11.1.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(casdo:CACountryCode)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B.041.00093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(casdo:CACountryCode)" должен содержать двухбуквенное значение кода страны назначения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B.041.00094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страны (casdo:CACountryCode)"должен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12.11.2. Краткое название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(casdo:ShortCountryName)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12.11.3. Код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B.041.00097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12.12. Стоимость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(casdo:CAInvoiceValueAmount)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B.041.00098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содержит значение "06", то реквизит "Стоимость (casdo:CAInvoiceValueAmount)"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B.041.00649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"Цель представления предварительной информации (casdo:PreliminaryInformationUsageCode)" содержит значение "06", и реквизит "Код вида транспорта (csdo:UnifiedTransportModeCode)" в составе реквизита "Транспортные средства при транзите (cacdo:PITransitTransportMeansDetails)" содержит значение не равное "20", то реквизит "Стоимость (casdo:CAInvoice ValueAmount)" должен быть заполнен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currencyCode)" реквизита "Стоимость (casdo:CAInvoice ValueAmount)" должен содержать трехбуквенное значение кода валюты в соответствии с классификатором валют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классификатора валют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currencyCodeListId)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currencyCodeListId)" реквизита "Стоимость (casdo:CAInvoiceValueAmount)"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12.13. Масса брутто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(csdo:UnifiedGrossMassMeasure)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содержит 1 из значений: "01", "05" реквизит "Масса брутто (csdo:UnifiedGrossMassMeasure)" может содержать общий вес товара по транспортному документу, выраженный в килограммах, иначе реквизит Масса брутто (csdo:UnifiedGrossMassMeasure)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"единица измерения (атрибут measurementUnitCode)" реквизита "Масса брутто (csdo:UnifiedGrossMassMeasure)" должен содержать значение "166"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measurementUnitCodeListId)" реквизита "Масса брутто (csdo:UnifiedGrossMassMeasure)"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12.14. Отправитель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(cacdo:PIConsignorDetails)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л)</w:t>
            </w: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содержит 1 из значений: "01", "05", "06", "11", "13", то реквизит " Отправитель (cacdo:PIATConsignorDetails)" должен быть заполнен, иначе реквизит "Отправитель (cacdo:PIATConsignorDetails)"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"Отправитель (cacdo:PIATConsignorDetails)" должен быть заполнен в точности 1 из реквизитов: "Наименование субъекта (csdo:SubjectName)", "Краткое наименование субъекта (csdo:SubjectBriefName)"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12.14.1.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12.14.2. Краткое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(csdo:SubjectBriefName)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12.14.3. Уникальный идентификационный таможенный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B.041.00535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"Уникальный идентификационный таможенный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"Уникальный идентификационный таможенный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страны (атрибут countryCode)" реквизита "Уникальный идентификационный таможенный номер (casdo:CAUniqueCustomsNumberId)" должен содержать значение "KZ"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countryCodeListId)" реквизита "Уникальный идентификационный таможенный номер (casdo:CAUniqueCustomsNumberId)"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12.14.4. Идентификатор налогоплательщика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(csdo:TaxpayerId)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учетный номер налогоплательщика (УНН)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учетный номер плательщика (УНП)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бизнес-идентификационный номер (БИН)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идентификационный налоговый номер (ИНН)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12.14.5. Код причины постановки на учет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(csdo:TaxRegistrationReasonCode)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 и отправитель является юридическим лицом, то реквизит "Код причины постановки на учет (csdo:TaxRegistrationReasonCode)" должен быть заполнен, иначе реквизит "Код причины постановки на учет (csdo:TaxRegistrationReasonCode)"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12.14.6. Идентификатор физического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(casdo:PersonId)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(casdo:PersonId)" заполнен, то должен содержать номерной знак общественных услуг (НЗОУ) или номер справки об отсутствии НЗОУ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(casdo:PersonId)" заполнен, то должен содержать идентификационный номер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(casdo:PersonId)" заполнен, то должен содержать индивидуальный идентификационный номер (ИИН)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(casdo:PersonId)" заполнен, то должен содержать персональный идентификационный номер (ПИН)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физического лица (casdo:PersonId)"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12.14.7. Адрес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(ccdo:SubjectAddressDetails)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"Адрес (ccdo:SubjectAddressDetails)"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"Адрес (ccdo:SubjectAddressDetails)" должно быть заполнено не менее 1 из следующих реквизитов: "Город (csdo:CityName)",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"Населенный пункт (csdo:SettlementName)"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адреса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(csdo:AddressKindCode)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"Код вида адреса (csdo:AddressKindCode)" должен содержать значение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"1" – адрес регистрации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(csdo:UnifiedCountryCode)" должен содержать двухбуквенное значение кода страны регистрации отправителя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B.041.00126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страны (csdo:UnifiedCountryCode)"должен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B.041.00536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(csdo:TerritoryCode)"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B.041.00537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(csdo:TerritoryCode)"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B.041.00127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территории (csdo:TerritoryCode)" заполнен, то должен содержать код административно-территориальной единицы в соответствии с государственным классификатором системы обозначений объектов административно-территориальных и территориальных единиц (ЕК СОАТЕ)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(csdo:RegionName)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(csdo:DistrictName)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Город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(csdo:CityName)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Населенный пункт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(csdo:SettlementName)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B.041.00128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(csdo:SettlementName)" заполнен, то реквизит "Населенный пункт (csdo:SettlementName)" должен содержать наименование населенного пункта, отличного от значения реквизита "Город (csdo:CityName)"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Улица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(csdo:StreetName)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(csdo:BuildingNumberId)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Номер помещения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(csdo:RoomNumberId)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Почтовый индекс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B.041.00129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"Почтовый индекс (csdo:PostCode)"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Номер абонентского ящика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(csdo:PostOfficeBoxId)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абонентского ящика (csdo:PostOfficeBoxId)"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12.15. Получатель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(cacdo:PIConsigneeDetails)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л)</w:t>
            </w: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B.041.00131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содержит 1 из значений: "01", "05", "06", "11", "13", то реквизит "Получатель (cacdo:PIATConsigneeDetails " должен быть заполнен, иначе реквизит Получатель (cacdo:PIATConsigneeDetails 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"Получатель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(cacdo:PIATConsigneeDetails " должен быть заполнен в точности 1 из реквизитов: "Наименование субъекта (csdo:SubjectName)", "Краткое наименование субъекта (csdo:SubjectBriefName)"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12.15.1.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12.15.2. Краткое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(csdo:SubjectBriefName)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12.15.3. Уникальный идентификационный таможенный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B.041.00538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"Уникальный идентификационный таможенный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B.041.00133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"Уникальный идентификационный таможенный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B.041.00134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страны (атрибут countryCode)" реквизита "Уникальный идентификационный таможенный номер (casdo:CAUniqueCustomsNumberId)" должен содержать значение "KZ"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B.041.00135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countryCodeListId)" реквизита "Уникальный идентификационный таможенный номер (casdo:CAUniqueCustomsNumberId)"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12.15.4. Идентификатор налогоплательщика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(csdo:TaxpayerId)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B.041.00136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учетный номер налогоплательщика (УНН)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B.041.00137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учетный номер плательщика (УНП)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B.041.00138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бизнес-идентификационный номер (БИН)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B.041.00139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идентификационный налоговый номер (ИНН)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12.15.5. Код причины постановки на учет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(csdo:TaxRegistrationReasonCode)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B.041.00141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(csdo:TaxpayerId)" заполнен и получатель является юридическим лицом, то реквизит "Код причины постановки на учет (csdo:TaxRegistrationReasonCode)" должен быть заполнен, иначе реквизит "Код причины постановки на учет (csdo:TaxRegistrationReasonCode)"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12.15.6. Идентификатор физического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(casdo:PersonId)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B.041.00142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(casdo:PersonId)" заполнен, то должен содержать номерной знак общественных услуг (НЗОУ) или номер справки об отсутствии НЗОУ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B.041.00143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(casdo:PersonId)" заполнен, то должен содержать идентификационный номер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B.041.00144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(casdo:PersonId)" заполнен, то должен содержать индивидуальный идентификационный номер (ИИН)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B.041.00145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(casdo:PersonId)" заполнен, то должен содержать персональный идентификационный номер (ПИН)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B.041.00146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физического лица (casdo:PersonId)"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12.15.7. Адрес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(ccdo:SubjectAddressDetails)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B.041.00147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"Адрес (ccdo:SubjectAddressDetails)"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B.041.00148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"Адрес (ccdo:SubjectAddressDetails)" должно быть заполнено не менее 1 из следующих реквизитов: "Город (csdo:CityName)",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"Населенный пункт (csdo:SettlementName)"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адреса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(csdo:AddressKindCode)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B.041.00149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"Код вида адреса (csdo:AddressKindCode)" должен содержать значение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"1" – адрес регистрации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(csdo:UnifiedCountryCode)" должен содержать двухбуквенное значение кода страны регистрации получателя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страны (csdo:UnifiedCountryCode)"должен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B.041.00539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(csdo:TerritoryCode)"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(csdo:TerritoryCode)"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B.041.00152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территории (csdo:TerritoryCode)" заполнен, то должен содержать код административно-территориальной единицы в соответствии с государственным классификатором системы обозначений объектов административно-территориальных и территориальных единиц (ЕК СОАТЕ)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(csdo:RegionName)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(csdo:DistrictName)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Город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(csdo:CityName)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Населенный пункт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(csdo:SettlementName)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(csdo:SettlementName)" заполнен, то реквизит "Населенный пункт (csdo:SettlementName)" должен содержать наименование населенного пункта, отличного от значения реквизита " Город (csdo:CityName)"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Улица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(csdo:StreetName)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(csdo:BuildingNumberId)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Номер помещения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(csdo:RoomNumberId)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Почтовый индекс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B.041.00154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"Почтовый индекс (csdo:PostCode)"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Номер абонентского ящика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(csdo:PostOfficeBoxId)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B.041.00155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абонентского ящика (csdo:PostOfficeBoxId)"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12.16. Место погрузки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(cacdo:PIWLoadingLocationDetails)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содержит значение "01", то реквизит "Место погрузки (cacdo:PIWLoadingLocationDetails)" должен быть заполнен, иначе реквизит Место погрузки товаров (cacdo:PIWLoadingLocationDetails)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12.16.1.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(csdo:UnifiedCountryCode)" заполнен, то он должен содержать двухбуквенное значение кода страны станции отправления товаров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страны (csdo:UnifiedCountryCode)"должен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12.16.2. Наименование (название) места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(casdo:PlaceName)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"Наименование (название) места (casdo:PlaceName)" заполнен, то должен содержать наименование железнодорожной станции отправления товаров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12.16.3. Код железнодорожной станции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(casdo:RailwayStationCode)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B.041.00160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железнодорожной станции (casdo:RailwayStationCode)" заполнен, то он должен содержать код железнодорожной станции отправления товаров в соответствии с классификатором железнодорожных станций, применяемым в рамках Соглашения о международном железнодорожном грузовом сообщении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12.16.4. Код таможенного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(csdo:CustomsOfficeCode)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B.041.00161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таможенного органа (csdo:CustomsOfficeCode)"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12.17. Место выгрузки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(cacdo:PIWUnloadingLocationDetails)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B.041.00162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содержит значение "01", то реквизит "Место выгрузки товаров (cacdo:PIWUnloadingLocationDetails)" должен быть заполнен, иначе реквизит "Место выгрузки товаров (cacdo:PIWUnloadingLocationDetails)"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12.17.1.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B.041.00163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(csdo:UnifiedCountryCode)" заполнен, то он должен содержать двухбуквенное значение кода страны станции назначения (выгрузки) товаров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B.041.00164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страны (csdo:UnifiedCountryCode)"должен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12.17.2. Наименование (название) места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(casdo:PlaceName)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B.041.00165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"Наименование (название) места (casdo:PlaceName)" заполнен, то он должен содержать наименование железнодорожной станции назначения (выгрузки) товаров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12.17.3. Код железнодорожной станции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(casdo:RailwayStationCode)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B.041.00166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железнодорожной станции (casdo:RailwayStationCode)" заполнен, то он должен содержать код железнодорожной станции назначения (выгрузки) товаров в соответствии с классификатором железнодорожных станций, применяемым в рамках Соглашения о международном железнодорожном грузовом сообщении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12.17.4. Код таможенного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(csdo:CustomsOfficeCode)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таможенного органа (csdo:CustomsOfficeCode)" заполнен, то он должен содержать значение кода таможенного органа, в зоне действия которого расположена железнодорожная станция назначения (выгрузки) товаров, в соответствии с классификатором таможенных органов, используемым в государстве – члене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12.18. Таможенный орган назначения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(cacdo:DestinationCustomsOfficeDetails)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к)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B.041.00168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содержит значение "13", то реквизит "Таможенный орган назначения (cacdo:DestinationCustomsOfficeDetails)" может быть заполнен, иначе реквизит "Таможенный орган назначения (cacdo:DestinationCustomsOfficeDetails)"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12.18.1. Код таможенного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(csdo:CustomsOfficeCode)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B.041.00169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таможенного органа (csdo:CustomsOfficeCode)" должен содержать код таможенного органа назначения товаров в соответствии с классификатором таможенных органов, применяемом в государстве – члене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12.18.2. Наименование таможенного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(csdo:CustomsOfficeName)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12.18.3.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(csdo:UnifiedCountryCode)" должен содержать двухбуквенный код страны в которой находится таможенный орган назначения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B.041.00172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страны (csdo:UnifiedCountryCode)"должен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12.19. Контейнер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(cacdo:PIContainerDetails)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12.19.1. Идентификатор контейнера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(casdo:ContainerId)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12.19.2.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(casdo:CACountryCode)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B.041.00541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(casdo:CACountryCode)" заполнен, то должен содержать двухбуквенное значение кода страны регистрации контейнера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B.041.00542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страны (csdo:UnifiedCountryCode)"должен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12.20. Сведения о средствах идентификации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(cacdo:SealDetails)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ж)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B.041.00177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содержит значение "06", то реквизит "Сведения о средствах идентификации (cacdo:SealDetails)" может быть заполнен, иначе реквизит "Сведения о средствах идентификации (cacdo:SealDetails)"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12.20.1. Количество средств идентификации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(casdo:SealQuantity)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12.20.2. Номер пломбиратора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(casdo:SealDeviceId)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12.20.3. Идентификатор защитной пломбы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(csdo:SealId)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12.20.4. Описание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(csdo:DescriptionText)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12.21. Транспортные средства при транзите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(cacdo:PITransitTransportMeansDetails)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ж)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B.041.00181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содержит значение "06", то реквизит "Транспортные средства при транзите (cacdo:PITransitTransportMeansDetails)" должен быть заполнен, иначе реквизит "Транспортные средства при транзите (cacdo:PITransitTransportMeansDetails)"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12.21.1. Признак совпадения сведений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(casdo:EqualIndicator)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B.041.00182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"Признак совпадения сведений (casdo:EqualIndicator)" должен содержать 1 из значений: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транспортные средства, прибывающие на таможенную территорию Евразийского экономического союза, совпадают с транспортными средствами, осуществляющими перевозку товаров в соответствии с таможенной процедурой таможенного транзита;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– транспортные средства, прибывающие на таможенную территорию Евразийского экономического союза,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совпадают с транспортными средствами, осуществляющими перевозку товаров в соответствии с таможенной процедурой таможенного транзита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12.21.2. Код вида транспорта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(csdo:UnifiedTransportModeCode)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B.041.00183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совпадения сведений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(casdo:EqualIndicator)" содержит значение "0", то реквизит "Код вида транспорта (csdo:UnifiedTransportModeCode)" должен содержать значение кода вида транспорта в соответствии с классификатором видов транспорта и транспортировки товаров, иначе реквизит "Код вида транспорта (csdo:UnifiedTransportModeCode)"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B.041.00184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вида транспорта (csdo:UnifiedTransportModeCode)"должен содержать значение "2004"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12.21.3. Количество транспортных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(casdo:TransportMeansQuantity)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B.041.00185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совпадения сведений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(casdo:EqualIndicator)" содержит значение "0", то реквизит "Количество транспортных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(casdo:TransportMeansQuantity)" должен быть заполнен, иначе реквизит "Количество транспортных средств (casdo:TransportMeansQuantity)"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12.21.4. Информация о транспортном средстве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(cacdo:TransportMeansRegistrationIdDetails)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B.041.00185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совпадения сведений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(casdo:EqualIndicator)" содержит значение "0", то реквизит "Информация о транспортном средстве (cacdo:TransportMeansRegistrationIdDetails)" должен быть заполнен, иначе реквизит "Информация о транспортном средстве (cacdo:TransportMeansRegistrationIdDetails)"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B.041.00652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(csdo:UnifiedTransportModeCode)" в составе реквизита "Транспортные средства при транзите (cacdo:PITransitTransportMeansDetails)" содержит 1 из значений: "31", "32", то для указания сведений о прицепном транспортном средстве должны создаваться отдельные экземпляры реквизита "Информация о транспортном средстве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(cacdo:TransportMeansRegistrationIdDetails)"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Регистрационный номер транспортного 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(csdo:TransportMeansRegId)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B.041.00188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(csdo:UnifiedTransportModeCode)" в составе реквизита "Транспортные средства при транзите (cacdo:PITransitTransportMeansDetails)" не содержит значение "20" и известны сведения о стране регистрации транспортного средства, атрибут "код страны (атрибут countryCode)" реквизита "Регистрационный номер транспортного средства (csdo:TransportMeansRegId)" должен содержать двухбуквенное значение кода страны регистрации транспортного средства в соответствии с классификатором стран мира, иначе атрибут "код страны (атрибут countryCode)" реквизита "Регистрационный номер транспортного средства (csdo:TransportMeansRegId)"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B.041.00189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заполнен атрибут "код страны (атрибут countryCode)" реквизита "Регистрационный номер транспортного средства (csdo:TransportMeansRegId)", атрибут "идентификатор справочника (классификатора) (атрибут countryCodeListId)" реквизита "Регистрационный номер транспортного средства (csdo:TransportMeansRegId)" должен содержать значение "2021", иначе атрибут "идентификатор справочника (классификатора) (атрибут countryCodeListId)" реквизита "Регистрационный номер транспортного средства (csdo:TransportMeansRegId)"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Регистрационный номер первого прицепного транспортного 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(casdo:FirstTrailerRegId)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B.041.00190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KG, KZ, RU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(csdo:UnifiedTransportModeCode)" если реквизит "Код вида транспорта (csdo:UnifiedTransportModeCode)" в составе реквизита "Транспортные средства при транзите (cacdo:PITransitTransportMeansDetails)" содержит 1 из значений: "31", "32", то реквизит "Регистрационный номер первого прицепного транспортного средства (casdo:FirstTrailerRegId)" должен быть заполнен, иначе реквизит "Регистрационный номер первого прицепного транспортного средства (casdo:FirstTrailerRegId)"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"Регистрационный номер первого прицепного транспортного средства (casdo:FirstTrailerRegId)"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B.041.00191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известны сведения о стране регистрации первого прицепного транспортного средства, то атрибут "код страны (атрибут countryCode)" реквизита "Регистрационный номер первого прицепного транспортного средства (casdo:FirstTrailerRegId)" должен содержать двухбуквенное значение кода страны регистрации первого прицепного транспортного средства в соответствии с классификатором стран мира, иначе атрибут "код страны (атрибут countryCode)" реквизита "Регистрационный номер транспортного средства (csdo:TransportMeansRegId)"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заполнен атрибут "код страны (атрибут countryCode)" реквизита "Регистрационный номер первого прицепного транспортного средства (casdo:FirstTrailerRegId)", то атрибут "идентификатор справочника (классификатора) (атрибут countryCodeListId)" реквизита "Регистрационный номер первого прицепного транспортного средства (casdo:FirstTrailerRegId)" должен содержать значение "2021", иначе атрибут "идентификатор справочника (классификатора) (атрибут countryCodeListId)" реквизита "Регистрационный номер первого прицепного транспортного средства (casdo:FirstTrailerRegId)"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Регистрационный номер второго прицепного транспортного 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(casdo:SecondTrailerRegId)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B.041.00193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KG,KZ, BY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(csdo:UnifiedTransportModeCode)" в составе реквизита "Транспортные средства при транзите (cacdo:PITransitTransportMeansDetails)" содержит значение "32", то реквизит "Регистрационный номер второго прицепного транспортного средства (casdo:SecondTrailerRegId)" должен быть заполнен, иначе реквизит "Регистрационный номер второго прицепного транспортного средства (casdo:SecondTrailerRegId)"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B.041.00654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"Регистрационный номер второго прицепного транспортного средства (casdo:SecondTrailerRegId)"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B.041.00194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известны сведения о стране регистрации второго прицепного транспортного средства, то атрибут "код страны (атрибут countryCode)" реквизита "Регистрационный номер второго прицепного транспортного средства (casdo:SecondTrailerRegId" должен содержать двухбуквенное значение кода страны регистрации второго прицепного транспортного средства в соответствии с классификатором стран мира, иначе атрибут "код страны (атрибут countryCode)" реквизита "Регистрационный номер второго прицепного транспортного 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(casdo:SecondTrailerRegId"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B.041.00195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заполнен атрибут "код страны (атрибут countryCode)" реквизита "Регистрационный номер второго прицепного транспортного средства (casdo:SecondTrailerRegId)", то атрибут "идентификатор справочника (классификатора) (атрибут countryCodeListId)" реквизита "Регистрационный номер второго прицепного транспортного средства (casdo:SecondTrailerRegId)" должен содержать значение "2021", иначе атрибут "идентификатор справочника (классификатора) (атрибут countryCodeListId)" реквизита "Регистрационный номер второго прицепного транспортного средства (casdo:SecondTrailerRegId)"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B.041.00543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Идентификационный номер транспортного 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(csdo:VehicleId)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B.041.00544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"Идентификационный номер транспортного средства (csdo:VehicleId)"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Код типа транспортного средства международной перевозки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(casdo:TransportTypeCode)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B.041.00196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KG, KZ, RU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типа транспортного средства международной перевозки (casdo:TransportTypeCode)"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B.041.00655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типа транспортного средства международной перевозки (casdo:TransportTypeCode)"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countryCodeListId)" реквизита "Код типа транспортного средства международной перевозки (casdo:TransportTypeCode)" должен содержать значение "2024"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Код марки транспортного 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(csdo:VehicleMakeCode)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B.041.00197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Код марки транспортного средства (csdo:VehicleMakeCode)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12.22. Таможенный орган и пункт назначения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(cacdo:TransitTerminationDetails)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ж)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B.041.00199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(casdo:PreliminaryInformationUsageCode" содержит значение "06", то реквизит "Таможенный орган и пункт назначения (cacdo:TransitTerminationDetails)" должен быть заполнен, иначе реквизит "Таможенный орган и пункт назначения (cacdo:TransitTerminationDetails)"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12.22.1. Таможенный орган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(ccdo:CustomsOfficeDetails)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таможенного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(csdo:CustomsOfficeCode)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таможенного органа (csdo:CustomsOfficeCode)" должен содержать восьмизначный код таможенного органа, который является таможенным органом назначения для таможенной процедуры таможенного транзита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таможенного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(csdo:CustomsOfficeName)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"Наименование таможенного органа (csdo:CustomsOfficeName)" должен содержать наименование таможенного органа, который является таможенным органом назначения для таможенной процедуры таможенного транзита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(csdo:UnifiedCountryCode)"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12.22.2. Номер (идентификатор) зоны таможенного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(casdo:CustomsControlZoneId)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12.22.3. Документ, подтверждающий включение лица в реестр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(cacdo:RegisterDocumentIdDetails)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"Код страны (csdo:UnifiedCountryCode)" должен содержать двухбуквенное значение кода государства – члена Евразийского экономического союза, включившего юридическое лицо в реестр уполномоченных экономических операторов или реестр владельцев складов временного хранения, в соответствии с классификатором стран мира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B.041.00639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страны (csdo:UnifiedCountryCode)"должен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Регистрационный номер юридического лица при включении в реестр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(casdo:RegistrationNumberId)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"Регистрационный номер юридического лица при включении в реестр (casdo:RegistrationNumberId)" должен содержать номер свидетельства о включении в реестр уполномоченных экономических операторов или реестр владельцев складов временного хранения без указания признака перерегистрации (буквы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добавления)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признака перерегистрации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(casdo:ReregistrationCode)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номер свидетельства о включении в реестр уполномоченных экономических операторов или реестр владельцев складов временного хранения содержит признак перерегистрации (букву добавления), то реквизит "Код признака перерегистрации документа (casdo:ReregistrationCode)" должен быть заполнен, иначе реквизит "Код признака перерегистрации документа (casdo:ReregistrationCode)"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типа свидетельства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(casdo:AEORegistryKindCode)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номер свидетельства о включении в реестр уполномоченного экономического оператора содержит сведения о типе свидетельства, реквизит "Код типа свидетельства (casdo:AEORegistryKindCode)" должен быть заполнен, иначе реквизит "Код типа свидетельства (casdo:AEORegistryKindCode)"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12.22.4. Адрес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(ccdo:SubjectAddressDetails)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адреса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(csdo:AddressKindCode)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(csdo:AddressKindCode)" должен содержать значение "3"-почтовый адрес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(csdo:UnifiedCountryCode)" должен содержать двухбуквенное значение кода страны адреса места доставки товаров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страны (csdo:UnifiedCountryCode)"должен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(csdo:TerritoryCode)"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B.041.00545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(csdo:TerritoryCode)"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B.041.00546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территории (csdo:TerritoryCode)" заполнен, то должен содержать код административно-территориальной единицы в соответствии с государственным классификатором системы обозначений объектов административно-территориальных и территориальных единиц (ЕК СОАТЕ)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(csdo:RegionName)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(csdo:DistrictName)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Город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(csdo:CityName)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Населенный пункт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(csdo:SettlementName)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(csdo:SettlementName)" заполнен, то реквизит "Населенный пункт (csdo:SettlementName)" содержать наименование населенного пункта, отличного от значения реквизита " Город (csdo:CityName)"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Улица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(csdo:StreetName)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(csdo:BuildingNumberId)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Номер помещения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(csdo:RoomNumberId)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Почтовый индекс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"Почтовый индекс (csdo:PostCode)"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Номер абонентского ящика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(csdo:PostOfficeBoxId)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абонентского ящика (csdo:PostOfficeBoxId)"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12.23.  Грузовые операции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(cacdo:PITranshipmentDetails)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использования ПИ</w:t>
            </w: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B.041.00547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содержит 1 из значений: "15", "16", "17", "18" реквизит "Грузовые операции (cacdo:PITranshipmentDetails)"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содержит значение "01", "06" реквизит "Грузовые операции (cacdo:PITranshipmentDetails)"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B.041.00548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не содержит значения: "06", "15", "16", "17", "18", то реквизит "Грузовые операции (cacdo:PITranshipmentDetails)"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12.23.1. Код вида грузовой операции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(casdo:CargoOperationKindCode)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B.041.00549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грузовой операции (casdo:CargoOperationKindCode)" должен содержать 1 из значений: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разгрузка товаров в месте прибытия;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перегрузка (перевалка) товаров, замена транспортных средств в месте прибытия;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перегрузка (перевалка) товаров, замена транспортных средств при перевозке товаров в соответствии с таможенной процедурой таможенного транзита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12.23.2. Признак контейнерных перевозок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(casdo:ContainerIndicator)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грузовой операции (casdo:CargoOperationKindCode)" содержит 1 из значений: "2", "3", реквизит "Признак контейнерных перевозок (casdo:ContainerIndicator)" должен содержать 1 из значений: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осуществляется перегрузка товаров из одного контейнера в другой;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остальные случаи;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иначе реквизит "Признак контейнерных перевозок (casdo:ContainerIndicator)"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12.23.3.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(casdo:CACountryCode)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грузовой операции (casdo:CargoOperationKindCode)" содержит значение "3", реквизит "Код страны (casdo:CACountryCode)" должен содержать двухбуквенное значение кода страны совершения грузовой операции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страны (casdo:CACountryCode)"должен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12.23.4. Краткое название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(casdo:ShortCountryName)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12.23.5. Наименование (название) места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(casdo:PlaceName)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грузовой операции (casdo:CargoOperationKindCode)" содержит значение "3", реквизит "Наименование (название) места (casdo:PlaceName)" должен быть заполнен, иначе реквизит "Наименование (название) места (casdo:PlaceName)"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12.23.6. Таможенный орган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(ccdo:CustomsOfficeDetails)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грузовой операции (casdo:CargoOperationKindCode)" содержит значение "3", реквизит "Таможенный орган (ccdo:CustomsOfficeDetails)" может быть заполнен, иначе реквизит "Таможенный орган (ccdo:CustomsOfficeDetails)"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таможенного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(csdo:CustomsOfficeCode)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таможенного органа (csdo:CustomsOfficeCode)" должен содержать код таможенного органа в котором совершаются грузовые операции в соответствии с классификатором таможенных органов, применяемом в государстве – члене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таможенного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(csdo:CustomsOfficeName)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B.041.00226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"Наименование таможенного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(csdo:CustomsOfficeName)"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B.041.00227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"Код страны (csdo:UnifiedCountryCode)" не должен быть заполнен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12.23.7. Транспортное средство при перегрузке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(cacdo:TranshipmentTransportDetails)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B.041.00229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грузовой операции (casdo:CargoOperationKindCode)" содержит 1 из значений: "2", "3", реквизит "Транспортное средство при перегрузке товаров (cacdo:TranshipmentTransportDetails)" может быть заполнен, иначе реквизит "Транспортное средство при перегрузке товаров (cacdo:TranshipmentTransportDetails)"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транспорта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(csdo:UnifiedTransportModeCode)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транспорта (csdo:UnifiedTransportModeCode)" должен содержать значение кода вида транспорта в соответствии с классификатором видов транспорта и транспортировки товаров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B.041.00231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вида транспорта (csdo:UnifiedTransportModeCode)"должен содержать значение "2004"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 регистрации транспортного 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(casdo:RegistrationNationalityCode)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(csdo:UnifiedTransportModeCode)" в составе реквизита "Грузовые операции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(cacdo:PITranshipmentDetails)" содержит значение "20", то реквизит "Код страны регистрации транспортного средства (casdo:RegistrationNationalityCode)" не должен быть заполнен, иначе реквизит "Код страны регистрации транспортного средства (casdo:RegistrationNationalityCode)" должен содержать значение кода страны регистрации активного транспортного средства в соответствии с классификатором стран мира или значение "00" - неизвестна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B.041.00234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страны (casdo:CACountryCode)"должен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Количество транспортных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(casdo:TransportMeansQuantity)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B.041.00235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"Количество транспортных средств (casdo:TransportMeansQuantity)"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Информация о транспортном средстве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(cacdo:TransportMeansRegistrationIdDetails)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B.041.00236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"Информация о транспортном средстве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(cacdo:TransportMeansRegistrationIdDetails)"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(csdo:UnifiedTransportModeCode)" в составе реквизита Транспортное средство при перегрузке товаров (cacdo:TranshipmentTransportDetails) содержит 1 из значений: "31", "32", то для указания сведений о прицепном транспортном средстве должны создаваться отдельные экземпляры реквизита "Информация о транспортном средстве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(cacdo:TransportMeansRegistrationIdDetails)"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 Регистрационный номер транспортного 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(csdo:TransportMeansRegId)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B.041.00237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(csdo:UnifiedTransportModeCode)" в составе реквизита "Транспортное средство при перегрузке товаров (cacdo:TranshipmentTransportDetails)" не содержит значение "20" и известны сведения о стране регистрации транспортного средства, атрибут "код страны (атрибут countryCode)" реквизита "Регистрационный номер транспортного средства (csdo:TransportMeansRegId)" должен содержать двухбуквенное значение кода страны регистрации транспортного средства в соответствии с классификатором стран мира, иначе атрибут "код страны (атрибут countryCode)" реквизита "Регистрационный номер транспортного средства (csdo:TransportMeansRegId)"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B.041.00238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заполнен атрибут "код страны (атрибут countryCode)" реквизита "Регистрационный номер транспортного средства (csdo:TransportMeansRegId)", атрибут "идентификатор справочника (классификатора) (атрибут countryCodeListId)" реквизита "Регистрационный номер транспортного средства (csdo:TransportMeansRegId)" должен содержать значение "2021", иначе атрибут "идентификатор справочника (классификатора) (атрибут countryCodeListId)" реквизита "Регистрационный номер транспортного средства (csdo:TransportMeansRegId)"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 Регистрационный номер первого прицепного транспортного 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(casdo:FirstTrailerRegId)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B.041.00239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KG, KZ, RU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(csdo:UnifiedTransportModeCode)" в составе реквизита "Транспортное средство при перегрузке товаров (cacdo:TranshipmentTransportDetails)" содержит 1 из значений: "31", "32", то реквизит "Регистрационный номер первого прицепного транспортного средства (casdo:FirstTrailerRegId)" должен быть заполнен, иначе реквизит "Регистрационный номер первого прицепного транспортного средства (casdo:FirstTrailerRegId)"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"Регистрационный номер первого прицепного транспортного средства (casdo:FirstTrailerRegId)"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известны сведения о стране регистрации первого прицепного транспортного средства, то атрибут "код страны (атрибут countryCode)" реквизита "Регистрационный номер первого прицепного транспортного средства (casdo:FirstTrailerRegId) должен содержать двухбуквенное значение кода страны регистрации первого прицепного транспортного средства в соответствии с классификатором стран мира, иначе атрибут "код страны (атрибут countryCode)" реквизита "Регистрационный номер первого прицепного транспортного средства (casdo:FirstTrailerRegId)"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B.041.00241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заполнен атрибут "код страны (атрибут countryCode)" реквизита "Регистрационный номер первого прицепного транспортного средства (casdo:FirstTrailerRegId)", то атрибут "идентификатор справочника (классификатора) (атрибут countryCodeListId)" реквизита "Регистрационный номер первого прицепного транспортного средства (casdo:FirstTrailerRegId)" должен содержать значение "2021", иначе атрибут "идентификатор справочника (классификатора) (атрибут countryCodeListId)" реквизита "Регистрационный номер первого прицепного транспортного средства (casdo:FirstTrailerRegId)"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 Регистрационный номер второго прицепного транспортного 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(casdo:SecondTrailerRegId)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B.041.00242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KG, KZ, RU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(csdo:UnifiedTransportModeCode)" "Транспортное средство при перегрузке товаров (cacdo:TranshipmentTransportDetails)" содержит значение "32", то реквизит "Регистрационный номер второго прицепного транспортного средства (casdo:SecondTrailerRegId)" должен быть заполнен, иначе реквизит "Регистрационный номер второго прицепного транспортного средства (casdo:SecondTrailerRegId)"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"Регистрационный номер второго прицепного транспортного средства (casdo:SecondTrailerRegId)"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B.041.00243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известны сведения о стране регистрации второго прицепного транспортного средства, то атрибут "код страны (атрибут countryCode)" реквизита "Регистрационный номер второго прицепного транспортного средства (casdo:SecondTrailerRegId)" должен содержать двухбуквенное значение кода страны регистрации второго прицепного транспортного средства в соответствии с классификатором стран мира, иначе атрибут "код страны (атрибут countryCode)" реквизита "Регистрационный номер второго прицепного транспортного средства (casdo:SecondTrailerRegId)"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B.041.00244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заполнен атрибут "код страны (атрибут countryCode)" реквизита "Регистрационный номер второго прицепного транспортного средства (casdo:SecondTrailerRegId)", то атрибут "идентификатор справочника (классификатора) (атрибут countryCodeListId)" реквизита "Регистрационный номер второго прицепного транспортного средства (casdo:SecondTrailerRegId)" должен содержать значение "2021", иначе атрибут "идентификатор справочника (классификатора) (атрибут countryCodeListId)" реквизита "Регистрационный номер второго прицепного транспортного средства (casdo:SecondTrailerRegId)"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 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B.041.00552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 Идентификационный номер транспортного 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(csdo:VehicleId)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"Идентификационный номер транспортного средства (csdo:VehicleId)"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*.4.6. Код типа транспортного средства международной перевозки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(casdo:TransportTypeCode)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B.041.00245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KG, KZ, RU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типа транспортного средства международной перевозки (casdo:TransportTypeCode)"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B.041.00660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типа транспортного средства международной перевозки (casdo:TransportTypeCode)"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B.041.00661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countryCodeListId)" реквизита "Код типа транспортного средства международной перевозки (casdo:TransportTypeCode)" должен содержать значение "2024"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*.4.7. Код марки транспортного 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(csdo:VehicleMakeCode)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B.041.00247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Код марки транспортного средства (csdo:VehicleMakeCode)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12.23.8. Идентификатор контейнера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(casdo:ContainerId)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B.041.00248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контейнерных перевозок (casdo:ContainerIndicator)" в составе реквизита "Грузовые операции (cacdo:PITranshipmentDetails)" содержит значение "1", то реквизит "Идентификатор контейнера (casdo:ContainerId)" должен быть заполнен, иначе реквизит "Идентификатор контейнера (casdo:ContainerId)"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12.23.9. Описание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(csdo:DescriptionText)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B.041.00554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грузовой операции (casdo:CargoOperationKindCode)" содержит 1 из значений: "1", "2", реквизит "Описание (csdo:DescriptionText)" может быть заполнен, иначе реквизит "Описание (csdo:DescriptionText)"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12.24. Место временного хранения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(cacdo:UnloadWarehouseDetails)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з)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содержит значение "05", то реквизит "Место временного хранения товара (cacdo:UnloadWarehouseDetails)" должен быть заполнен, иначе реквизит "Место временного хранения товара (cacdo:UnloadWarehouseDetails)"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12.24.1. Код места нахождения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(casdo:GoodsLocationCode)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ревизит "Код места нахождения товаров (casdo:GoodsLocationCode)" должен содержать значение кода предполагаемого места хранения товаров в соответствии с классификатором мест нахождения товаров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B.041.00555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места нахождения товаров (casdo:GoodsLocationCode)" должен содержать значение "2023"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12.24.2. Наименование (название) места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(casdo:PlaceName)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места нахождения товаров (casdo:GoodsLocationCode)" содержит значения "95", "97" реквизит "Наименование (название) места (casdo:PlaceName)"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12.24.3. Сведения о документе, определяющем место нахождения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(cacdo:GoodsLocationDocDetails)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(csdo:DocKindCode)"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документа (csdo:DocId)"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документа (csdo:DocCreationDate)"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(csdo:DocCreationDate)"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Дата начала срока действия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(csdo:DocStartDate)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начала срока действия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(csdo:DocStartDate)" заполнен, то значение реквизита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истечения срока действия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(csdo:DocValidityDate)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истечения срока действия документа (csdo:DocValidityDate)"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12.24.4. Документ, подтверждающий включение лица в реестр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(cacdo:RegisterDocumentIdDetails)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B.041.00260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места нахождения товаров (casdo:GoodsLocationCode)" содержит значение "11" реквизит "Документ, подтверждающий включение лица в реестр (cacdo:RegisterDocumentIdDetails)"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B.041.00261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"Код страны (csdo:UnifiedCountryCode)" должен содержать двухбуквенное значение кода государства – члена Евразийского экономического союза, включившего юридическое лицо в реестр владельцев складов временного хранания, в соответствии с классификатором стран мира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страны (csdo:UnifiedCountryCode)"должен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Регистрационный номер юридического лица при включении в реестр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(casdo:RegistrationNumberId)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B.041.00262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"Регистрационный номер юридического лица при включении в реестр (casdo:RegistrationNumberId)" должен содержать номер свидетельства о включении в реестр владельцев складов временного хранания без указания признака перерегистрации (буквы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добавления)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признака перерегистрации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(casdo:ReregistrationCode)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B.041.00263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номер свидетельства о включении в реестр владельцев складов временного хранания содержит признак перерегистрации (букву добавления, то реквизит "Код признака перерегистрации документа (casdo:ReregistrationCode)" должен быть заполнен, иначе реквизит "Код признака перерегистрации документа (casdo:ReregistrationCode)"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типа свидетельства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(casdo:AEORegistryKindCode)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B.041.00264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типа свидетельства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(casdo:AEORegistryKindCode)"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12.24.5. Дата помещения товара на склад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(casdo:WarehouseDate)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B.041.00265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помещения товара на склад (casdo:WarehouseDate)"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12.24.6. Условия хранения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(cacdo:StorageRequirementDetails)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Признак необходимости особых условий 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(casdo:SpecialStorageRequirementIndicator)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B.041.00266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ревизит "Признак необходимости особых условий хранения (casdo:SpecialStorageRequirementIndicator)" должен содержать 1 из значений: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необходимо обеспечение особых условий временного хранения товаров;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отсутствует необходимость обеспечения особых условий временного хранения товаров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Описание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(csdo:DescriptionText)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необходимости особых условий хранения (casdo:SpecialStorageRequirementIndicator)" содержит значение "1", то реквизит "Описание (csdo:DescriptionText)", должен быть заполнен, иначе реквизит "Описание (csdo:DescriptionText)"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 Товар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(cacdo:PIWConsignmentItemDetails)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л)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12.25.1. Порядковый номер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(casdo:ConsignmentItemOrdinal)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B.041.00268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реквизита "Порядковый номер товара (casdo:ConsignmentItemOrdinal)" должно быть уникальным в электронном документе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12.25.2. Код товара по ТН ВЭД ЕАЭС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(csdo:CommodityCode)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л)</w:t>
            </w: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BY, KG, KZ, RU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товара по ТН ВЭД ЕАЭС (csdo:CommodityCode)"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B.041.00560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содержит 1 из значений: "05", "06", "09", "11", "12", "13", "14", то реквизит "Код товара по ТН ВЭД ЕАЭС (csdo:CommodityCode)"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B.041.00270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содержит значение "09", то значение реквизита "Код товара по ТН ВЭД ЕАЭС (csdo:CommodityCode)" должно соответствовать шаблону: "\d{10}"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содержит 1 из значений: "01" "05", "06", "11", "12", "14" и не содержт значение "09", то значение реквизита "Код товара по ТН ВЭД ЕАЭС (csdo:CommodityCode)" должно соответствовать шаблону: "\d{6}|\d{8,10}"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B.041.00272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содержит значение "13" и не содержит значение: "05", "06", "09", "11", "12", "14", то значение реквизита "Код товара по ТН ВЭД ЕАЭС (csdo:CommodityCode)" должно соответствовать шаблону: "\d{4}|\d{6}|\d{8,10}"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12.25.3. Наименование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(casdo:GoodsDescriptionText)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к)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B.041.00273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содержит 1 из значений: "01", "05", "06", "13", то реквизит "Наименование товара (casdo:GoodsDescriptionText)" должен быть заполнен, иначе реквизит "Наименование товара (casdo:GoodsDescriptionText)"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12.25.4. Масса брутто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(csdo:UnifiedGrossMassMeasure)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к)</w:t>
            </w: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B.041.00274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содержит 1 из значений: "01", "06" то реквизит "Масса брутто (csdo:UnifiedGrossMassMeasure)"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B.041.00561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содержит значение "05" и реквизит "Количество товара в единице измерения, отличной от основной и дополнительной (cacdo:AddGoodsMeasureDetails)" не заполнен, то реквизит "Масса брутто (csdo:UnifiedGrossMassMeasure)"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B.041.00562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содержит значение "13" и реквизит "Масса нетто (csdo:UnifiedNetMassMeasure)" не заполнен, то реквизит "Масса брутто (csdo:UnifiedGrossMassMeasure)"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B.041.00563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не содержит значений: "01", "05", "06", "13", то реквизит "Масса брутто (csdo:UnifiedGrossMassMeasure)"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B.041.00275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"Масса брутто (csdo:UnifiedGrossMassMeasure)" заполнен, то значение должно быть выражено в килограммах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B.041.00276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"единица измерения (атрибут measurementUnitCode)" реквизита "Масса брутто (csdo:UnifiedGrossMassMeasure)" должен содержать значение "166"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B.041.00277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measurementUnitCodeListId)" реквизита "Масса брутто (csdo:UnifiedGrossMassMeasure)"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12.25.5. Масса нетто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(csdo:UnifiedNetMassMeasure)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к)</w:t>
            </w: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B.041.00278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содержит значение "13", и реквизит "Масса брутто (csdo:UnifiedGrossMassMeasure)" не заполнен, то реквизит "Масса нетто (csdo:UnifiedNetMassMeasure)"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B.041.00648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не содержит значение "13", то реквизит "Масса нетто (csdo:UnifiedNetMassMeasure)"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B.041.00279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"Масса нетто (csdo:UnifiedNetMassMeasure)" заполнен, то значение реквизита должно быть выражено в килограммах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B.041.00280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"единица измерения (атрибут measurementUnitCode)" реквизита "Масса брутто (csdo:UnifiedGrossMassMeasure)" должен содержать значение "166"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B.041.00281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measurementUnitCodeListId)" реквизита "Масса брутто (csdo:UnifiedGrossMassMeasure)"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12.25.6. Количество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(cacdo:GoodsMeasureDetails)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B.041.00282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содержит значение "06" и для товара установлена дополнительная единица в соответствии с ТН ВЭД ЕАЭС, то реквизит "Количество товара (cacdo:GoodsMeasureDetails)"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B.041.00564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содержит значение "05" и для товара установлена дополнительная единица в соответствии с ТН ВЭД ЕАЭС, то реквизит "Количество товара (cacdo:GoodsMeasureDetails)"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B.041.00565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не содержит значение: "05", "06" то реквизит "Количество товара (cacdo:GoodsMeasureDetails)"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Количество товара с указанием единицы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(casdo:GoodsMeasure)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B.041.00566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"Количество товара (cacdo:GoodsMeasureDetails)" заполнен, то реквизит "Количество товара с указанием единицы измерения (casdo:GoodsMeasure)" должен содержать значение количества товара в единицах измерения, приведенных в классификаторе единиц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B.041.00283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"единица измерения (атрибут measurementUnitCode)" реквизита "Количество товара с указанием единицы измерения (casdo:GoodsMeasure)" должен содержать значение кода единицы измерения в соответствии с классификатором единиц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B.041.00284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measurementUnitCodeListId)" реквизита " Количество товара с указанием единицы измерения (casdo:GoodsMeasure)"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Условное обозначение единицы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(casdo:MeasureUnitAbbreviationCode)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B.041.00285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"Условное обозначение единицы измерения (casdo:MeasureUnitAbbreviationCode)" должен содержать условное обозначение единицы измерения в соответствии с классификатором единиц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12.25.7. Порядковый номер товара в декларации на товары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(casdo:DTConsignmentItemOrdinal)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B.041.00286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таможенного документа (cacdo:CustomsDocIdDetails)" заполнен, то реквизит "Порядковый номер товара в декларации на товары (casdo:DTConsignmentItemOrdinal)" должен быть заполнен, иначе реквизит "Порядковый номер товара в декларации на товары (casdo:DTConsignmentItemOrdinal)"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12.25.8. Признак продукции военного назначения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(casdo:GoodsMilitaryIndicator)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ж)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B.041.00287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"Цель представления предварительной информации (casdo:PreliminaryInformationUsageCode" содержит значение "06" и товар является продукцией военного назначения, то реквизит "Признак продукции военного назначения (casdo:GoodsMilitaryIndicator)" должен содержать значение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"1" – товар является продукцией военного назначения,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иначе реквизит " Признак продукции военного назначения (casdo:GoodsMilitaryIndicator)"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12.25.9. Количество товара в единице измерения, отличной от основной и дополнительной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(cacdo:AddGoodsMeasureDetails)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з)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B.041.00288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содержит значение "05", и реквизит "Масса брутто (csdo:UnifiedGrossMassMeasure)", не заполнен то реквизит "Количество товара в единице измерения, отличной от основной и дополнительной (cacdo:AddGoodsMeasureDetails)" должен быть заполнен, иначе реквизит "Количество товара в единице измерения, отличной от основной и дополнительной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(cacdo:AddGoodsMeasureDetails)"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Количество товара с указанием единицы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(casdo:GoodsMeasure)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"Количество товара с указанием единицы измерения (casdo:GoodsMeasure)" должен содержать значение объема товара, выраженное в метрах кубических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B.041.00289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"единица измерения (атрибут measurementUnitCode)" реквизита "Количество товара с указанием единицы измерения (casdo:GoodsMeasure)" должен содержать значение "113"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B.041.00290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measurementUnitCodeListId)" реквизита "Количество товара с указанием единицы измерения (casdo:GoodsMeasure)"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Условное обозначение единицы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(casdo:MeasureUnitAbbreviationCode)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B.041.00291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"Условное обозначение единицы измерения (casdo:MeasureUnitAbbreviationCode)" должен содержать условное обозначение единицы измерения в соответствии с классификатором единиц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12.25.10. Наименование места происхождения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(casdo:ProductionPlaceName)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к)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(casdo:PreliminaryInformationUsageCode" содержит значение "13", реквизит "Наименование места происхождения (casdo:ProductionPlaceName)" должен быть заполнен, иначе реквизит "Наименование места происхождения (casdo:ProductionPlaceName)"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12.25.11. Маркировка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(casdo:GoodsLabelDescriptionText)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к)</w:t>
            </w: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B.041.00293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содержит значение "01" то реквизит "Маркировка товара (casdo:GoodsLabelDescriptionText)"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B.041.00568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содержит 1 из значений: "12", "13" то реквизит "Маркировка товара (casdo:GoodsLabelDescriptionText)"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B.041.00569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не содержит значение: "01", "12", "13" то реквизит "Маркировка товара (casdo:GoodsLabelDescriptionText)"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12.25.12. Назначение и область применения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(casdo:GoodsUsageDescriptionText)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л)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B.041.00294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(casdo:PreliminaryInformationUsageCode" содержит значение "11", то реквизит "Назначение и область применения товара (casdo:GoodsUsageDescriptionText)" может быть заполнен, иначе реквизит "Назначение и область применения товара (casdo:GoodsUsageDescriptionText)"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12.25.13. Производитель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(cacdo:ManufacturerDetails)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B.041.00295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содержит значение "11", то реквизит "Производитель (cacdo:ManufacturerDetails)"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B.041.00570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содержит значение "12", то реквизит "Производитель (cacdo:ManufacturerDetails)"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не содержит значения "11", "12", то реквизит "Производитель (cacdo:ManufacturerDetails)"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B.041.00297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"Производитель (cacdo:ManufacturerDetails)" должен быть заполнен в точности 1 из реквизитов: "Наименование субъекта (csdo:SubjectName)", "Краткое наименование субъекта (csdo:SubjectBriefName)"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Краткое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(csdo:SubjectBriefName)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Уникальный идентификационный таможенный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B.041.00572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"Уникальный идентификационный таможенный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B.041.00573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"Уникальный идентификационный таможенный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B.041.00574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страны (атрибут countryCode)" реквизита "Уникальный идентификационный таможенный номер (casdo:CAUniqueCustomsNumberId)" должен содержать значение "KZ"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B.041.00575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countryCodeListId)" реквизита "Уникальный идентификационный таможенный номер (casdo:CAUniqueCustomsNumberId)"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Идентификатор налогоплательщика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(csdo:TaxpayerId)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B.041.00576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учетный номер налогоплательщика (УНН)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B.041.00577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учетный номер плательщика (УНП)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B.041.00578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бизнес-идентификационный номер (БИН)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B.041.00579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идентификационный налоговый номер (ИНН)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B.041.00580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Код причины постановки на учет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(csdo:TaxRegistrationReasonCode)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B.041.00581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(csdo:TaxpayerId)" заполнен и производитель является юридическим лицом, то реквизит "Код причины постановки на учет (csdo:TaxRegistrationReasonCode)" должен быть заполнен, иначе реквизит "Код причины постановки на учет (csdo:TaxRegistrationReasonCode)"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Идентификатор физического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(casdo:PersonId)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B.041.00582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(casdo:PersonId)" заполнен, то должен содержать номерной знак общественных услуг (НЗОУ) или номер справки об отсутствии НЗОУ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B.041.00583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(casdo:PersonId)" заполнен, то должен содержать идентификационный номер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B.041.00584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(casdo:PersonId)" заполнен, то должен содержать индивидуальный идентификационный номер (ИИН)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B.041.00585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(casdo:PersonId)" заполнен, то должен содержать персональный идентификационный номер (ПИН)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B.041.00586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физического лица (casdo:PersonId)"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Адрес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(ccdo:SubjectAddressDetails)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B.041.00298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"Адрес (ccdo:SubjectAddressDetails)"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B.041.00299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"Адрес (ccdo:SubjectAddressDetails)" должно быть заполнено не менее 1 из следующих реквизитов: "Город (csdo:CityName)",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"Населенный пункт (csdo:SettlementName)"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*.7.1. Код вида адреса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(csdo:AddressKindCode)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(csdo:AddressKindCode)" должен содержать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*.7.2.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(csdo:UnifiedCountryCode)" должен содержать двухбуквенное значение кода страны регистрации производителя товаров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страны (csdo:UnifiedCountryCode)"должен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*.7.3. Код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B.041.00587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(csdo:TerritoryCode)"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B.041.00588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(csdo:TerritoryCode)"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территории (csdo:TerritoryCode)" заполнен, то должен содержать код административно-территориальной единицы в соответствии с государственным классификатором системы обозначений объектов административно-территориальных и территориальных единиц (ЕК СОАТЕ)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*.7.4. Регион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(csdo:RegionName)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*.7.5.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(csdo:DistrictName)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*.7.6. Город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(csdo:CityName)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*.7.7. Населенный пункт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(csdo:SettlementName)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(csdo:SettlementName)" заполнен, то реквизит "Населенный пункт (csdo:SettlementName)" должен содержать наименование населенного пункта, отличного от значения реквизита " Город (csdo:CityName)"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*.7.8. Улица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(csdo:StreetName)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*.7.9. Номер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(csdo:BuildingNumberId)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*.7.10. Номер помещения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(csdo:RoomNumberId)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*.7.11. Почтовый индекс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"Почтовый индекс (csdo:PostCode)"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*.7.12. Номер абонентского ящика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(csdo:PostOfficeBoxId)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абонентского ящика (csdo:PostOfficeBoxId)"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12.25.14. Предприятие, выпустившее товары в оборот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(cacdo:VetReleaseOrganizationDetails)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и)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(casdo:PreliminaryInformationUsageCode" содержит значение "12", то реквизит "Предприятие, выпустившее товары в оборот (cacdo:VetReleaseOrganizationDetails)" должен быть заполнен, иначе реквизит "Предприятие, выпустившее товары в оборот (cacdo:VetReleaseOrganizationDetails)"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B.041.00589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"Наименование субъекта (csdo:SubjectName)"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Регистрационный номер предприятия, осуществляющего деятельность, подконтрольную ветеринарно-санитарному надзору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(casdo:VeterinaryOrganizationId)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B.041.00590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"Регистрационный номер предприятия, осуществляющего деятельность, подконтрольную ветеринарно-санитарному надзору (casdo:VeterinaryOrganizationId)"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12.25.15. Груз, грузовые места, поддоны и упаковка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(cacdo:CargoPackagePalletDetails)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содержит 1 из значений: "01", "05" "06", то реквизит "Груз, грузовые места, поддоны и упаковка товаров (cacdo:CargoPackagePalletDetails)" должен быть заполнен, иначе реквизит "Груз, грузовые места, поддоны и упаковка товаров (cacdo:CargoPackagePalletDetails)"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информации об упаковке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(casdo:PackageAvailabilityCode)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"Код вида информации об упаковке товара (casdo:PackageAvailabilityCode)" должен содержать 1 из значений: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без упаковки;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с упаковкой;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без упаковки, в оборудованных емкостях транспортного средства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Количество грузовых мест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(casdo:CargoQuantity)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"Количество грузовых мест (casdo:CargoQuantity)"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B.041.00662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перевозке насыпом, наливом, навалом и т.п. реквизит "Количество грузовых мест (casdo:CargoQuantity)" должен содержать значение "0"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Количество грузовых мест, частично занятых товаром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(casdo:CargoPartQuantity)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B.041.00591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"Количество грузовых мест, частично занятых товаром (casdo:CargoPartQuantity)"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Вид грузовых мест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(casdo:CargoKindName)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Сведения о грузе, таре, упаковке, поддоне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(cacdo:PackagePalletDetails)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BY, KG, KZ, RU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содержит 1 из значений: "01", "06", то реквизит "Сведения о грузе, таре, упаковке, поддоне (cacdo:PackagePalletDetails)" должен быть заполнен, иначе реквизит "Сведения о грузе, таре, упаковке, поддоне (cacdo:PackagePalletDetails)"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содержит 1 из значений: "06", "14", то реквизит "Сведения о грузе, таре, упаковке, поддоне (cacdo:PackagePalletDetails)" должен быть заполнен, иначе реквизит "Сведения о грузе, таре, упаковке, поддоне (cacdo:PackagePalletDetails)"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*.5.1. Код вида информации о грузовом месте (упаковке)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(casdo:CargoPackageInfoKindCode)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"Код вида информации о грузовом месте (упаковке) (casdo:CargoPackageInfoKindCode)" должен содержать 1 из значений: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сведения об упаковке;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сведения о таре;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сведения о грузе;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сведения о поддонах;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сведения об индивидуальной упаковке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*.5.2. Код вида упаковки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(csdo:PackageKindCode)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упаковки (csdo:PackageKindCode)" должен содержать значение кода вида упаковки в соответствии с классификатором видов груза, упаковки и упаковочных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вида упаковки (csdo:PackageKindCode)" должен содержать значение "2013"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*.5.3. Количество упаковок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(csdo:PackageQuantity)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B.041.00593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информации о грузовом месте (упаковке) (casdo:CargoPackageInfoKindCode)" содержит значение "0", "1", "3", "4", то реквизит "Количество упаковок (csdo:PackageQuantity)"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B.041.00594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информации о грузовом месте (упаковке) (casdo:CargoPackageInfoKindCode)" содержит значение "2", то реквизит "Количество упаковок (csdo:PackageQuantity)"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*.5.4. Описание грузового места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(casdo:CargoDescriptionText)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12.25.16. Контейнер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(cacdo:PIContainerDetails)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содержит значение "06" и реквизит "Признак контейнерных перевозок (casdo:ContainerIndicator)" в составе реквизита " Транспортное средство (cacdo:PIWBorderTransportDetails)" содержит значение "1", то реквизит "Контейнер (cacdo:PIContainerDetails)"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Идентификатор контейнера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(casdo:ContainerId)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(casdo:CACountryCode)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B.041.00595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(casdo:CACountryCode)" заполнен, то должен содержать двухбуквенное значение кода страны регистрации контейнера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B.041.00596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страны (csdo:UnifiedCountryCode)"должен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12.25.17. Страна происхождения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(cacdo:OriginCountryDetails)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л)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содержит 1 из значений: "11", "13", то реквизит "Страна происхождения (cacdo:OriginCountryDetails)" должен быть заполнен, иначе реквизит "Страна происхождения (cacdo:OriginCountryDetails)"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(casdo:CACountryCode)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(casdo:CACountryCode)" должен содержать двухбуквенное значение кода страны происхождения товаров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страны (casdo:CACountryCode)"должен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Краткое название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(casdo:ShortCountryName)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"Краткое название страны (casdo:ShortCountryName)"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12.25.18. Стоимость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(casdo:CAValueAmount)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B.041.00323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содержит значение "06", то реквизит "Стоимость (casdo:CAValueAmount)"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currencyCode)" реквизита "Стоимость (casdo:CAValueAmount)" должен содержать трехбуквенное значение кода валюты в соответствии с классификатором валют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currencyCodeListId)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B.041.00326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классификатора валют (атрибут currencyCodeListId)" реквизита "Стоимость (casdo:CAValueAmount)"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12.25.19. Предшествующий документ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(cacdo:PIPrecedingDocDetails)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ж)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B.041.00327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содержит значение "06", то реквизит "Предшествующий документ (cacdo:PIPrecedingDocDetails)" может быть заполнен, иначе реквизит "Предшествующий документ (cacdo:PIPrecedingDocDetails)"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B.041.00329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(csdo:DocKindCode)" должен содержать значение кода вида документа в соответствии с классификатором видов документов и сведений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вида документа (csdo:DocKindCode)"должен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B.041.00597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документа (csdo:DocId)"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B.041.00331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документа (csdo:DocCreationDate)"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12.25.20. Дополнительный документ (сведения)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(cacdo:PIGoodsDocDetails)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в)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г)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д)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е)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ж) 6 з)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и)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к)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л)</w:t>
            </w: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содержит 1 из значений "06", "07", "08", "09", "10", "11", "12", "13", то реквизит "Дополнительный документ (сведения) (cacdo:PIGoodsDocDetails)"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B.041.00598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содержит значение "05", то реквизит "Дополнительный документ (сведения) (cacdo:PIGoodsDocDetails)"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B.041.00599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не содержит значение "05", "06", "07", "08", "09", "10", "11", "12", "13", то реквизит "Дополнительный документ (сведения) (cacdo:PIGoodsDocDetails)"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B.041.00333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(csdo:DocKindCode)" должен содержать значение кода вида документа в соответствии с классификатором видов документов и сведений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B.041.00334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вида документа (csdo:DocKindCode)"должен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B.041.00336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документа (csdo:DocId)" должен содержать значение номера документа или значение "Б/Н", если документ не имеет номера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B.041.00337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документа (csdo:DocCreationDate)"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Дата начала срока действия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(csdo:DocStartDate)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B.041.00338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начала срока действия документа (csdo:DocStartDate)"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истечения срока действия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(csdo:DocValidityDate)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B.041.00339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истечения срока действия документа (csdo:DocValidityDate)"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(csdo:UnifiedCountryCode)" заполнен, то реквизит должен содержать двухбуквенное значение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B.041.00341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страны (csdo:UnifiedCountryCode)"должен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*.8. Наименование уполномоченного органа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*.9. Идентификатор уполномоченного органа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Номер бланка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(csdo:FormNumberId)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Учетная серия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(casdo:RegistrationSeriesId)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и)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B.041.00345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содержит значение "12", реквизит "Учетная серия (casdo:RegistrationSeriesId)"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Код товара по ТН ВЭД ЕАЭС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(csdo:CommodityCode)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л)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B.041.00346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содержит 1 из значений: "09", "11", "12" реквизит "Код товара по ТН ВЭД ЕАЭС (csdo:CommodityCode)"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 Наименование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(casdo:GoodsDescriptionText)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B.041.00347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содержит значение "11", "12" реквизит "Наименование товара (casdo:GoodsDescriptionText)"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 Маркировка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(casdo:GoodsLabelDescriptionText)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л)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B.041.00348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содержит значение "12", "13" реквизит "Маркировка товара (casdo:GoodsLabelDescriptionText)"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 Производитель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(cacdo:ManufacturerDetails)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л)</w:t>
            </w: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B.041.00349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содержит значение "11", "12" реквизит "Производитель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(cacdo:ManufacturerDetails)"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"Производитель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(cacdo:ManufacturerDetails)" заполнен, то для реквизита "Производитель (cacdo:ManufacturerDetails)" должен быть заполнен в точности 1 из реквизитов: "Наименование субъекта (csdo:SubjectName)", "Краткое наименование субъекта (csdo:SubjectBriefName)"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*.15.1.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*.15.2. Краткое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(csdo:SubjectBriefName)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*.15.3. Уникальный идентификационный таможенный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*.15.4. Идентификатор налогоплательщика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(csdo:TaxpayerId)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*.15.5. Код причины постановки на учет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(csdo:TaxRegistrationReasonCode)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*.15.6. Идентификатор физического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(casdo:PersonId)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*.15.7. Адрес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(ccdo:SubjectAddressDetails)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"Адрес (ccdo:SubjectAddressDetails)"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B.041.00352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"Адрес (ccdo:SubjectAddressDetails)" должно быть заполнено не менее 1 из следующих реквизитов: "Город (csdo:CityName)",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"Населенный пункт (csdo:SettlementName)"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*.15.7.1. Код вида адреса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(csdo:AddressKindCode)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(csdo:AddressKindCode)" должен содержать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*.15.7.2.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B.041.00354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(csdo:UnifiedCountryCode)" должен содержать двухбуквенное значение кода страны регистрации производителя товаров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B.041.00355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страны (csdo:UnifiedCountryCode)"должен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*.15.7.3. Код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*.15.7.4. Регион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(csdo:RegionName)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*.15.7.5.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(csdo:DistrictName)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*.15.7.6. Город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(csdo:CityName)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*.15.7.7. Населенный пункт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(csdo:SettlementName)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(csdo:SettlementName)" заполнен, то реквизит "Населенный пункт (csdo:SettlementName)" должен содержать наименование населенного пункта, отличного от значения реквизита " Город (csdo:CityName)"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*.15.7.8. Улица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(csdo:StreetName)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*.15.7.9. Номер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(csdo:BuildingNumberId)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*.15.7.10. Номер помещения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(csdo:RoomNumberId)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*.15.7.11. Почтовый индекс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(csdo:PostCode)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"Почтовый индекс (csdo:PostCode)"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*.15.7.12. Номер абонентского ящика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(csdo:PostOfficeBoxId)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абонентского ящика (csdo:PostOfficeBoxId)"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 Сведения об обеззараживании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(cacdo:GoodsDisinfectionDetails)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к)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содержит значение "13", то реквизит "Сведения об обеззараживании (cacdo:GoodsDisinfectionDetails)"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*.16.1. Признак проведения обеззараживания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(casdo:DisinfectionIndicator)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"Признак проведения обеззараживания (casdo:DisinfectionIndicator)" должен содержать 1 из значений: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обеззараживание продукции проводилось;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обеззараживание продукции не проводилось или сведения о проведении обеззараживания 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*.16.2. Сведения о проведенном обеззараживании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(cacdo:DisinfectionDetails)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проведения обеззараживания (casdo:DisinfectionIndicator)" содержит значение "1", реквизит "Сведения о проведенном обеззараживании (cacdo:DisinfectionDetails)" должен быть заполнен, иначе реквизит "Признак проведения обеззараживания (casdo:DisinfectionIndicator)"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*.16.2.1. 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(csdo:EventDate)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(csdo:EventDate)"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*.16.2.2. Продолжительность обработки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(casdo:ExpositionDuration)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*.16.2.3. Способ обработки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(casdo:DisinfectionMethodName)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*.16.2.4. Наименование химического вещества (субстанции)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(casdo:ChemicalName)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*.16.2.5. Температура обработки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(casdo:TemperatureMeasure)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*.16.2.6. Концентрация вещества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(casdo:ConcentrationMeasure)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"единица измерения (атрибут measurementUnitCode)" реквизита "Концентрация вещества (casdo:ConcentrationMeasure)" должен содержать значение код единицы измерения в соответствии с классификатором, идентификатор которого определен в атрибуте "идентификатор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должен содержать идентификатор применяемого классификатора по реестру НСИ Союза**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*.16.2.7. Доза вещества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(casdo:DoseMeasure)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"единица измерения (атрибут measurementUnitCode)" реквизита "Доза вещества (casdo:DoseMeasure)" должен содержать значение кода единицы измерения в соответствии с классификатором, идентификатор которого определен в атрибуте "идентификатор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должен содержать идентификатор используемого классификатора по реестру НСИ Союза**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*.16.2.8. Описание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(csdo:DescriptionText)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12.25.21. Место и дата отгрузки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(cacdo:PIShipmentLocationDetails)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к)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содержит значение "13", то реквизит "Место и дата отгрузки товара (cacdo:PIShipmentLocationDetails)" должен быть заполнен, иначе реквизит " Место и дата отгрузки товара (cacdo:PIShipmentLocationDetails)"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ревизит "Код страны (csdo:UnifiedCountryCode)" должен содержать двухбуквенное значение кода страны отгрузки товара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страны (csdo:UnifiedCountryCode)"должен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места или географического пункта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(casdo:LocationCode)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"Код места или географического пункта (casdo:LocationCode)" заполнен, то должен содержать кодовое обозначение места отгрузки в соответствии с классификатором, идентификатор которого указан в атрибуте "идентификатор справочника (классификатора) (атрибут codeListId)"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должен содержать идентификатор используемого классификатора по реестру НСИ Союза**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Регион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(csdo:RegionName)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(csdo:DistrictName)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Город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(csdo:CityName)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Населенный пункт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(csdo:SettlementName)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(csdo:SettlementName)" заполнен, то реквизит "Населенный пункт (csdo:SettlementName)" должен содержать наименование населенного пункта, отличного от значения реквизита " Город (csdo:CityName)"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(csdo:EventDate)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(csdo:EventDate)"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(csdo:EventDate)"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12.26. Мера обеспечения соблюдения таможенного транзита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(cacdo:TransitGuaranteeDetails)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ж)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содержит значение "06", то реквизит "Мера обеспечения соблюдения таможенного транзита (cacdo:TransitGuaranteeDetails)" должен быть заполнен, иначе реквизит "Мера обеспечения соблюдения таможенного транзита (cacdo:TransitGuaranteeDetails)"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12.26.1. Код меры обеспечения соблюдения таможенного транзита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(casdo:TransitGuaranteeMeasureCode)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меры обеспечения соблюдения таможенного транзита (casdo:TransitGuaranteeMeasureCode)" должен содержать значение кода меры обеспечения соблюдения таможенного транзита в соответствии с классификатором кодов меры обеспечения соблюдения таможенного транзита"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меры обеспечения соблюдения таможенного транзита (casdo:TransitGuaranteeMeasureCode)" должен содержать значение "2017"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12.26.2. Сумма (размер) обеспечения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(casdo:GuaranteeAmount)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меры обеспечения соблюдения таможенного транзита (casdo:TransitGuaranteeMeasureCode)" содержит значение "01", "02", "03", "04", то реквизит "Сумма (размер) обеспечения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(casdo:GuaranteeAmount)" должен быть заполнен, иначе реквизит "Сумма (размер) обеспечения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(casdo:GuaranteeAmount)"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KG, KZ, RU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"Сумма (размер) обеспечения (casdo:GuaranteeAmount)"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currencyCode)" реквизита "Сумма (размер) обеспечения (casdo:GuaranteeAmount)" должен трехбуквенное значение кода валюты в соответствии с классификатором валют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currencyCodeListId)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классификатора валют (атрибут currencyCodeListId)" реквизита "Сумма (размер) обеспечения (casdo:GuaranteeAmount)"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12.26.3. Регистрационный номер сертификата обеспечения исполнения обязанности по уплате таможенных пошлин, налогов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(cacdo:GuaranteeCertificateIdDetails)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меры обеспечения соблюдения таможенного транзита (casdo:TransitGuaranteeMeasureCode)" содержит значение "01", "02", "03", "04", то реквизит "Регистрационный номер сертификата обеспечения исполнения обязанности по уплате таможенных пошлин, налогов (cacdo:GuaranteeCertificateIdDetails)"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таможенного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(csdo:CustomsOfficeCode)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(csdo:DocCreationDate)"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Номер таможенного документа по журналу регистрации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(casdo:CustomsDocumentId)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12.26.4. Документ, подтверждающий применение мер обеспечения соблюдения таможенного транзита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(cacdo:TransitGuaranteeDocDetails)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документа (csdo:DocKindCode)" заполнен, то реквизит "Код вида документа (csdo:DocKindCode)" должен содержать значение кода вида документа в соответствии с классификатором видов документов и сведений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B.041.00386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вида документа (csdo:DocKindCode)"должен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(csdo:DocName)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документа (csdo:DocId)"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документа (csdo:DocCreationDate)"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(csdo:DocCreationDate)"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Дата начала срока действия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(csdo:DocStartDate)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B.041.00388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начала срока действия документа (csdo:DocStartDate)"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истечения срока действия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(csdo:DocValidityDate)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истечения срока действия документа (csdo:DocValidityDate)"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12.26.5. Код гарантии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(casdo:NationalGuaranteeCode)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гарантии (casdo:NationalGuaranteeCode)"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12.26.6. Код страны, в которой гарантия не применяется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(casdo:NonGuaranteeCountryCode)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в которой гарантия не применяется (casdo:NonGuaranteeCountryCode)"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12.26.7. Документ, подтверждающий включение лица в реестр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(cacdo:RegisterDocumentIdDetails)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меры обеспечения соблюдения таможенного транзита (casdo:TransitGuaranteeMeasureCode)" содержит значение "07", "08", то реквизит "Документ, подтверждающий включение лица в реестр (cacdo:RegisterDocumentIdDetails)" должен быть заполнен, иначе реквизит "Документ, подтверждающий включение лица в реестр (cacdo:RegisterDocumentIdDetails)"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(csdo:UnifiedCountryCode)" должен содержать двухбуквенное значение кода государства – члена Евразийского экономического союза, включившего юридическое лицо в реестр уполномоченных экономических операторов или реестр таможенных перевозчиков,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страны (csdo:UnifiedCountryCode)"должен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Регистрационный номер юридического лица при включении в реестр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(casdo:RegistrationNumberId)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"Регистрационный номер юридического лица при включении в реестр (casdo:RegistrationNumberId)" должен содержать номер свидетельства о включении в реестр уполномоченных экономических операторов или реестр таможенных перевозчиков без указания признака перерегистрации (буквы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добавления)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признака перерегистрации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(casdo:ReregistrationCode)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номер свидетельства о включении в реестр уполномоченных экономических операторов или реестр таможенных перевозчиков содержит признак перерегистрации (букву добавления, то реквизит "Код признака перерегистрации документа (casdo:ReregistrationCode)" должен быть заполнен, иначе реквизит "Код признака перерегистрации документа (casdo:ReregistrationCode)"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типа свидетельства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(casdo:AEORegistryKindCode)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номер свидетельства о включении в реестр уполномоченного экономического оператора содержит сведения о типе свидетельства, реквизит "Код типа свидетельства (casdo:AEORegistryKindCode)" должен быть заполнен, иначе реквизит "Код типа свидетельства (casdo:AEORegistryKindCode)"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12.26.8. Краткое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(csdo:SubjectBriefName)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"Краткое наименование субъекта (csdo:SubjectBriefName)"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KG, KZ, RU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"Краткое наименование субъекта (csdo:SubjectBriefName)"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12.26.9. Идентификатор налогоплательщика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(csdo:TaxpayerId)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налогоплательщика (csdo:TaxpayerId)"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KG, KZ, RU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налогоплательщика (csdo:TaxpayerId)"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12.26.10. Идентификатор банка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(csdo:BankId)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банка (csdo:BankId)"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KG, KZ, RU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банка (csdo:BankId)"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12.26.11. Поручительство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(cacdo:SuretyDetails)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Генеральный договор поручительства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(cacdo:SuretyMainContractDetails)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*.1.1. Код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документа (csdo:DocKindCode)" заполнен, то реквизит "Код вида документа (csdo:DocKindCode)" должен содержать значение кода вида документа в соответствии с классификатором видов документов и сведений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вида документа (csdo:DocKindCode)"должен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*.1.2. Наименование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(csdo:DocName)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*.1.3. 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документа (csdo:DocId)"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*.1.4. 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(csdo:DocCreationDate)"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Договор поручительства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(cacdo:SuretyContractDetails)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*.2.1. Код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документа (csdo:DocKindCode)" заполнен, то реквизит "Код вида документа (csdo:DocKindCode)" должен содержать значение кода вида документа в соответствии с классификатором видов документов и сведений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вида документа (csdo:DocKindCode)"должен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*.2.2. Наименование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(csdo:DocName)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 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документа (csdo:DocId)"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*.2.4. 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(csdo:DocCreationDate)"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Дополнение к договору поручительства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(cacdo:AddSuretyContractDetails)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 Код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документа (csdo:DocKindCode)" заполнен, то реквизит "Код вида документа (csdo:DocKindCode)" должен содержать значение кода вида документа в соответствии с классификатором видов документов и сведений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вида документа (csdo:DocKindCode)"должен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*.3.2. Наименование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(csdo:DocName)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*.3.3. 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документа (csdo:DocId)"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*.3.4. 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(csdo:DocCreationDate)"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12.26.12. Адрес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(ccdo:SubjectAddressDetails)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адреса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(csdo:AddressKindCode)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"Код вида адреса (csdo:AddressKindCode)" должен содержать значение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"1" – адрес регистрации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(csdo:UnifiedCountryCode)" должен содержать двухбуквенное значение кода страны регистрации гаранта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страны (csdo:UnifiedCountryCode)"должен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(csdo:TerritoryCode)"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(csdo:TerritoryCode)"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территории (csdo:TerritoryCode)" заполнен, то должен содержать код административно-территориальной единицы в соответствии с государственным классификатором системы обозначений объектов административно-территориальных и территориальных единиц (ЕК СОАТЕ)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(csdo:RegionName)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(csdo:DistrictName)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Город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(csdo:CityName)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Населенный пункт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(csdo:SettlementName)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(csdo:SettlementName)" заполнен, то реквизит "Населенный пункт (csdo:SettlementName)" должен содержать наименование населенного пункта, отличного от значения реквизита "Город (csdo:CityName)"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Улица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(csdo:StreetName)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(csdo:BuildingNumberId)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Номер помещения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(csdo:RoomNumberId)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Почтовый индекс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(csdo:PostCode)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"Почтовый индекс (csdo:PostCode)"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Номер абонентского ящика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(csdo:PostOfficeBoxId)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абонентского ящика (csdo:PostOfficeBoxId)"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12.27. Декларант таможенной процедуры таможенного транзита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(cacdo:PITransitDeclarantDetails)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ж)</w:t>
            </w: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содержит значение "06", то реквизит "Декларант таможенной процедуры таможенного транзита (cacdo:PITransitDeclarantDetails)" должен быть заполнен, иначе реквизит "Декларант таможенной процедуры таможенного транзита (cacdo:PITransitDeclarantDetails)"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"Декларант таможенной процедуры таможенного транзита (cacdo:PITransitDeclarantDetails)" должен быть заполнен в точности 1 из реквизитов: "Наименование субъекта (csdo:SubjectName)", "Краткое наименование субъекта (csdo:SubjectBriefName)"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12.27.1.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(csdo:SubjectName)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12.27.2. Краткое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(csdo:SubjectBriefName)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12.27.3. Уникальный идентификационный таможенный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"Уникальный идентификационный таможенный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"Уникальный идентификационный таможенный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страны (атрибут countryCode)" реквизита "Уникальный идентификационный таможенный номер (casdo:CAUniqueCustomsNumberId)" должен содержать значение "KZ"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countryCodeListId)" реквизита "Уникальный идентификационный таможенный номер (casdo:CAUniqueCustomsNumberId)"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12.27.4. Идентификатор налогоплательщика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(csdo:TaxpayerId)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учетный номер налогоплательщика (УНН)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учетный номер плательщика (УНП)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бизнес-идентификационный номер (БИН)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идентификационный налоговый номер (ИНН)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12.27.5. Код причины постановки на учет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(csdo:TaxRegistrationReasonCode)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(csdo:TaxpayerId)" заполнен и декларантом таможенной процедуры таможенного транзита является юридическое лицо, то реквизит "Код причины постановки на учет (csdo:TaxRegistrationReasonCode)" должен быть заполнен, иначе реквизит "Код причины постановки на учет (csdo:TaxRegistrationReasonCode)"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12.27.6. Идентификатор физического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(casdo:PersonId)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(casdo:PersonId)" заполнен, то должен содержать номерной знак общественных услуг (НЗОУ) или номер справки об отсутствии НЗОУ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(casdo:PersonId)" заполнен, то должен содержать идентификационный номер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(casdo:PersonId)" заполнен, то должен содержать индивидуальный идентификационный номер (ИИН)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(casdo:PersonId)" заполнен, то должен содержать персональный идентификационный номер (ПИН)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физического лица (casdo:PersonId)"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12.27.7. Адрес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(ccdo:SubjectAddressDetails)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"Адрес (ccdo:SubjectAddressDetails)"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"Адрес (ccdo:SubjectAddressDetails)" должно быть заполнено не менее 1 из следующих реквизитов: "Город (csdo:CityName)",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"Населенный пункт (csdo:SettlementName)"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адреса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(csdo:AddressKindCode)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(csdo:AddressKindCode)" должен содержать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(csdo:UnifiedCountryCode)" должен содержать двухбуквенное значение кода страны регистрации декларанта таможенной процедуры таможенного транзита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страны (csdo:UnifiedCountryCode)"должен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(csdo:TerritoryCode)"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(csdo:TerritoryCode)"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территории (csdo:TerritoryCode)" заполнен, то должен содержать код административно-территориальной единицы в соответствии с государственным классификатором системы обозначений объектов административно-территориальных и территориальных единиц (ЕК СОАТЕ)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(csdo:RegionName)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(csdo:DistrictName)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Город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(csdo:CityName)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Населенный пункт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(csdo:SettlementName)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(csdo:SettlementName)" заполнен, то реквизит "Населенный пункт (csdo:SettlementName)" должен содержать наименование населенного пункта, отличного от значения реквизита "Город (csdo:CityName)"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Улица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(csdo:StreetName)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(csdo:BuildingNumberId)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Номер помещения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(csdo:RoomNumberId)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Почтовый индекс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(csdo:PostCode)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"Почтовый индекс (csdo:PostCode)"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Номер абонентского ящика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(csdo:PostOfficeBoxId)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абонентского ящика (csdo:PostOfficeBoxId)"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12.27.8. Признак совпадения сведений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(casdo:EqualIndicator)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"Признак совпадения сведений (casdo:EqualIndicator)" должен содержать 1 из значений: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декларант таможенной процедуры таможенного транзита совпадает с перевозчиком, осуществляющим перевозку товаров в соответствии с таможенной процедурой таможенного транзита;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декларант таможенной процедуры таможенного транзита не совпадает с перевозчиком, осуществляющим перевозку товаров в соответствии с таможенной процедурой таможенного транзита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12.28. Перевозчик товаров по таможенной территории Евразийского экономического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(cacdo:PIUnionCarrierDetails)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использования ПИ</w:t>
            </w: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совпадения сведений (casdo:EqualIndicator)" в составе реквизит "Декларант таможенной процедуры таможенного транзита (cacdo:PITransitDeclarantDetails)" содержит значение "0", то реквизит "Перевозчик товаров по таможенной территории Евразийского экономического союза (cacdo:PIUnionCarrierDetails)"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содержит значение "17", "18", то реквизит "Перевозчик товаров по таможенной территории Евразийского экономического союза (cacdo:PIUnionCarrierDetails)"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не содержит значение "06","17", "18", то реквизит "Перевозчик товаров по таможенной территории Евразийского экономического союза (cacdo:PIUnionCarrierDetails)"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"Перевозчик товаров по таможенной территории Евразийского экономического союза (cacdo:PIUnionCarrierDetails)" должен быть заполнен в точности 1 из реквизитов: "Наименование субъекта (csdo:SubjectName)", "Краткое наименование субъекта (csdo:SubjectBriefName)"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12.28.1.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(csdo:SubjectName)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12.28.2. Краткое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(csdo:SubjectBriefName)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12.28.3. Уникальный идентификационный таможенный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"Уникальный идентификационный таможенный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B.041.00446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"Уникальный идентификационный таможенный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B.041.00447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страны (атрибут countryCode)" реквизита "Уникальный идентификационный таможенный номер (casdo:CAUniqueCustomsNumberId)" должен содержать значение "KZ"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countryCodeListId)" реквизита "Уникальный идентификационный таможенный номер (casdo:CAUniqueCustomsNumberId)"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12.28.4. Идентификатор налогоплательщика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(csdo:TaxpayerId)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учетный номер налогоплательщика (УНН)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учетный номер плательщика (УНП)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бизнес-идентификационный номер (БИН)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идентификационный налоговый номер (ИНН)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12.28.5. Код причины постановки на учет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(csdo:TaxRegistrationReasonCode)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(csdo:TaxpayerId)" заполнен и перевозчик является юридическим лицом, то реквизит "Код причины постановки на учет (csdo:TaxRegistrationReasonCode)" должен быть заполнен, иначе реквизит "Код причины постановки на учет (csdo:TaxRegistrationReasonCode)"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12.28.6. Идентификатор физического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(casdo:PersonId)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(casdo:PersonId)" заполнен, то должен содержать номерной знак общественных услуг (НЗОУ) или номер справки об отсутствии НЗОУ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(casdo:PersonId)" заполнен, то должен содержать идентификационный номер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(casdo:PersonId)" заполнен, то должен содержать индивидуальный идентификационный номер (ИИН)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(casdo:PersonId)" заполнен, то должен содержать персональный идентификационный номер (ПИН)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физического лица (casdo:PersonId)"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12.28.7. Адрес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(ccdo:SubjectAddressDetails)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"Адрес (ccdo:SubjectAddressDetails)"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"Адрес (ccdo:SubjectAddressDetails)" должно быть заполнено не менее 1 из следующих реквизитов: "Город (csdo:CityName)",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"Населенный пункт (csdo:SettlementName)"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адреса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(csdo:AddressKindCode)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"Код вида адреса (csdo:AddressKindCode)" должен содержать значение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"1" – адрес регистрации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(csdo:UnifiedCountryCode)" должен содержать двухбуквенное значение кода страны регистрации перевозчика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страны (csdo:UnifiedCountryCode)"должен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(csdo:TerritoryCode)"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(csdo:TerritoryCode)"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территории (csdo:TerritoryCode)" заполнен, то должен содержать код административно-территориальной единицы в соответствии с государственным классификатором системы обозначений объектов административно-территориальных и территориальных единиц (ЕК СОАТЕ)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(csdo:RegionName)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(csdo:DistrictName)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Город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(csdo:CityName)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Населенный пункт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(csdo:SettlementName)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(csdo:SettlementName)" заполнен, то реквизит "Населенный пункт (csdo:SettlementName)" должен содержать наименование населенного пункта, отличного от значения реквизита "Город (csdo:CityName)"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Улица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(csdo:StreetName)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(csdo:BuildingNumberId)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Номер помещения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(csdo:RoomNumberId)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Почтовый индекс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(csdo:PostCode)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"Почтовый индекс (csdo:PostCode)"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Номер абонентского ящика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(csdo:PostOfficeBoxId)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абонентского ящика (csdo:PostOfficeBoxId)"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12.28.8. Представитель перевозчика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(cacdo:CarrierRepresentativeDetails)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ж)</w:t>
            </w: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содержит значение "06" и реквизит "Код вида транспорта (csdo:UnifiedTransportModeCode)" в составе реквизита "Транспортные средства при транзите (cacdo:PITransitTransportMeansDetails" содержит 1 из значений "30", "31", "32", то реквизит "Представитель перевозчика (cacdo:CarrierRepresentativeDetails)"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"Представитель перевозчика (cacdo:CarrierRepresentativeDetails) заполнен, то должно быть заполнено не менее 1 экземпляра реквизита "Представитель перевозчика (cacdo:CarrierRepresentativeDetails)" в котором реквизит "Код роли (casdo:RoleCode)" содержит значение "1"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ФИО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(ccdo:FullNameDetails)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"ФИО (ccdo:FullNameDetails)" должен быть заполнен в соответствии с документом, удостоверяющим личность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*.1.1. Имя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(csdo:FirstName)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*.1.2.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(csdo:MiddleName)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*.1.3. Фамилия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(csdo:LastName)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должности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(csdo:PositionName)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Контактный реквизит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(ccdo:CommunicationDetails)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 Код вида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(csdo:CommunicationChannelCode)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связи (csdo:CommunicationChannelCode)" должен содержать 1 из значений: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AO – единый указатель ресурса в информационно-телекоммуникационной сети "Интернет" (URL);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 – электронная почта;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FX – телефакс;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 – телефон;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TG – телеграф;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*.3.2. Наименование вида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(csdo:CommunicationChannelName)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*.3.3. Идентификатор канала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(csdo:CommunicationChannelId)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связи (csdo:CommunicationChannelCode)" содержит значение "ТЕ", "FX", реквизит "Идентификатор канала связи (csdo:CommunicationChannelId)" должен быть указан в соответствии с шаблоном: "+ССС РР НННН",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номера является знак пробела. Длина номера должна составлять не более 15 цифр (символы "+" и пробел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Удостоверение личности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(ccdo:IdentityDocV3Details)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"Удостоверение личности (ccdo:IdentityDocV3Details)"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(csdo:UnifiedCountryCode)" должен содержать двухбуквенное значение кода страны, выдавшей документ,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B.041.00476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страны (csdo:UnifiedCountryCode)"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 Код вида документа, удостоверяющего личность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(csdo:IdentityDocKindCode)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ревкизит "Код вида документа, удостоверяющего личность (csdo:IdentityDocKindCode)" заполнен, то ревкизит "Код вида документа, удостоверяющего личность (csdo:IdentityDocKindCode)"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должен содержать значение кода вида документа в соответствии с классификатором видов документов, удостоверяющих личность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вида документа, удостоверяющего личность (csdo:IdentityDocKindCode) должен содержать значение "2053"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 Наименование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(csdo:DocKindName)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 Серия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(csdo:DocSeriesId)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 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*.4.6. 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(csdo:DocCreationDate)"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*.4.7. Дата истечения срока действия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(csdo:DocValidityDate)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истечения срока действия документа (csdo:DocValidityDate)"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*.4.8. Идентификатор уполномоченного органа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(csdo:AuthorityId)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*.4.9. Наименование уполномоченного органа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(csdo:AuthorityName)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Код роли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(casdo:RoleCode)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роли (casdo:RoleCode)" должен содержать 1 из значений: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представитель перевозчика, уполномоченный на управление транспортным средством международной перевозки (водитель транспортного средства);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экспедитор;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иное лицо, являющееся представителем организации-перевозчика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12.29. Календарный штемпель железнодорожной станции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(cacdo:RailwayStampDetails)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ж)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12.29.1. Код железнодорожной станции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(casdo:RailwayStationCode)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12.29.2. 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(csdo:EventDate)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Перевозчик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(cacdo:PICarrierDetails)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B.041.00484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содержит значение "01", то реквизит "Перевозчик (cacdo:PIATCarrierDetails)" должен быть заполнен, иначе реквизит "Перевозчик (cacdo:PIATCarrierDetails)"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"Перевозчик (cacdo:PIATCarrierDetails)" должен быть заполнен в точности 1 из реквизитов: "Наименование субъекта (csdo:SubjectName)", "Краткое наименование субъекта (csdo:SubjectBriefName)"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13.1.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(csdo:SubjectName)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13.2. Краткое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(csdo:SubjectBriefName)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13.3. Уникальный идентификационный таможенный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"Уникальный идентификационный таможенный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B.041.00486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"Уникальный идентификационный таможенный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страны (атрибут countryCode)" реквизита "Уникальный идентификационный таможенный номер (casdo:CAUniqueCustomsNumberId)" должен содержать значение "KZ"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B.041.00488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countryCodeListId)" реквизита "Уникальный идентификационный таможенный номер (casdo:CAUniqueCustomsNumberId)"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13.4. Идентификатор налогоплательщика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(csdo:TaxpayerId)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учетный номер налогоплательщика (УНН)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учетный номер плательщика (УНП)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бизнес-идентификационный номер (БИН)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идентификационный налоговый номер (ИНН)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13.5. Код причины постановки на учет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(csdo:TaxRegistrationReasonCode)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(csdo:TaxpayerId)" заполнен и перевозчик является юридическим лицом, то реквизит "Код причины постановки на учет (csdo:TaxRegistrationReasonCode)" должен быть заполнен, иначе реквизит "Код причины постановки на учет (csdo:TaxRegistrationReasonCode)"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13.6. Идентификатор физического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(casdo:PersonId)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(casdo:PersonId)" заполнен, то должен содержать номерной знак общественных услуг (НЗОУ) или номер справки об отсутствии НЗОУ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(casdo:PersonId)" заполнен, то должен содержать идентификационный номер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(casdo:PersonId)" заполнен, то должен содержать индивидуальный идентификационный номер (ИИН)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B.041.00498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(casdo:PersonId)" заполнен, то должен содержать персональный идентификационный номер (ПИН)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физического лица (casdo:PersonId)"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13.7. Адрес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(ccdo:SubjectAddressDetails)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"Адрес (ccdo:SubjectAddressDetails)"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"Адрес (ccdo:SubjectAddressDetails)" должно быть заполнено не менее 1 из следующих реквизитов: "Город (csdo:CityName)",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"Населенный пункт (csdo:SettlementName)"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13.7.1. Код вида адреса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(csdo:AddressKindCode)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(csdo:AddressKindCode)" должен содержать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13.7.2.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(csdo:UnifiedCountryCode)" должен содержать двухбуквенное значение кода страны регистрации перевозчика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страны (csdo:UnifiedCountryCode)"должен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13.7.3. Код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(csdo:TerritoryCode)"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(csdo:TerritoryCode)"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территории (csdo:TerritoryCode)" заполнен, то должен содержать код административно-территориальной единицы в соответствии с государственным классификатором системы обозначений объектов административно-территориальных и территориальных единиц (ЕК СОАТЕ)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13.7.4. Регион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(csdo:RegionName)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13.7.5.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(csdo:DistrictName)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13.7.6. Город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(csdo:CityName)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13.7.7. Населенный пункт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(csdo:SettlementName)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(csdo:SettlementName)" заполнен, то реквизит "Населенный пункт (csdo:SettlementName)" должен содержать наименование населенного пункта, отличного от значения реквизита "Город (csdo:CityName)"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13.7.8. Улица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(csdo:StreetName)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13.7.9. Номер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(csdo:BuildingNumberId)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13.7.10. Номер помещения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(csdo:RoomNumberId)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13.7.11. Почтовый индекс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(csdo:PostCode)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"Почтовый индекс (csdo:PostCode)"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13.7.12. Номер абонентского ящика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(csdo:PostOfficeBoxId)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абонентского ящика (csdo:PostOfficeBoxId)"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Сведения об объектах, подлежащих контролю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(cacdo:ControlledItemsDetails)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б)</w:t>
            </w: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на корневом уровне содержит значение "03", то должен быть заполнен экземпляр реквизита "Сведения об объектах, подлежащих контролю (cacdo:ControlledItemsDetails)" в составе которого реквизит "Код вида информации (casdo:InformationKindCode)" содержит значение "1"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на корневом уровне содержит значение "03", то должен быть заполнен экземпляр реквизита "Сведения об объектах, подлежащих контролю (cacdo:ControlledItemsDetails)" в составе которого реквизит "Код вида информации (casdo:InformationKindCode)" содержит значение "4"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на корневом уровне не содержит значение "03", то реквизит "Сведения об объектах, подлежащих контролю (cacdo:ControlledItemsDetails)"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 Код вида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(casdo:InformationKindCode)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информации (casdo:InformationKindCode)" должен содержать 1 из значений: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припасы;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запасные части и оборудование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 Признак наличия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(casdo:PresenceIndicator)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"Признак наличия (casdo:PresenceIndicator)" должен содержать 1 из значений: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на борту транспортного средства имеются объекты, подлежащие контролю, код которых указан в реквизите "Код вида информации (casdo:InformationKindCode)";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на борту транспортного средства отсутствуют объекты, подлежащие контролю, код которых указан в реквизите "Код вида информации (casdo:InformationKindCode)"</w:t>
            </w:r>
          </w:p>
        </w:tc>
      </w:tr>
      <w:tr>
        <w:trPr>
          <w:trHeight w:val="30" w:hRule="atLeast"/>
        </w:trPr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 Наименование и 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(cacdo:ItemDetails)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наличия (casdo:PresenceIndicator)" содержит значение "0", то реквизит "Наименование и количество (cacdo:ItemDetails)"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информации (casdo:InformationKindCode)" содержит значение "1" и реквизит "Признак наличия (casdo:PresenceIndicator)" содержит значение "1", то реквизит "Наименование и количество (cacdo:ItemDetails)"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информации (casdo:InformationKindCode)" содержит значение "4" и реквизит "Признак наличия (casdo:PresenceIndicator)" содержит значение "1", то реквизит "Наименование и количество (cacdo:ItemDetails)"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14.3.1. Наименование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(casdo:GoodsDescriptionText)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B.041.00676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"Наименование товара (casdo:GoodsDescriptionText)" должен быть заполнен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14.3.2. Количество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(cacdo:GoodsMeasureDetails)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"Количество товара (cacdo:GoodsMeasureDetails)"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Количество товара с указанием единицы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(casdo:GoodsMeasure)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"единица измерения (атрибут measurementUnitCode)" реквизита "Количество товара с указанием единицы измерения (casdo:GoodsMeasure)" должен содержать значение кода единицы измерения в соответствии с классификатором единиц измерения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measurementUnitCodeListId)" реквизита "Количество товара с указанием единицы измерения (casdo:GoodsMeasure)"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Условное обозначение единицы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(casdo:MeasureUnitAbbreviationCode)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"Условное обозначение единицы измерения (casdo:MeasureUnitAbbreviationCode)" должен содержать условное обозначение единицы измерения в соответствии с классификатором единиц измерения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*Для вложенных реквизитов, входящих в сложный реквизит, применяется в случае заполнения этого сложного реквизита. Для атрибутов простого реквизита применяется в случае заполнения этого простого реквизита.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**Значение идентификатора указывается в соответствии со следующим шаблоном: 1ZZZ – для справочника, 2ZZZ – для классификатора, где ZZZ – код справочника (классификатора) по реестру нормативно-справочной информации Евразийского экономического союза, сформированному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17 ноября 2015 г. № 155.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11</w:t>
            </w:r>
          </w:p>
        </w:tc>
      </w:tr>
    </w:tbl>
    <w:bookmarkStart w:name="z948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целей представления предварительной информации о товарах, ввозимых железнодорожным транспортом</w:t>
      </w:r>
    </w:p>
    <w:bookmarkEnd w:id="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предварительная информация, представляемая в целях, предусмотренных подпунктом 1 пункта 2 статьи 11 Таможенного кодекса Евразийского экономического союза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предварительная информация, представляемая в качестве декларации на транспортное средство международной перевозки в соответствии со статьей 278 Таможенного кодекса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предварительная информация, представляемая для совершения в соответствии со статьей 100 Таможенного кодекса Евразийского экономического союза таможенных операций, связанных с помещением товаров на временное хранение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предварительная информация, представляемая для совершения таможенных операций, связанных с помещением товаров под таможенную процедуру таможенного транзита, в том числе для использования в качестве транзитной декларации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предварительная информация, представляемая для подтверждения соблюдения запретов и ограничений в соответствии со статьей 7 Таможенного кодекса Евразийского экономического союза в части осуществления ветеринарного контроля (надзора)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предварительная информация, представляемая для подтверждения соблюдения запретов и ограничений в соответствии со статьей 7 Таможенного кодекса Евразийского экономического союза в части осуществления карантинного фитосанитарного контроля (надзора) в отношении подкарантинной продукции высокого фитосанитарного риска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предварительная информация, представляемая для подтверждения соблюдения мер нетарифного регулирования в соответствии со статьей 7 Таможенного кодекса Евразийского экономического союза в отношении товаров, включенных в перечень товаров, в отношении которых установлен разрешительный порядок ввоза на таможенную территорию Евразийского экономического союза и (или) вывоза с таможенной территории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предварительная информация, представляемая для подтверждения соблюдения запретов и ограничений в соответствии со статьей 7 Таможенного кодекса Евразийского экономического союза в части осуществления санитарно-эпидемиологического надзора (контроля)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предварительная информация, представляемая для совершения на таможенной границе Евразийского экономического союза таможенных операций, требующих принятия уполномоченным органом государства – члена Евразийского экономического союза в области санитарно-эпидемиологического благополучия населения решения в отношении товаров, подлежащих санитарно-эпидемиологическому надзору (контролю)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предварительная информация, представляемая для совершения на таможенной границе Евразийского экономического союза таможенных операций, требующих принятия уполномоченным органом государства – члена Евразийского экономического союза в области ветеринарии решения в отношении товаров, подлежащих ветеринарному контролю (надзору)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предварительная информация, представляемая для совершения на таможенной границе Евразийского экономического союза таможенных операций, требующих принятия уполномоченным органом государства – члена Евразийского экономического союза по карантину растений решения в отношении подкарантинной продукции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предварительная информация, представляемая для совершения таможенных операций, связанных с уведомлением о прибытии товаров на таможенную территорию Евразийского экономического союза в соответствии со статьей 88 Таможенного кодекса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предварительная информация, представляемая для совершения таможенных операций, связанных с получением разрешения таможенного органа на осуществление разгрузки товаров в месте прибытия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предварительная информация, представляемая для совершения таможенных операций, связанных с уведомлением таможенного органа об осуществлении разгрузки товаров в месте прибытия, если такое уведомление допускается в случаях, предусмотренных законодательством государств – членов Евразийского экономического союза и (или) международными договорами государств – членов Евразийского экономического союза с третьей стороной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предварительная информация, представляемая для совершения таможенных операций, связанных с получением разрешения таможенного органа на осуществление перегрузки (перевалки) товаров и иных грузовых операций с товарами, а также замены транспортных средств международной перевозки, доставивших товары на таможенную территорию Евразийского экономического союза, другими транспортными средствами в месте прибытия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предварительная информация, представляемая для совершения таможенных операций, связанных с уведомлением таможенного органа об осуществлении перегрузки (перевалки) товаров и иных грузовых операций с товарами, а также замены транспортных средств международной перевозки, доставивших товары на таможенную территорию Евразийского экономического союза, другими транспортными средствами в месте прибытия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