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962ca" w14:textId="bd962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единого реестра нотификаций"</w:t>
      </w:r>
    </w:p>
    <w:p>
      <w:pPr>
        <w:spacing w:after="0"/>
        <w:ind w:left="0"/>
        <w:jc w:val="both"/>
      </w:pPr>
      <w:r>
        <w:rPr>
          <w:rFonts w:ascii="Times New Roman"/>
          <w:b w:val="false"/>
          <w:i w:val="false"/>
          <w:color w:val="000000"/>
          <w:sz w:val="28"/>
        </w:rPr>
        <w:t>Решение Коллегии Евразийской экономической комиссии от 28 ноября 2018 года № 196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ноября 2014 г. № 200,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Правила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единого реестра нотификаций";</w:t>
      </w:r>
    </w:p>
    <w:bookmarkEnd w:id="2"/>
    <w:bookmarkStart w:name="z7" w:id="3"/>
    <w:p>
      <w:pPr>
        <w:spacing w:after="0"/>
        <w:ind w:left="0"/>
        <w:jc w:val="both"/>
      </w:pPr>
      <w:r>
        <w:rPr>
          <w:rFonts w:ascii="Times New Roman"/>
          <w:b w:val="false"/>
          <w:i w:val="false"/>
          <w:color w:val="000000"/>
          <w:sz w:val="28"/>
        </w:rPr>
        <w:t>
      Регламент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единого реестра нотификаций";</w:t>
      </w:r>
    </w:p>
    <w:bookmarkEnd w:id="3"/>
    <w:bookmarkStart w:name="z8" w:id="4"/>
    <w:p>
      <w:pPr>
        <w:spacing w:after="0"/>
        <w:ind w:left="0"/>
        <w:jc w:val="both"/>
      </w:pPr>
      <w:r>
        <w:rPr>
          <w:rFonts w:ascii="Times New Roman"/>
          <w:b w:val="false"/>
          <w:i w:val="false"/>
          <w:color w:val="000000"/>
          <w:sz w:val="28"/>
        </w:rPr>
        <w:t>
      Описание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единого реестра нотификаций";</w:t>
      </w:r>
    </w:p>
    <w:bookmarkEnd w:id="4"/>
    <w:bookmarkStart w:name="z9" w:id="5"/>
    <w:p>
      <w:pPr>
        <w:spacing w:after="0"/>
        <w:ind w:left="0"/>
        <w:jc w:val="both"/>
      </w:pPr>
      <w:r>
        <w:rPr>
          <w:rFonts w:ascii="Times New Roman"/>
          <w:b w:val="false"/>
          <w:i w:val="false"/>
          <w:color w:val="000000"/>
          <w:sz w:val="28"/>
        </w:rPr>
        <w:t>
      Порядок присоединения к общему процессу "Формирование, ведение и использование единого реестра нотификаций".</w:t>
      </w:r>
    </w:p>
    <w:bookmarkEnd w:id="5"/>
    <w:bookmarkStart w:name="z10" w:id="6"/>
    <w:p>
      <w:pPr>
        <w:spacing w:after="0"/>
        <w:ind w:left="0"/>
        <w:jc w:val="both"/>
      </w:pPr>
      <w:r>
        <w:rPr>
          <w:rFonts w:ascii="Times New Roman"/>
          <w:b w:val="false"/>
          <w:i w:val="false"/>
          <w:color w:val="000000"/>
          <w:sz w:val="28"/>
        </w:rPr>
        <w:t>
      2. Установить, что информационное взаимодействие уполномоченных органов государств – членов Евразийского экономического союза с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единого реестра нотификаций" осуществляется с применением электронной цифровой подписи (электронной подписи).</w:t>
      </w:r>
    </w:p>
    <w:bookmarkEnd w:id="6"/>
    <w:bookmarkStart w:name="z11" w:id="7"/>
    <w:p>
      <w:pPr>
        <w:spacing w:after="0"/>
        <w:ind w:left="0"/>
        <w:jc w:val="both"/>
      </w:pPr>
      <w:r>
        <w:rPr>
          <w:rFonts w:ascii="Times New Roman"/>
          <w:b w:val="false"/>
          <w:i w:val="false"/>
          <w:color w:val="000000"/>
          <w:sz w:val="28"/>
        </w:rPr>
        <w:t>
      3. Настоящее Решение вступает в силу по истечении 90 календарных дней с даты его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комиссии</w:t>
            </w:r>
            <w:r>
              <w:br/>
            </w:r>
            <w:r>
              <w:rPr>
                <w:rFonts w:ascii="Times New Roman"/>
                <w:b w:val="false"/>
                <w:i w:val="false"/>
                <w:color w:val="000000"/>
                <w:sz w:val="20"/>
              </w:rPr>
              <w:t xml:space="preserve">от 28 ноября 2018 г. № 196 </w:t>
            </w:r>
          </w:p>
        </w:tc>
      </w:tr>
    </w:tbl>
    <w:bookmarkStart w:name="z14" w:id="8"/>
    <w:p>
      <w:pPr>
        <w:spacing w:after="0"/>
        <w:ind w:left="0"/>
        <w:jc w:val="left"/>
      </w:pPr>
      <w:r>
        <w:rPr>
          <w:rFonts w:ascii="Times New Roman"/>
          <w:b/>
          <w:i w:val="false"/>
          <w:color w:val="000000"/>
        </w:rPr>
        <w:t xml:space="preserve"> Правила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единого реестра нотификаций"  </w:t>
      </w:r>
    </w:p>
    <w:bookmarkEnd w:id="8"/>
    <w:bookmarkStart w:name="z15" w:id="9"/>
    <w:p>
      <w:pPr>
        <w:spacing w:after="0"/>
        <w:ind w:left="0"/>
        <w:jc w:val="left"/>
      </w:pPr>
      <w:r>
        <w:rPr>
          <w:rFonts w:ascii="Times New Roman"/>
          <w:b/>
          <w:i w:val="false"/>
          <w:color w:val="000000"/>
        </w:rPr>
        <w:t xml:space="preserve"> I. Общие положения </w:t>
      </w:r>
    </w:p>
    <w:bookmarkEnd w:id="9"/>
    <w:bookmarkStart w:name="z16" w:id="10"/>
    <w:p>
      <w:pPr>
        <w:spacing w:after="0"/>
        <w:ind w:left="0"/>
        <w:jc w:val="both"/>
      </w:pPr>
      <w:r>
        <w:rPr>
          <w:rFonts w:ascii="Times New Roman"/>
          <w:b w:val="false"/>
          <w:i w:val="false"/>
          <w:color w:val="000000"/>
          <w:sz w:val="28"/>
        </w:rPr>
        <w:t>
      1. Настоящие Правила разработаны в соответствии со следующими международными договорами и актами, составляющими право Евразийского экономического союза (далее – Союз):</w:t>
      </w:r>
    </w:p>
    <w:bookmarkEnd w:id="10"/>
    <w:bookmarkStart w:name="z17" w:id="11"/>
    <w:p>
      <w:pPr>
        <w:spacing w:after="0"/>
        <w:ind w:left="0"/>
        <w:jc w:val="both"/>
      </w:pPr>
      <w:r>
        <w:rPr>
          <w:rFonts w:ascii="Times New Roman"/>
          <w:b w:val="false"/>
          <w:i w:val="false"/>
          <w:color w:val="000000"/>
          <w:sz w:val="28"/>
        </w:rPr>
        <w:t>
      Договор о Евразийском экономическом союзе от 29 мая 2014 года;</w:t>
      </w:r>
    </w:p>
    <w:bookmarkEnd w:id="11"/>
    <w:bookmarkStart w:name="z18" w:id="12"/>
    <w:p>
      <w:pPr>
        <w:spacing w:after="0"/>
        <w:ind w:left="0"/>
        <w:jc w:val="both"/>
      </w:pPr>
      <w:r>
        <w:rPr>
          <w:rFonts w:ascii="Times New Roman"/>
          <w:b w:val="false"/>
          <w:i w:val="false"/>
          <w:color w:val="000000"/>
          <w:sz w:val="28"/>
        </w:rPr>
        <w:t>
      Решение Совета Евразийской экономической комиссии от 18 сентября 2014 года № 73 "О Концепции использования при межгосударственном информационном взаимодействии сервисов и имеющих юридическую силу электронных документов";</w:t>
      </w:r>
    </w:p>
    <w:bookmarkEnd w:id="12"/>
    <w:bookmarkStart w:name="z19" w:id="13"/>
    <w:p>
      <w:pPr>
        <w:spacing w:after="0"/>
        <w:ind w:left="0"/>
        <w:jc w:val="both"/>
      </w:pPr>
      <w:r>
        <w:rPr>
          <w:rFonts w:ascii="Times New Roman"/>
          <w:b w:val="false"/>
          <w:i w:val="false"/>
          <w:color w:val="000000"/>
          <w:sz w:val="28"/>
        </w:rPr>
        <w:t>
      Решение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bookmarkEnd w:id="13"/>
    <w:bookmarkStart w:name="z20" w:id="14"/>
    <w:p>
      <w:pPr>
        <w:spacing w:after="0"/>
        <w:ind w:left="0"/>
        <w:jc w:val="both"/>
      </w:pPr>
      <w:r>
        <w:rPr>
          <w:rFonts w:ascii="Times New Roman"/>
          <w:b w:val="false"/>
          <w:i w:val="false"/>
          <w:color w:val="000000"/>
          <w:sz w:val="28"/>
        </w:rPr>
        <w:t>
      Решение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bookmarkEnd w:id="14"/>
    <w:bookmarkStart w:name="z21" w:id="15"/>
    <w:p>
      <w:pPr>
        <w:spacing w:after="0"/>
        <w:ind w:left="0"/>
        <w:jc w:val="both"/>
      </w:pPr>
      <w:r>
        <w:rPr>
          <w:rFonts w:ascii="Times New Roman"/>
          <w:b w:val="false"/>
          <w:i w:val="false"/>
          <w:color w:val="000000"/>
          <w:sz w:val="28"/>
        </w:rPr>
        <w:t>
      Решение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bookmarkEnd w:id="15"/>
    <w:bookmarkStart w:name="z22" w:id="16"/>
    <w:p>
      <w:pPr>
        <w:spacing w:after="0"/>
        <w:ind w:left="0"/>
        <w:jc w:val="both"/>
      </w:pPr>
      <w:r>
        <w:rPr>
          <w:rFonts w:ascii="Times New Roman"/>
          <w:b w:val="false"/>
          <w:i w:val="false"/>
          <w:color w:val="000000"/>
          <w:sz w:val="28"/>
        </w:rPr>
        <w:t>
      Решение Коллегии Евразийской экономической комиссии от 21 апреля 2015 г. № 30 "О мерах нетарифного регулирования";</w:t>
      </w:r>
    </w:p>
    <w:bookmarkEnd w:id="16"/>
    <w:bookmarkStart w:name="z23" w:id="17"/>
    <w:p>
      <w:pPr>
        <w:spacing w:after="0"/>
        <w:ind w:left="0"/>
        <w:jc w:val="both"/>
      </w:pPr>
      <w:r>
        <w:rPr>
          <w:rFonts w:ascii="Times New Roman"/>
          <w:b w:val="false"/>
          <w:i w:val="false"/>
          <w:color w:val="000000"/>
          <w:sz w:val="28"/>
        </w:rPr>
        <w:t>
      Решение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17"/>
    <w:bookmarkStart w:name="z24" w:id="18"/>
    <w:p>
      <w:pPr>
        <w:spacing w:after="0"/>
        <w:ind w:left="0"/>
        <w:jc w:val="both"/>
      </w:pPr>
      <w:r>
        <w:rPr>
          <w:rFonts w:ascii="Times New Roman"/>
          <w:b w:val="false"/>
          <w:i w:val="false"/>
          <w:color w:val="000000"/>
          <w:sz w:val="28"/>
        </w:rPr>
        <w:t>
      Решение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Евразийской экономической комиссией";</w:t>
      </w:r>
    </w:p>
    <w:bookmarkEnd w:id="18"/>
    <w:bookmarkStart w:name="z25" w:id="19"/>
    <w:p>
      <w:pPr>
        <w:spacing w:after="0"/>
        <w:ind w:left="0"/>
        <w:jc w:val="both"/>
      </w:pPr>
      <w:r>
        <w:rPr>
          <w:rFonts w:ascii="Times New Roman"/>
          <w:b w:val="false"/>
          <w:i w:val="false"/>
          <w:color w:val="000000"/>
          <w:sz w:val="28"/>
        </w:rPr>
        <w:t>
      Решение Коллегии Евразийской экономической комиссии от 17 ноября 2015 г. № 155 "О единой системе нормативно-справочной информации Евразийского экономического союза".</w:t>
      </w:r>
    </w:p>
    <w:bookmarkEnd w:id="19"/>
    <w:bookmarkStart w:name="z26" w:id="20"/>
    <w:p>
      <w:pPr>
        <w:spacing w:after="0"/>
        <w:ind w:left="0"/>
        <w:jc w:val="left"/>
      </w:pPr>
      <w:r>
        <w:rPr>
          <w:rFonts w:ascii="Times New Roman"/>
          <w:b/>
          <w:i w:val="false"/>
          <w:color w:val="000000"/>
        </w:rPr>
        <w:t xml:space="preserve"> II. Область применения </w:t>
      </w:r>
    </w:p>
    <w:bookmarkEnd w:id="20"/>
    <w:bookmarkStart w:name="z27" w:id="21"/>
    <w:p>
      <w:pPr>
        <w:spacing w:after="0"/>
        <w:ind w:left="0"/>
        <w:jc w:val="both"/>
      </w:pPr>
      <w:r>
        <w:rPr>
          <w:rFonts w:ascii="Times New Roman"/>
          <w:b w:val="false"/>
          <w:i w:val="false"/>
          <w:color w:val="000000"/>
          <w:sz w:val="28"/>
        </w:rPr>
        <w:t>
      2. Настоящие Правила разработаны в целях определения порядка и условий информационного взаимодействия между участниками общего процесса "Формирование, ведение и использование единого реестра нотификаций" (далее – общий процесс), включая описание процедур, выполняемых в рамках этого общего процесса.</w:t>
      </w:r>
    </w:p>
    <w:bookmarkEnd w:id="21"/>
    <w:bookmarkStart w:name="z28" w:id="22"/>
    <w:p>
      <w:pPr>
        <w:spacing w:after="0"/>
        <w:ind w:left="0"/>
        <w:jc w:val="both"/>
      </w:pPr>
      <w:r>
        <w:rPr>
          <w:rFonts w:ascii="Times New Roman"/>
          <w:b w:val="false"/>
          <w:i w:val="false"/>
          <w:color w:val="000000"/>
          <w:sz w:val="28"/>
        </w:rPr>
        <w:t>
      3. Настоящие Правила применяются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общего процесса.</w:t>
      </w:r>
    </w:p>
    <w:bookmarkEnd w:id="22"/>
    <w:bookmarkStart w:name="z29" w:id="23"/>
    <w:p>
      <w:pPr>
        <w:spacing w:after="0"/>
        <w:ind w:left="0"/>
        <w:jc w:val="left"/>
      </w:pPr>
      <w:r>
        <w:rPr>
          <w:rFonts w:ascii="Times New Roman"/>
          <w:b/>
          <w:i w:val="false"/>
          <w:color w:val="000000"/>
        </w:rPr>
        <w:t xml:space="preserve"> III. Основные понятия</w:t>
      </w:r>
    </w:p>
    <w:bookmarkEnd w:id="23"/>
    <w:bookmarkStart w:name="z30" w:id="24"/>
    <w:p>
      <w:pPr>
        <w:spacing w:after="0"/>
        <w:ind w:left="0"/>
        <w:jc w:val="both"/>
      </w:pPr>
      <w:r>
        <w:rPr>
          <w:rFonts w:ascii="Times New Roman"/>
          <w:b w:val="false"/>
          <w:i w:val="false"/>
          <w:color w:val="000000"/>
          <w:sz w:val="28"/>
        </w:rPr>
        <w:t>
      4. Для целей настоящих Правил понятие "состояние информационного объекта общего процесса" означает свойство, которое характеризует информационный объект на определенном этапе выполнения процедуры общего процесса, и которое изменяется при выполнении операций общего процесса.</w:t>
      </w:r>
    </w:p>
    <w:bookmarkEnd w:id="24"/>
    <w:bookmarkStart w:name="z31" w:id="25"/>
    <w:p>
      <w:pPr>
        <w:spacing w:after="0"/>
        <w:ind w:left="0"/>
        <w:jc w:val="both"/>
      </w:pPr>
      <w:r>
        <w:rPr>
          <w:rFonts w:ascii="Times New Roman"/>
          <w:b w:val="false"/>
          <w:i w:val="false"/>
          <w:color w:val="000000"/>
          <w:sz w:val="28"/>
        </w:rPr>
        <w:t>
      Понятия "единый реестр нотификаций" и "нотификация", используемые в настоящих Правилах, применяются в значениях, определенных Положением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 9 к Решению Коллегии Евразийской экономической комиссии от 21 апреля 2015 г. № 30 "О мерах нетарифного регулирования").</w:t>
      </w:r>
    </w:p>
    <w:bookmarkEnd w:id="25"/>
    <w:bookmarkStart w:name="z32" w:id="26"/>
    <w:p>
      <w:pPr>
        <w:spacing w:after="0"/>
        <w:ind w:left="0"/>
        <w:jc w:val="both"/>
      </w:pPr>
      <w:r>
        <w:rPr>
          <w:rFonts w:ascii="Times New Roman"/>
          <w:b w:val="false"/>
          <w:i w:val="false"/>
          <w:color w:val="000000"/>
          <w:sz w:val="28"/>
        </w:rPr>
        <w:t>
      Понятия "группа процедур общего процесса", "информационный объект общего процесса", "исполнитель", "операция общего процесса", "процедура общего процесса" и "участник общего процесса", используемые в настоящих Правилах,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w:t>
      </w:r>
    </w:p>
    <w:bookmarkEnd w:id="26"/>
    <w:bookmarkStart w:name="z33" w:id="27"/>
    <w:p>
      <w:pPr>
        <w:spacing w:after="0"/>
        <w:ind w:left="0"/>
        <w:jc w:val="left"/>
      </w:pPr>
      <w:r>
        <w:rPr>
          <w:rFonts w:ascii="Times New Roman"/>
          <w:b/>
          <w:i w:val="false"/>
          <w:color w:val="000000"/>
        </w:rPr>
        <w:t xml:space="preserve"> IV. Основные сведения об общем процессе</w:t>
      </w:r>
    </w:p>
    <w:bookmarkEnd w:id="27"/>
    <w:bookmarkStart w:name="z34" w:id="28"/>
    <w:p>
      <w:pPr>
        <w:spacing w:after="0"/>
        <w:ind w:left="0"/>
        <w:jc w:val="both"/>
      </w:pPr>
      <w:r>
        <w:rPr>
          <w:rFonts w:ascii="Times New Roman"/>
          <w:b w:val="false"/>
          <w:i w:val="false"/>
          <w:color w:val="000000"/>
          <w:sz w:val="28"/>
        </w:rPr>
        <w:t>
      5. Полное наименование общего процесса: "Формирование, ведение и использование единого реестра нотификаций".</w:t>
      </w:r>
    </w:p>
    <w:bookmarkEnd w:id="28"/>
    <w:bookmarkStart w:name="z35" w:id="29"/>
    <w:p>
      <w:pPr>
        <w:spacing w:after="0"/>
        <w:ind w:left="0"/>
        <w:jc w:val="both"/>
      </w:pPr>
      <w:r>
        <w:rPr>
          <w:rFonts w:ascii="Times New Roman"/>
          <w:b w:val="false"/>
          <w:i w:val="false"/>
          <w:color w:val="000000"/>
          <w:sz w:val="28"/>
        </w:rPr>
        <w:t>
      6. Кодовое обозначение общего процесса: P.LL.04, версия 1.0.0.</w:t>
      </w:r>
    </w:p>
    <w:bookmarkEnd w:id="29"/>
    <w:bookmarkStart w:name="z36" w:id="30"/>
    <w:p>
      <w:pPr>
        <w:spacing w:after="0"/>
        <w:ind w:left="0"/>
        <w:jc w:val="left"/>
      </w:pPr>
      <w:r>
        <w:rPr>
          <w:rFonts w:ascii="Times New Roman"/>
          <w:b/>
          <w:i w:val="false"/>
          <w:color w:val="000000"/>
        </w:rPr>
        <w:t xml:space="preserve"> 1. Цель и задачи общего процесса</w:t>
      </w:r>
    </w:p>
    <w:bookmarkEnd w:id="30"/>
    <w:bookmarkStart w:name="z37" w:id="31"/>
    <w:p>
      <w:pPr>
        <w:spacing w:after="0"/>
        <w:ind w:left="0"/>
        <w:jc w:val="both"/>
      </w:pPr>
      <w:r>
        <w:rPr>
          <w:rFonts w:ascii="Times New Roman"/>
          <w:b w:val="false"/>
          <w:i w:val="false"/>
          <w:color w:val="000000"/>
          <w:sz w:val="28"/>
        </w:rPr>
        <w:t>
      7. Целями общего процесса являются:</w:t>
      </w:r>
    </w:p>
    <w:bookmarkEnd w:id="31"/>
    <w:bookmarkStart w:name="z38" w:id="32"/>
    <w:p>
      <w:pPr>
        <w:spacing w:after="0"/>
        <w:ind w:left="0"/>
        <w:jc w:val="both"/>
      </w:pPr>
      <w:r>
        <w:rPr>
          <w:rFonts w:ascii="Times New Roman"/>
          <w:b w:val="false"/>
          <w:i w:val="false"/>
          <w:color w:val="000000"/>
          <w:sz w:val="28"/>
        </w:rPr>
        <w:t>
      а) повышение эффективности контроля в отношении ввоза и вывоза шифровальных (криптографических) средств за счет совершенствования механизмов информационного взаимодействия между уполномоченными органами государств – членов Cоюза (далее – уполномоченные органы, государства-члены) и Евразийской экономической комиссией (далее – Комиссия);</w:t>
      </w:r>
    </w:p>
    <w:bookmarkEnd w:id="32"/>
    <w:bookmarkStart w:name="z39" w:id="33"/>
    <w:p>
      <w:pPr>
        <w:spacing w:after="0"/>
        <w:ind w:left="0"/>
        <w:jc w:val="both"/>
      </w:pPr>
      <w:r>
        <w:rPr>
          <w:rFonts w:ascii="Times New Roman"/>
          <w:b w:val="false"/>
          <w:i w:val="false"/>
          <w:color w:val="000000"/>
          <w:sz w:val="28"/>
        </w:rPr>
        <w:t>
      б) реализация возможности оперативного информирования заинтересованных лиц о поступивших в Комиссию сведениях о зарегистрированных и аннулированных нотификациях за счет перевода таких сведений в форму, доступную для автоматизированной обработки.</w:t>
      </w:r>
    </w:p>
    <w:bookmarkEnd w:id="33"/>
    <w:bookmarkStart w:name="z40" w:id="34"/>
    <w:p>
      <w:pPr>
        <w:spacing w:after="0"/>
        <w:ind w:left="0"/>
        <w:jc w:val="both"/>
      </w:pPr>
      <w:r>
        <w:rPr>
          <w:rFonts w:ascii="Times New Roman"/>
          <w:b w:val="false"/>
          <w:i w:val="false"/>
          <w:color w:val="000000"/>
          <w:sz w:val="28"/>
        </w:rPr>
        <w:t>
      8. Для достижения целей общего процесса необходимо решить следующие задачи:</w:t>
      </w:r>
    </w:p>
    <w:bookmarkEnd w:id="34"/>
    <w:bookmarkStart w:name="z41" w:id="35"/>
    <w:p>
      <w:pPr>
        <w:spacing w:after="0"/>
        <w:ind w:left="0"/>
        <w:jc w:val="both"/>
      </w:pPr>
      <w:r>
        <w:rPr>
          <w:rFonts w:ascii="Times New Roman"/>
          <w:b w:val="false"/>
          <w:i w:val="false"/>
          <w:color w:val="000000"/>
          <w:sz w:val="28"/>
        </w:rPr>
        <w:t>
      а) обеспечить автоматизированное формирование и ведение в рамках интегрированной информационной системы Союза (далее – интегрированная система) единого реестра нотификаций на основе поступившей в Комиссию от уполномоченных органов информации и его опубликование на информационном портале Союза;</w:t>
      </w:r>
    </w:p>
    <w:bookmarkEnd w:id="35"/>
    <w:bookmarkStart w:name="z42" w:id="36"/>
    <w:p>
      <w:pPr>
        <w:spacing w:after="0"/>
        <w:ind w:left="0"/>
        <w:jc w:val="both"/>
      </w:pPr>
      <w:r>
        <w:rPr>
          <w:rFonts w:ascii="Times New Roman"/>
          <w:b w:val="false"/>
          <w:i w:val="false"/>
          <w:color w:val="000000"/>
          <w:sz w:val="28"/>
        </w:rPr>
        <w:t>
      б) обеспечить автоматизированное представление уполномоченными органами в Комиссию информации о зарегистрированных и аннулированных нотификациях;</w:t>
      </w:r>
    </w:p>
    <w:bookmarkEnd w:id="36"/>
    <w:bookmarkStart w:name="z43" w:id="37"/>
    <w:p>
      <w:pPr>
        <w:spacing w:after="0"/>
        <w:ind w:left="0"/>
        <w:jc w:val="both"/>
      </w:pPr>
      <w:r>
        <w:rPr>
          <w:rFonts w:ascii="Times New Roman"/>
          <w:b w:val="false"/>
          <w:i w:val="false"/>
          <w:color w:val="000000"/>
          <w:sz w:val="28"/>
        </w:rPr>
        <w:t>
      в) обеспечить автоматизированное представление сведений из единого реестра нотификаций через интегрированную систему в целях использования в информационных системах уполномоченных органов;</w:t>
      </w:r>
    </w:p>
    <w:bookmarkEnd w:id="37"/>
    <w:bookmarkStart w:name="z44" w:id="38"/>
    <w:p>
      <w:pPr>
        <w:spacing w:after="0"/>
        <w:ind w:left="0"/>
        <w:jc w:val="both"/>
      </w:pPr>
      <w:r>
        <w:rPr>
          <w:rFonts w:ascii="Times New Roman"/>
          <w:b w:val="false"/>
          <w:i w:val="false"/>
          <w:color w:val="000000"/>
          <w:sz w:val="28"/>
        </w:rPr>
        <w:t>
      г) обеспечить использование унифицированных структур электронных документов и сведений, построенных на основе использования общей модели данных Союза;</w:t>
      </w:r>
    </w:p>
    <w:bookmarkEnd w:id="38"/>
    <w:bookmarkStart w:name="z45" w:id="39"/>
    <w:p>
      <w:pPr>
        <w:spacing w:after="0"/>
        <w:ind w:left="0"/>
        <w:jc w:val="both"/>
      </w:pPr>
      <w:r>
        <w:rPr>
          <w:rFonts w:ascii="Times New Roman"/>
          <w:b w:val="false"/>
          <w:i w:val="false"/>
          <w:color w:val="000000"/>
          <w:sz w:val="28"/>
        </w:rPr>
        <w:t>
      д) обеспечить использование участниками общего процесса единых классификаторов и справочников.</w:t>
      </w:r>
    </w:p>
    <w:bookmarkEnd w:id="39"/>
    <w:bookmarkStart w:name="z46" w:id="40"/>
    <w:p>
      <w:pPr>
        <w:spacing w:after="0"/>
        <w:ind w:left="0"/>
        <w:jc w:val="left"/>
      </w:pPr>
      <w:r>
        <w:rPr>
          <w:rFonts w:ascii="Times New Roman"/>
          <w:b/>
          <w:i w:val="false"/>
          <w:color w:val="000000"/>
        </w:rPr>
        <w:t xml:space="preserve"> 2. Участники общего процесса</w:t>
      </w:r>
    </w:p>
    <w:bookmarkEnd w:id="40"/>
    <w:bookmarkStart w:name="z47" w:id="41"/>
    <w:p>
      <w:pPr>
        <w:spacing w:after="0"/>
        <w:ind w:left="0"/>
        <w:jc w:val="both"/>
      </w:pPr>
      <w:r>
        <w:rPr>
          <w:rFonts w:ascii="Times New Roman"/>
          <w:b w:val="false"/>
          <w:i w:val="false"/>
          <w:color w:val="000000"/>
          <w:sz w:val="28"/>
        </w:rPr>
        <w:t>
      9. Перечень участников общего процесса приведен в таблице 1.</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49" w:id="42"/>
    <w:p>
      <w:pPr>
        <w:spacing w:after="0"/>
        <w:ind w:left="0"/>
        <w:jc w:val="left"/>
      </w:pPr>
      <w:r>
        <w:rPr>
          <w:rFonts w:ascii="Times New Roman"/>
          <w:b/>
          <w:i w:val="false"/>
          <w:color w:val="000000"/>
        </w:rPr>
        <w:t xml:space="preserve"> Перечень участников общего процесса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5"/>
        <w:gridCol w:w="838"/>
        <w:gridCol w:w="6877"/>
      </w:tblGrid>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P.ACT.001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структурное подразделение Комиссии, отвечающее за полноту и достоверность размещенных на портале Союза данных о зарегистрированных и аннулированных нотификациях;</w:t>
            </w:r>
            <w:r>
              <w:br/>
            </w:r>
            <w:r>
              <w:rPr>
                <w:rFonts w:ascii="Times New Roman"/>
                <w:b w:val="false"/>
                <w:i w:val="false"/>
                <w:color w:val="000000"/>
                <w:sz w:val="20"/>
              </w:rPr>
              <w:t>
</w:t>
            </w:r>
            <w:r>
              <w:rPr>
                <w:rFonts w:ascii="Times New Roman"/>
                <w:b w:val="false"/>
                <w:i w:val="false"/>
                <w:color w:val="000000"/>
                <w:sz w:val="20"/>
              </w:rPr>
              <w:t xml:space="preserve">получает сведения о зарегистрированных </w:t>
            </w:r>
            <w:r>
              <w:br/>
            </w:r>
            <w:r>
              <w:rPr>
                <w:rFonts w:ascii="Times New Roman"/>
                <w:b w:val="false"/>
                <w:i w:val="false"/>
                <w:color w:val="000000"/>
                <w:sz w:val="20"/>
              </w:rPr>
              <w:t>и аннулированных нотификациях;</w:t>
            </w:r>
            <w:r>
              <w:br/>
            </w:r>
            <w:r>
              <w:rPr>
                <w:rFonts w:ascii="Times New Roman"/>
                <w:b w:val="false"/>
                <w:i w:val="false"/>
                <w:color w:val="000000"/>
                <w:sz w:val="20"/>
              </w:rPr>
              <w:t>
</w:t>
            </w:r>
            <w:r>
              <w:rPr>
                <w:rFonts w:ascii="Times New Roman"/>
                <w:b w:val="false"/>
                <w:i w:val="false"/>
                <w:color w:val="000000"/>
                <w:sz w:val="20"/>
              </w:rPr>
              <w:t xml:space="preserve">вносит сведения о зарегистрированных и аннулированных нотификациях </w:t>
            </w:r>
            <w:r>
              <w:br/>
            </w:r>
            <w:r>
              <w:rPr>
                <w:rFonts w:ascii="Times New Roman"/>
                <w:b w:val="false"/>
                <w:i w:val="false"/>
                <w:color w:val="000000"/>
                <w:sz w:val="20"/>
              </w:rPr>
              <w:t>в единый реестр нотификаций, публикуемый на портале Союза;</w:t>
            </w:r>
            <w:r>
              <w:br/>
            </w:r>
            <w:r>
              <w:rPr>
                <w:rFonts w:ascii="Times New Roman"/>
                <w:b w:val="false"/>
                <w:i w:val="false"/>
                <w:color w:val="000000"/>
                <w:sz w:val="20"/>
              </w:rPr>
              <w:t>
</w:t>
            </w:r>
            <w:r>
              <w:rPr>
                <w:rFonts w:ascii="Times New Roman"/>
                <w:b w:val="false"/>
                <w:i w:val="false"/>
                <w:color w:val="000000"/>
                <w:sz w:val="20"/>
              </w:rPr>
              <w:t>представляет сведения из единого реестра нотификаций по запросу уполномоченного органа, запрашивающего сведения;</w:t>
            </w:r>
            <w:r>
              <w:br/>
            </w:r>
            <w:r>
              <w:rPr>
                <w:rFonts w:ascii="Times New Roman"/>
                <w:b w:val="false"/>
                <w:i w:val="false"/>
                <w:color w:val="000000"/>
                <w:sz w:val="20"/>
              </w:rPr>
              <w:t>
представляет доступ заинтересованным лицам для просмотра единого реестра нотификаций и поиска сведений о зарегистрированных и аннулированных нотификациях</w:t>
            </w:r>
          </w:p>
          <w:bookmarkEnd w:id="43"/>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P.LL.04.ACT.001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представляющий сведения</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4"/>
          <w:p>
            <w:pPr>
              <w:spacing w:after="20"/>
              <w:ind w:left="20"/>
              <w:jc w:val="both"/>
            </w:pPr>
            <w:r>
              <w:rPr>
                <w:rFonts w:ascii="Times New Roman"/>
                <w:b w:val="false"/>
                <w:i w:val="false"/>
                <w:color w:val="000000"/>
                <w:sz w:val="20"/>
              </w:rPr>
              <w:t xml:space="preserve">
орган государственной власти государства-члена в области обеспечения государственной (национальной) безопасности, уполномоченный в соответствии </w:t>
            </w:r>
            <w:r>
              <w:br/>
            </w:r>
            <w:r>
              <w:rPr>
                <w:rFonts w:ascii="Times New Roman"/>
                <w:b w:val="false"/>
                <w:i w:val="false"/>
                <w:color w:val="000000"/>
                <w:sz w:val="20"/>
              </w:rPr>
              <w:t xml:space="preserve">с законодательством этого государства на регистрацию нотификации, отвечающий за полноту </w:t>
            </w:r>
            <w:r>
              <w:br/>
            </w:r>
            <w:r>
              <w:rPr>
                <w:rFonts w:ascii="Times New Roman"/>
                <w:b w:val="false"/>
                <w:i w:val="false"/>
                <w:color w:val="000000"/>
                <w:sz w:val="20"/>
              </w:rPr>
              <w:t>
</w:t>
            </w:r>
            <w:r>
              <w:rPr>
                <w:rFonts w:ascii="Times New Roman"/>
                <w:b w:val="false"/>
                <w:i w:val="false"/>
                <w:color w:val="000000"/>
                <w:sz w:val="20"/>
              </w:rPr>
              <w:t xml:space="preserve">и достоверность сведений </w:t>
            </w:r>
            <w:r>
              <w:br/>
            </w:r>
            <w:r>
              <w:rPr>
                <w:rFonts w:ascii="Times New Roman"/>
                <w:b w:val="false"/>
                <w:i w:val="false"/>
                <w:color w:val="000000"/>
                <w:sz w:val="20"/>
              </w:rPr>
              <w:t xml:space="preserve">о зарегистрированных </w:t>
            </w:r>
            <w:r>
              <w:br/>
            </w:r>
            <w:r>
              <w:rPr>
                <w:rFonts w:ascii="Times New Roman"/>
                <w:b w:val="false"/>
                <w:i w:val="false"/>
                <w:color w:val="000000"/>
                <w:sz w:val="20"/>
              </w:rPr>
              <w:t>и аннулированных нотификациях;</w:t>
            </w:r>
            <w:r>
              <w:br/>
            </w:r>
            <w:r>
              <w:rPr>
                <w:rFonts w:ascii="Times New Roman"/>
                <w:b w:val="false"/>
                <w:i w:val="false"/>
                <w:color w:val="000000"/>
                <w:sz w:val="20"/>
              </w:rPr>
              <w:t>
</w:t>
            </w:r>
            <w:r>
              <w:rPr>
                <w:rFonts w:ascii="Times New Roman"/>
                <w:b w:val="false"/>
                <w:i w:val="false"/>
                <w:color w:val="000000"/>
                <w:sz w:val="20"/>
              </w:rPr>
              <w:t xml:space="preserve">осуществляет регистрацию нотификаций, отказывает в регистрации нотификаций, принимает решение </w:t>
            </w:r>
            <w:r>
              <w:br/>
            </w:r>
            <w:r>
              <w:rPr>
                <w:rFonts w:ascii="Times New Roman"/>
                <w:b w:val="false"/>
                <w:i w:val="false"/>
                <w:color w:val="000000"/>
                <w:sz w:val="20"/>
              </w:rPr>
              <w:t>об аннулировании нотификации;</w:t>
            </w:r>
            <w:r>
              <w:br/>
            </w:r>
            <w:r>
              <w:rPr>
                <w:rFonts w:ascii="Times New Roman"/>
                <w:b w:val="false"/>
                <w:i w:val="false"/>
                <w:color w:val="000000"/>
                <w:sz w:val="20"/>
              </w:rPr>
              <w:t xml:space="preserve">
формирует и представляет в Комиссию сведения о зарегистрированных </w:t>
            </w:r>
            <w:r>
              <w:br/>
            </w:r>
            <w:r>
              <w:rPr>
                <w:rFonts w:ascii="Times New Roman"/>
                <w:b w:val="false"/>
                <w:i w:val="false"/>
                <w:color w:val="000000"/>
                <w:sz w:val="20"/>
              </w:rPr>
              <w:t>и аннулированных нотификациях</w:t>
            </w:r>
          </w:p>
          <w:bookmarkEnd w:id="44"/>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P.LL.04.ACT.002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запрашивающий сведения</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государственной власти государства-члена в области обеспечения государственной (национальной) безопасности, использующий в своей деятельности сведения из единого реестра нотификаций или орган государственной власти государства-члена, использующий сведения из единого реестра нотификаций при совершении таможенных процедур и осуществлении таможенного контроля</w:t>
            </w:r>
          </w:p>
        </w:tc>
      </w:tr>
      <w:tr>
        <w:trPr>
          <w:trHeight w:val="30" w:hRule="atLeast"/>
        </w:trPr>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P.LL.04.ACT.003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заинтересованное лицо</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внешнеторговой деятельности</w:t>
            </w:r>
          </w:p>
        </w:tc>
      </w:tr>
    </w:tbl>
    <w:bookmarkStart w:name="z57" w:id="45"/>
    <w:p>
      <w:pPr>
        <w:spacing w:after="0"/>
        <w:ind w:left="0"/>
        <w:jc w:val="left"/>
      </w:pPr>
      <w:r>
        <w:rPr>
          <w:rFonts w:ascii="Times New Roman"/>
          <w:b/>
          <w:i w:val="false"/>
          <w:color w:val="000000"/>
        </w:rPr>
        <w:t xml:space="preserve"> 3. Структура общего процесса</w:t>
      </w:r>
    </w:p>
    <w:bookmarkEnd w:id="45"/>
    <w:bookmarkStart w:name="z58" w:id="46"/>
    <w:p>
      <w:pPr>
        <w:spacing w:after="0"/>
        <w:ind w:left="0"/>
        <w:jc w:val="both"/>
      </w:pPr>
      <w:r>
        <w:rPr>
          <w:rFonts w:ascii="Times New Roman"/>
          <w:b w:val="false"/>
          <w:i w:val="false"/>
          <w:color w:val="000000"/>
          <w:sz w:val="28"/>
        </w:rPr>
        <w:t>
      10. Общий процесс представляет собой совокупность процедур, сгруппированных по своему назначению:</w:t>
      </w:r>
    </w:p>
    <w:bookmarkEnd w:id="46"/>
    <w:bookmarkStart w:name="z59" w:id="47"/>
    <w:p>
      <w:pPr>
        <w:spacing w:after="0"/>
        <w:ind w:left="0"/>
        <w:jc w:val="both"/>
      </w:pPr>
      <w:r>
        <w:rPr>
          <w:rFonts w:ascii="Times New Roman"/>
          <w:b w:val="false"/>
          <w:i w:val="false"/>
          <w:color w:val="000000"/>
          <w:sz w:val="28"/>
        </w:rPr>
        <w:t>
      а) процедуры формирования и ведения единого реестра нотификаций;</w:t>
      </w:r>
    </w:p>
    <w:bookmarkEnd w:id="47"/>
    <w:bookmarkStart w:name="z60" w:id="48"/>
    <w:p>
      <w:pPr>
        <w:spacing w:after="0"/>
        <w:ind w:left="0"/>
        <w:jc w:val="both"/>
      </w:pPr>
      <w:r>
        <w:rPr>
          <w:rFonts w:ascii="Times New Roman"/>
          <w:b w:val="false"/>
          <w:i w:val="false"/>
          <w:color w:val="000000"/>
          <w:sz w:val="28"/>
        </w:rPr>
        <w:t>
      б) процедуры представления уполномоченным органам, запрашивающим сведения, сведений из единого реестра нотификаций;</w:t>
      </w:r>
    </w:p>
    <w:bookmarkEnd w:id="48"/>
    <w:bookmarkStart w:name="z61" w:id="49"/>
    <w:p>
      <w:pPr>
        <w:spacing w:after="0"/>
        <w:ind w:left="0"/>
        <w:jc w:val="both"/>
      </w:pPr>
      <w:r>
        <w:rPr>
          <w:rFonts w:ascii="Times New Roman"/>
          <w:b w:val="false"/>
          <w:i w:val="false"/>
          <w:color w:val="000000"/>
          <w:sz w:val="28"/>
        </w:rPr>
        <w:t>
      в) процедуры представления заинтересованным лицам сведений из единого реестра нотификаций.</w:t>
      </w:r>
    </w:p>
    <w:bookmarkEnd w:id="49"/>
    <w:bookmarkStart w:name="z62" w:id="50"/>
    <w:p>
      <w:pPr>
        <w:spacing w:after="0"/>
        <w:ind w:left="0"/>
        <w:jc w:val="both"/>
      </w:pPr>
      <w:r>
        <w:rPr>
          <w:rFonts w:ascii="Times New Roman"/>
          <w:b w:val="false"/>
          <w:i w:val="false"/>
          <w:color w:val="000000"/>
          <w:sz w:val="28"/>
        </w:rPr>
        <w:t>
      11. При выполнении процедур общего процесса осуществляется формирование единого реестра нотификаций на основании сведений о зарегистрированных и аннулированных нотификациях, полученных от уполномоченных органов, представляющих сведения, а также представление сведений о зарегистрированных и аннулированных нотификациях, включенных в единый реестр нотификаций, уполномоченным органам, запрашивающим сведения, и заинтересованным лицам.</w:t>
      </w:r>
    </w:p>
    <w:bookmarkEnd w:id="50"/>
    <w:bookmarkStart w:name="z63" w:id="51"/>
    <w:p>
      <w:pPr>
        <w:spacing w:after="0"/>
        <w:ind w:left="0"/>
        <w:jc w:val="both"/>
      </w:pPr>
      <w:r>
        <w:rPr>
          <w:rFonts w:ascii="Times New Roman"/>
          <w:b w:val="false"/>
          <w:i w:val="false"/>
          <w:color w:val="000000"/>
          <w:sz w:val="28"/>
        </w:rPr>
        <w:t>
      При формировании единого реестра нотификаций выполняются следующие процедуры общего процесса, включенные в группу процедур формирования и ведения единого реестра нотификаций:</w:t>
      </w:r>
    </w:p>
    <w:bookmarkEnd w:id="51"/>
    <w:bookmarkStart w:name="z64" w:id="52"/>
    <w:p>
      <w:pPr>
        <w:spacing w:after="0"/>
        <w:ind w:left="0"/>
        <w:jc w:val="both"/>
      </w:pPr>
      <w:r>
        <w:rPr>
          <w:rFonts w:ascii="Times New Roman"/>
          <w:b w:val="false"/>
          <w:i w:val="false"/>
          <w:color w:val="000000"/>
          <w:sz w:val="28"/>
        </w:rPr>
        <w:t>
      а) представление сведений о зарегистрированной нотификации;</w:t>
      </w:r>
    </w:p>
    <w:bookmarkEnd w:id="52"/>
    <w:bookmarkStart w:name="z65" w:id="53"/>
    <w:p>
      <w:pPr>
        <w:spacing w:after="0"/>
        <w:ind w:left="0"/>
        <w:jc w:val="both"/>
      </w:pPr>
      <w:r>
        <w:rPr>
          <w:rFonts w:ascii="Times New Roman"/>
          <w:b w:val="false"/>
          <w:i w:val="false"/>
          <w:color w:val="000000"/>
          <w:sz w:val="28"/>
        </w:rPr>
        <w:t>
      б) представление сведений об аннулированной нотификации.</w:t>
      </w:r>
    </w:p>
    <w:bookmarkEnd w:id="53"/>
    <w:bookmarkStart w:name="z66" w:id="54"/>
    <w:p>
      <w:pPr>
        <w:spacing w:after="0"/>
        <w:ind w:left="0"/>
        <w:jc w:val="both"/>
      </w:pPr>
      <w:r>
        <w:rPr>
          <w:rFonts w:ascii="Times New Roman"/>
          <w:b w:val="false"/>
          <w:i w:val="false"/>
          <w:color w:val="000000"/>
          <w:sz w:val="28"/>
        </w:rPr>
        <w:t>
      При представлении сведений уполномоченным органам, запрашивающим сведения, выполняются следующие процедуры общего процесса, включенные в группу процедур представления уполномоченным органам, запрашивающим сведения, сведений из единого реестра нотификаций:</w:t>
      </w:r>
    </w:p>
    <w:bookmarkEnd w:id="54"/>
    <w:bookmarkStart w:name="z67" w:id="55"/>
    <w:p>
      <w:pPr>
        <w:spacing w:after="0"/>
        <w:ind w:left="0"/>
        <w:jc w:val="both"/>
      </w:pPr>
      <w:r>
        <w:rPr>
          <w:rFonts w:ascii="Times New Roman"/>
          <w:b w:val="false"/>
          <w:i w:val="false"/>
          <w:color w:val="000000"/>
          <w:sz w:val="28"/>
        </w:rPr>
        <w:t>
      а) представление информации о дате и времени обновления единого реестра нотификаций;</w:t>
      </w:r>
    </w:p>
    <w:bookmarkEnd w:id="55"/>
    <w:bookmarkStart w:name="z68" w:id="56"/>
    <w:p>
      <w:pPr>
        <w:spacing w:after="0"/>
        <w:ind w:left="0"/>
        <w:jc w:val="both"/>
      </w:pPr>
      <w:r>
        <w:rPr>
          <w:rFonts w:ascii="Times New Roman"/>
          <w:b w:val="false"/>
          <w:i w:val="false"/>
          <w:color w:val="000000"/>
          <w:sz w:val="28"/>
        </w:rPr>
        <w:t>
      б) представление сведений из единого реестра нотификаций;</w:t>
      </w:r>
    </w:p>
    <w:bookmarkEnd w:id="56"/>
    <w:bookmarkStart w:name="z69" w:id="57"/>
    <w:p>
      <w:pPr>
        <w:spacing w:after="0"/>
        <w:ind w:left="0"/>
        <w:jc w:val="both"/>
      </w:pPr>
      <w:r>
        <w:rPr>
          <w:rFonts w:ascii="Times New Roman"/>
          <w:b w:val="false"/>
          <w:i w:val="false"/>
          <w:color w:val="000000"/>
          <w:sz w:val="28"/>
        </w:rPr>
        <w:t>
      в) представление информации об изменениях, внесенных в единый реестр нотификаций.</w:t>
      </w:r>
    </w:p>
    <w:bookmarkEnd w:id="57"/>
    <w:bookmarkStart w:name="z70" w:id="58"/>
    <w:p>
      <w:pPr>
        <w:spacing w:after="0"/>
        <w:ind w:left="0"/>
        <w:jc w:val="both"/>
      </w:pPr>
      <w:r>
        <w:rPr>
          <w:rFonts w:ascii="Times New Roman"/>
          <w:b w:val="false"/>
          <w:i w:val="false"/>
          <w:color w:val="000000"/>
          <w:sz w:val="28"/>
        </w:rPr>
        <w:t>
      При представлении сведений заинтересованным лицам выполняется процедура "Получение сведений из единого реестра нотификаций через информационный портал Союза", включенная в группу процедур представления заинтересованным лицам сведений из единого реестра нотификаций.</w:t>
      </w:r>
    </w:p>
    <w:bookmarkEnd w:id="58"/>
    <w:bookmarkStart w:name="z71" w:id="59"/>
    <w:p>
      <w:pPr>
        <w:spacing w:after="0"/>
        <w:ind w:left="0"/>
        <w:jc w:val="both"/>
      </w:pPr>
      <w:r>
        <w:rPr>
          <w:rFonts w:ascii="Times New Roman"/>
          <w:b w:val="false"/>
          <w:i w:val="false"/>
          <w:color w:val="000000"/>
          <w:sz w:val="28"/>
        </w:rPr>
        <w:t>
      12. Приведенное описание структуры общего процесса представлено на рисунке 1.</w:t>
      </w:r>
    </w:p>
    <w:bookmarkEnd w:id="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3" w:id="60"/>
    <w:p>
      <w:pPr>
        <w:spacing w:after="0"/>
        <w:ind w:left="0"/>
        <w:jc w:val="both"/>
      </w:pPr>
      <w:r>
        <w:rPr>
          <w:rFonts w:ascii="Times New Roman"/>
          <w:b w:val="false"/>
          <w:i w:val="false"/>
          <w:color w:val="000000"/>
          <w:sz w:val="28"/>
        </w:rPr>
        <w:t>
      Рис. 1. Структура общего процесса</w:t>
      </w:r>
    </w:p>
    <w:bookmarkEnd w:id="60"/>
    <w:bookmarkStart w:name="z74" w:id="61"/>
    <w:p>
      <w:pPr>
        <w:spacing w:after="0"/>
        <w:ind w:left="0"/>
        <w:jc w:val="both"/>
      </w:pPr>
      <w:r>
        <w:rPr>
          <w:rFonts w:ascii="Times New Roman"/>
          <w:b w:val="false"/>
          <w:i w:val="false"/>
          <w:color w:val="000000"/>
          <w:sz w:val="28"/>
        </w:rPr>
        <w:t>
      13. Порядок выполнения процедур общего процесса, сгруппированных по своему назначению, включая детализированное описание операций, приведен в разделе VIII настоящих Правил.</w:t>
      </w:r>
    </w:p>
    <w:bookmarkEnd w:id="61"/>
    <w:bookmarkStart w:name="z75" w:id="62"/>
    <w:p>
      <w:pPr>
        <w:spacing w:after="0"/>
        <w:ind w:left="0"/>
        <w:jc w:val="both"/>
      </w:pPr>
      <w:r>
        <w:rPr>
          <w:rFonts w:ascii="Times New Roman"/>
          <w:b w:val="false"/>
          <w:i w:val="false"/>
          <w:color w:val="000000"/>
          <w:sz w:val="28"/>
        </w:rPr>
        <w:t xml:space="preserve">
      14. Для каждой группы процедур приводится общая схема, демонстрирующая связи между процедурами общего процесса и порядок их выполнения. Общая схема процедур построена с использованием графической нотации UML (унифицированный язык моделирования – Unified Modeling Language) и снабжена текстовым описанием. </w:t>
      </w:r>
    </w:p>
    <w:bookmarkEnd w:id="62"/>
    <w:bookmarkStart w:name="z76" w:id="63"/>
    <w:p>
      <w:pPr>
        <w:spacing w:after="0"/>
        <w:ind w:left="0"/>
        <w:jc w:val="left"/>
      </w:pPr>
      <w:r>
        <w:rPr>
          <w:rFonts w:ascii="Times New Roman"/>
          <w:b/>
          <w:i w:val="false"/>
          <w:color w:val="000000"/>
        </w:rPr>
        <w:t xml:space="preserve"> 4. Группа процедур формирования и ведения единого реестра нотификаций </w:t>
      </w:r>
    </w:p>
    <w:bookmarkEnd w:id="63"/>
    <w:bookmarkStart w:name="z77" w:id="64"/>
    <w:p>
      <w:pPr>
        <w:spacing w:after="0"/>
        <w:ind w:left="0"/>
        <w:jc w:val="both"/>
      </w:pPr>
      <w:r>
        <w:rPr>
          <w:rFonts w:ascii="Times New Roman"/>
          <w:b w:val="false"/>
          <w:i w:val="false"/>
          <w:color w:val="000000"/>
          <w:sz w:val="28"/>
        </w:rPr>
        <w:t>
      15. Выполнение процедур формирования и ведения единого реестра нотификаций начинается с момента получения Комиссией информации о добавлении или аннулировании сведений, содержащихся в национальной части единого реестра нотификаций.</w:t>
      </w:r>
    </w:p>
    <w:bookmarkEnd w:id="64"/>
    <w:bookmarkStart w:name="z78" w:id="65"/>
    <w:p>
      <w:pPr>
        <w:spacing w:after="0"/>
        <w:ind w:left="0"/>
        <w:jc w:val="both"/>
      </w:pPr>
      <w:r>
        <w:rPr>
          <w:rFonts w:ascii="Times New Roman"/>
          <w:b w:val="false"/>
          <w:i w:val="false"/>
          <w:color w:val="000000"/>
          <w:sz w:val="28"/>
        </w:rPr>
        <w:t>
      При выполнении процедур формирования и ведения единого реестра нотификаций уполномоченный орган, представляющий сведения, формирует и представляет в Комиссию сведения о зарегистрированной или аннулированной нотификации, содержащиеся в национальной части единого реестра нотификаций.</w:t>
      </w:r>
    </w:p>
    <w:bookmarkEnd w:id="65"/>
    <w:bookmarkStart w:name="z79" w:id="66"/>
    <w:p>
      <w:pPr>
        <w:spacing w:after="0"/>
        <w:ind w:left="0"/>
        <w:jc w:val="both"/>
      </w:pPr>
      <w:r>
        <w:rPr>
          <w:rFonts w:ascii="Times New Roman"/>
          <w:b w:val="false"/>
          <w:i w:val="false"/>
          <w:color w:val="000000"/>
          <w:sz w:val="28"/>
        </w:rPr>
        <w:t>
      Представление указанных сведений осуществляется в соответствии с Регламентом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единого реестра нотификаций", утвержденным Решением Коллегии Евразийской экономической комиссии от 28 ноября 2018 г. № 196 (далее – Регламент информационного взаимодействия).</w:t>
      </w:r>
    </w:p>
    <w:bookmarkEnd w:id="66"/>
    <w:bookmarkStart w:name="z80" w:id="67"/>
    <w:p>
      <w:pPr>
        <w:spacing w:after="0"/>
        <w:ind w:left="0"/>
        <w:jc w:val="both"/>
      </w:pPr>
      <w:r>
        <w:rPr>
          <w:rFonts w:ascii="Times New Roman"/>
          <w:b w:val="false"/>
          <w:i w:val="false"/>
          <w:color w:val="000000"/>
          <w:sz w:val="28"/>
        </w:rPr>
        <w:t>
      Формат и структура представляемых сведений должны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единого реестра нотификаций", утвержденному Решением Коллегии Евразийской экономической комиссии от 28 ноября 2018 г. № 196 (далее – Описание форматов и структур электронных документов и сведений).</w:t>
      </w:r>
    </w:p>
    <w:bookmarkEnd w:id="67"/>
    <w:bookmarkStart w:name="z81" w:id="68"/>
    <w:p>
      <w:pPr>
        <w:spacing w:after="0"/>
        <w:ind w:left="0"/>
        <w:jc w:val="both"/>
      </w:pPr>
      <w:r>
        <w:rPr>
          <w:rFonts w:ascii="Times New Roman"/>
          <w:b w:val="false"/>
          <w:i w:val="false"/>
          <w:color w:val="000000"/>
          <w:sz w:val="28"/>
        </w:rPr>
        <w:t>
      При включении сведений о зарегистрированной нотификации выполняется процедура "Представление сведений о зарегистрированной нотификации" (P.LL.04.PRC.001).</w:t>
      </w:r>
    </w:p>
    <w:bookmarkEnd w:id="68"/>
    <w:bookmarkStart w:name="z82" w:id="69"/>
    <w:p>
      <w:pPr>
        <w:spacing w:after="0"/>
        <w:ind w:left="0"/>
        <w:jc w:val="both"/>
      </w:pPr>
      <w:r>
        <w:rPr>
          <w:rFonts w:ascii="Times New Roman"/>
          <w:b w:val="false"/>
          <w:i w:val="false"/>
          <w:color w:val="000000"/>
          <w:sz w:val="28"/>
        </w:rPr>
        <w:t>
      При аннулировании сведений, содержащихся в едином реестре нотификаций, выполняется процедура "Представление сведений об аннулированной нотификации" (P.LL.04.PRC.002).</w:t>
      </w:r>
    </w:p>
    <w:bookmarkEnd w:id="69"/>
    <w:bookmarkStart w:name="z83" w:id="70"/>
    <w:p>
      <w:pPr>
        <w:spacing w:after="0"/>
        <w:ind w:left="0"/>
        <w:jc w:val="both"/>
      </w:pPr>
      <w:r>
        <w:rPr>
          <w:rFonts w:ascii="Times New Roman"/>
          <w:b w:val="false"/>
          <w:i w:val="false"/>
          <w:color w:val="000000"/>
          <w:sz w:val="28"/>
        </w:rPr>
        <w:t>
      16. Приведенное описание группы процедур формирования и ведения единого реестра нотификаций представлено на рисунке 2.</w:t>
      </w:r>
    </w:p>
    <w:bookmarkEnd w:id="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5" w:id="71"/>
    <w:p>
      <w:pPr>
        <w:spacing w:after="0"/>
        <w:ind w:left="0"/>
        <w:jc w:val="both"/>
      </w:pPr>
      <w:r>
        <w:rPr>
          <w:rFonts w:ascii="Times New Roman"/>
          <w:b w:val="false"/>
          <w:i w:val="false"/>
          <w:color w:val="000000"/>
          <w:sz w:val="28"/>
        </w:rPr>
        <w:t xml:space="preserve">
      Рис. 2. Общая схема группы процедур формирования и ведения единого реестра нотификаций </w:t>
      </w:r>
    </w:p>
    <w:bookmarkEnd w:id="71"/>
    <w:bookmarkStart w:name="z86" w:id="72"/>
    <w:p>
      <w:pPr>
        <w:spacing w:after="0"/>
        <w:ind w:left="0"/>
        <w:jc w:val="both"/>
      </w:pPr>
      <w:r>
        <w:rPr>
          <w:rFonts w:ascii="Times New Roman"/>
          <w:b w:val="false"/>
          <w:i w:val="false"/>
          <w:color w:val="000000"/>
          <w:sz w:val="28"/>
        </w:rPr>
        <w:t>
      17. Перечень процедур общего процесса, входящих в группу процедур формирования и ведения единого реестра нотификаций, приведен в таблице 2.</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2 </w:t>
            </w:r>
          </w:p>
        </w:tc>
      </w:tr>
    </w:tbl>
    <w:bookmarkStart w:name="z88" w:id="73"/>
    <w:p>
      <w:pPr>
        <w:spacing w:after="0"/>
        <w:ind w:left="0"/>
        <w:jc w:val="left"/>
      </w:pPr>
      <w:r>
        <w:rPr>
          <w:rFonts w:ascii="Times New Roman"/>
          <w:b/>
          <w:i w:val="false"/>
          <w:color w:val="000000"/>
        </w:rPr>
        <w:t xml:space="preserve"> Перечень процедур общего процесса, входящих в группу процедур формирования и ведения единого реестра нотификаций</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6"/>
        <w:gridCol w:w="1314"/>
        <w:gridCol w:w="3900"/>
      </w:tblGrid>
      <w:tr>
        <w:trPr>
          <w:trHeight w:val="30" w:hRule="atLeast"/>
        </w:trPr>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P.LL.04.PRC.001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представление сведений </w:t>
            </w:r>
            <w:r>
              <w:br/>
            </w:r>
            <w:r>
              <w:rPr>
                <w:rFonts w:ascii="Times New Roman"/>
                <w:b w:val="false"/>
                <w:i w:val="false"/>
                <w:color w:val="000000"/>
                <w:sz w:val="20"/>
              </w:rPr>
              <w:t>о зарегистрированной нотификации</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передачи уполномоченным органом, представляющим сведения, в Комиссию сведений о зарегистрированной нотификации</w:t>
            </w:r>
          </w:p>
        </w:tc>
      </w:tr>
      <w:tr>
        <w:trPr>
          <w:trHeight w:val="30" w:hRule="atLeast"/>
        </w:trPr>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P.LL.04.PRC.002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об аннулированной нотификации</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передачи уполномоченным органом, представляющим сведения, в Комиссию сведений об аннулированной нотификации</w:t>
            </w:r>
          </w:p>
        </w:tc>
      </w:tr>
    </w:tbl>
    <w:bookmarkStart w:name="z89" w:id="74"/>
    <w:p>
      <w:pPr>
        <w:spacing w:after="0"/>
        <w:ind w:left="0"/>
        <w:jc w:val="left"/>
      </w:pPr>
      <w:r>
        <w:rPr>
          <w:rFonts w:ascii="Times New Roman"/>
          <w:b/>
          <w:i w:val="false"/>
          <w:color w:val="000000"/>
        </w:rPr>
        <w:t xml:space="preserve"> 5. Группа процедур представления уполномоченным органам, запрашивающим сведения, сведений из единого реестра нотификаций  </w:t>
      </w:r>
    </w:p>
    <w:bookmarkEnd w:id="74"/>
    <w:bookmarkStart w:name="z90" w:id="75"/>
    <w:p>
      <w:pPr>
        <w:spacing w:after="0"/>
        <w:ind w:left="0"/>
        <w:jc w:val="both"/>
      </w:pPr>
      <w:r>
        <w:rPr>
          <w:rFonts w:ascii="Times New Roman"/>
          <w:b w:val="false"/>
          <w:i w:val="false"/>
          <w:color w:val="000000"/>
          <w:sz w:val="28"/>
        </w:rPr>
        <w:t>
      18. Процедуры представления уполномоченным органам, запрашивающим сведения, сведений из единого реестра нотификаций, выполняются при получении соответствующего запроса от информационных систем уполномоченных органов, запрашивающих сведения.</w:t>
      </w:r>
    </w:p>
    <w:bookmarkEnd w:id="75"/>
    <w:bookmarkStart w:name="z91" w:id="76"/>
    <w:p>
      <w:pPr>
        <w:spacing w:after="0"/>
        <w:ind w:left="0"/>
        <w:jc w:val="both"/>
      </w:pPr>
      <w:r>
        <w:rPr>
          <w:rFonts w:ascii="Times New Roman"/>
          <w:b w:val="false"/>
          <w:i w:val="false"/>
          <w:color w:val="000000"/>
          <w:sz w:val="28"/>
        </w:rPr>
        <w:t>
      В рамках выполнения процедур представления уполномоченным органам, запрашивающим сведения, сведений из единого реестра нотификаций, обрабатываются следующие виды запросов, поступающих от информационных систем уполномоченных органов:</w:t>
      </w:r>
    </w:p>
    <w:bookmarkEnd w:id="76"/>
    <w:bookmarkStart w:name="z92" w:id="77"/>
    <w:p>
      <w:pPr>
        <w:spacing w:after="0"/>
        <w:ind w:left="0"/>
        <w:jc w:val="both"/>
      </w:pPr>
      <w:r>
        <w:rPr>
          <w:rFonts w:ascii="Times New Roman"/>
          <w:b w:val="false"/>
          <w:i w:val="false"/>
          <w:color w:val="000000"/>
          <w:sz w:val="28"/>
        </w:rPr>
        <w:t>
      а) запрос информации о дате и времени обновления единого реестра нотификаций;</w:t>
      </w:r>
    </w:p>
    <w:bookmarkEnd w:id="77"/>
    <w:bookmarkStart w:name="z93" w:id="78"/>
    <w:p>
      <w:pPr>
        <w:spacing w:after="0"/>
        <w:ind w:left="0"/>
        <w:jc w:val="both"/>
      </w:pPr>
      <w:r>
        <w:rPr>
          <w:rFonts w:ascii="Times New Roman"/>
          <w:b w:val="false"/>
          <w:i w:val="false"/>
          <w:color w:val="000000"/>
          <w:sz w:val="28"/>
        </w:rPr>
        <w:t>
      б) запрос сведений из единого реестра нотификаций;</w:t>
      </w:r>
    </w:p>
    <w:bookmarkEnd w:id="78"/>
    <w:bookmarkStart w:name="z94" w:id="79"/>
    <w:p>
      <w:pPr>
        <w:spacing w:after="0"/>
        <w:ind w:left="0"/>
        <w:jc w:val="both"/>
      </w:pPr>
      <w:r>
        <w:rPr>
          <w:rFonts w:ascii="Times New Roman"/>
          <w:b w:val="false"/>
          <w:i w:val="false"/>
          <w:color w:val="000000"/>
          <w:sz w:val="28"/>
        </w:rPr>
        <w:t>
      в) запрос информации об изменениях, внесенных в единый реестр нотификаций.</w:t>
      </w:r>
    </w:p>
    <w:bookmarkEnd w:id="79"/>
    <w:bookmarkStart w:name="z95" w:id="80"/>
    <w:p>
      <w:pPr>
        <w:spacing w:after="0"/>
        <w:ind w:left="0"/>
        <w:jc w:val="both"/>
      </w:pPr>
      <w:r>
        <w:rPr>
          <w:rFonts w:ascii="Times New Roman"/>
          <w:b w:val="false"/>
          <w:i w:val="false"/>
          <w:color w:val="000000"/>
          <w:sz w:val="28"/>
        </w:rPr>
        <w:t>
      Запрос информации о дате и времени обновления единого реестра нотификаций выполняется уполномоченным органом, запрашивающим сведения, в целях оценки необходимости синхронизации хранящихся в информационной системе уполномоченного органа, запрашивающего сведения, сведений о нотификациях, включенных в единый реестр нотификаций, со сведениями, содержащимися в едином реестре нотификаций и хранящимися в Комиссии. При осуществлении запроса выполняется процедура "Получение информации о дате и времени обновления единого реестра нотификаций" (P.LL.04.PRC.003).</w:t>
      </w:r>
    </w:p>
    <w:bookmarkEnd w:id="80"/>
    <w:bookmarkStart w:name="z96" w:id="81"/>
    <w:p>
      <w:pPr>
        <w:spacing w:after="0"/>
        <w:ind w:left="0"/>
        <w:jc w:val="both"/>
      </w:pPr>
      <w:r>
        <w:rPr>
          <w:rFonts w:ascii="Times New Roman"/>
          <w:b w:val="false"/>
          <w:i w:val="false"/>
          <w:color w:val="000000"/>
          <w:sz w:val="28"/>
        </w:rPr>
        <w:t>
      Запрос сведений из единого реестра выполняется в целях получения уполномоченным органом, запрашивающим сведения, хранящихся в Комиссии сведений о зарегистрированных и аннулированых нотификациях, включенных в единый реестр нотификаций. Сведения, содержащиеся в едином реестре нотификаций, запрашиваются либо в полном объеме (с учетом исторических данных), либо по состоянию на определенную дату. Запрос сведений из единого реестра нотификаций в полном объеме используется при первоначальной загрузке сведений о зарегистрированных и аннулированных нотификациях в информационную систему уполномоченного органа, запрашивающего сведения, например, при иницилизации общего процесса, подключении к нему нового участника общего процесса, восстановлении информации после сбоя. При осуществлении запроса выполняется процедура "Получение сведений из единого реестра нотификаций" (P.LL.04.PRC.004).</w:t>
      </w:r>
    </w:p>
    <w:bookmarkEnd w:id="81"/>
    <w:bookmarkStart w:name="z97" w:id="82"/>
    <w:p>
      <w:pPr>
        <w:spacing w:after="0"/>
        <w:ind w:left="0"/>
        <w:jc w:val="both"/>
      </w:pPr>
      <w:r>
        <w:rPr>
          <w:rFonts w:ascii="Times New Roman"/>
          <w:b w:val="false"/>
          <w:i w:val="false"/>
          <w:color w:val="000000"/>
          <w:sz w:val="28"/>
        </w:rPr>
        <w:t>
      При запросе информации об изменениях, внесенных в единый реестр нотификаций, представляются сведения, которые были добавлены в единый реестр нотификаций, аннулированы или в которые были внесены изменения начиная с момента, указанного в запросе, до момента выполнения этого запроса. При осуществлении запроса выполняется процедура "Получение информации об изменениях, внесенных в единый реестр нотификаций" (P.LL.04.PRC.005).</w:t>
      </w:r>
    </w:p>
    <w:bookmarkEnd w:id="82"/>
    <w:bookmarkStart w:name="z98" w:id="83"/>
    <w:p>
      <w:pPr>
        <w:spacing w:after="0"/>
        <w:ind w:left="0"/>
        <w:jc w:val="both"/>
      </w:pPr>
      <w:r>
        <w:rPr>
          <w:rFonts w:ascii="Times New Roman"/>
          <w:b w:val="false"/>
          <w:i w:val="false"/>
          <w:color w:val="000000"/>
          <w:sz w:val="28"/>
        </w:rPr>
        <w:t>
      19. Приведенное описание группы процедур представления уполномоченным органам, запрашивающим сведения, сведений из единого реестра нотификаций представлено на рисунке 3.</w:t>
      </w:r>
    </w:p>
    <w:bookmarkEnd w:id="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0" w:id="84"/>
    <w:p>
      <w:pPr>
        <w:spacing w:after="0"/>
        <w:ind w:left="0"/>
        <w:jc w:val="both"/>
      </w:pPr>
      <w:r>
        <w:rPr>
          <w:rFonts w:ascii="Times New Roman"/>
          <w:b w:val="false"/>
          <w:i w:val="false"/>
          <w:color w:val="000000"/>
          <w:sz w:val="28"/>
        </w:rPr>
        <w:t>
      Рис. 3. Общая схема группы процедур представления уполномоченным органам, запрашивающим сведения, сведений из единого реестра нотификаций</w:t>
      </w:r>
    </w:p>
    <w:bookmarkEnd w:id="84"/>
    <w:bookmarkStart w:name="z101" w:id="85"/>
    <w:p>
      <w:pPr>
        <w:spacing w:after="0"/>
        <w:ind w:left="0"/>
        <w:jc w:val="both"/>
      </w:pPr>
      <w:r>
        <w:rPr>
          <w:rFonts w:ascii="Times New Roman"/>
          <w:b w:val="false"/>
          <w:i w:val="false"/>
          <w:color w:val="000000"/>
          <w:sz w:val="28"/>
        </w:rPr>
        <w:t>
      20. Перечень процедур общего процесса, входящих в группу процедур представления уполномоченным органам, запрашивающим сведения, сведений из единого реестра нотификаций, приведен в таблице 3.</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3 </w:t>
            </w:r>
          </w:p>
        </w:tc>
      </w:tr>
    </w:tbl>
    <w:bookmarkStart w:name="z103" w:id="86"/>
    <w:p>
      <w:pPr>
        <w:spacing w:after="0"/>
        <w:ind w:left="0"/>
        <w:jc w:val="left"/>
      </w:pPr>
      <w:r>
        <w:rPr>
          <w:rFonts w:ascii="Times New Roman"/>
          <w:b/>
          <w:i w:val="false"/>
          <w:color w:val="000000"/>
        </w:rPr>
        <w:t xml:space="preserve"> Перечень процедур общего процесса, входящих в группу процедур представления уполномоченным органам, запрашивающим сведения, сведений из единого реестра нотификаций </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8"/>
        <w:gridCol w:w="1545"/>
        <w:gridCol w:w="6357"/>
      </w:tblGrid>
      <w:tr>
        <w:trPr>
          <w:trHeight w:val="30" w:hRule="atLeast"/>
        </w:trPr>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P.LL.04.PRC.003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 дате и времени обновления единого реестра нотификаций</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оценки уполномоченным органом, запрашивающим сведения, необходимости синхронизации хранящихся в информационной системе уполномоченного органа, запрашивающего сведения, сведений о зарегистрированных и аннулированных нотификациях, включенных в единый реестр нотификаций, со сведениями, содержащимися в едином реестре нотификаций</w:t>
            </w:r>
          </w:p>
        </w:tc>
      </w:tr>
      <w:tr>
        <w:trPr>
          <w:trHeight w:val="30" w:hRule="atLeast"/>
        </w:trPr>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P.LL.04.PRC.004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единого реестра нотификаций</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получения сведений, содержащихся в едином реестре нотификаций</w:t>
            </w:r>
          </w:p>
        </w:tc>
      </w:tr>
      <w:tr>
        <w:trPr>
          <w:trHeight w:val="30" w:hRule="atLeast"/>
        </w:trPr>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P.LL.04.PRC.005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об изменениях, внесенных в единый реестр нотификаций</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синхронизации хранящихся в информационной системе уполномоченного органа, запрашивающего сведения, сведений о зарегистрированных и аннулированных нотификациях, включенных в единый реестр нотификаций, со сведениями, содержащимися в едином реестре нотификаций</w:t>
            </w:r>
          </w:p>
        </w:tc>
      </w:tr>
    </w:tbl>
    <w:bookmarkStart w:name="z104" w:id="87"/>
    <w:p>
      <w:pPr>
        <w:spacing w:after="0"/>
        <w:ind w:left="0"/>
        <w:jc w:val="left"/>
      </w:pPr>
      <w:r>
        <w:rPr>
          <w:rFonts w:ascii="Times New Roman"/>
          <w:b/>
          <w:i w:val="false"/>
          <w:color w:val="000000"/>
        </w:rPr>
        <w:t xml:space="preserve"> 6. Группа процедур представления заинтересованным лицам сведений из единого реестра нотификаций</w:t>
      </w:r>
    </w:p>
    <w:bookmarkEnd w:id="87"/>
    <w:bookmarkStart w:name="z105" w:id="88"/>
    <w:p>
      <w:pPr>
        <w:spacing w:after="0"/>
        <w:ind w:left="0"/>
        <w:jc w:val="both"/>
      </w:pPr>
      <w:r>
        <w:rPr>
          <w:rFonts w:ascii="Times New Roman"/>
          <w:b w:val="false"/>
          <w:i w:val="false"/>
          <w:color w:val="000000"/>
          <w:sz w:val="28"/>
        </w:rPr>
        <w:t>
      21. Процедуры представления заинтересованным лицам сведений из единого реестра нотификаций, выполняются посредством использования информационного портала Союза.</w:t>
      </w:r>
    </w:p>
    <w:bookmarkEnd w:id="88"/>
    <w:bookmarkStart w:name="z106" w:id="89"/>
    <w:p>
      <w:pPr>
        <w:spacing w:after="0"/>
        <w:ind w:left="0"/>
        <w:jc w:val="both"/>
      </w:pPr>
      <w:r>
        <w:rPr>
          <w:rFonts w:ascii="Times New Roman"/>
          <w:b w:val="false"/>
          <w:i w:val="false"/>
          <w:color w:val="000000"/>
          <w:sz w:val="28"/>
        </w:rPr>
        <w:t>
      При представлении сведений через информационный портал Союза используются веб-интерфейс этого портала либо сервисы, размещенные на этом портале. При использовании веб-интерфейса пользователь в окне браузера задает параметры поиска и (или) выгрузки сведений, содержащихся в едином реестре нотификаций, осуществляет работу с информацией из единого реестра нотификаций, представленной в окне браузера.</w:t>
      </w:r>
    </w:p>
    <w:bookmarkEnd w:id="89"/>
    <w:bookmarkStart w:name="z107" w:id="90"/>
    <w:p>
      <w:pPr>
        <w:spacing w:after="0"/>
        <w:ind w:left="0"/>
        <w:jc w:val="both"/>
      </w:pPr>
      <w:r>
        <w:rPr>
          <w:rFonts w:ascii="Times New Roman"/>
          <w:b w:val="false"/>
          <w:i w:val="false"/>
          <w:color w:val="000000"/>
          <w:sz w:val="28"/>
        </w:rPr>
        <w:t>
      При использовании сервисов, размещенных на информационном портале Союза, взаимодействие осуществляется между информационной системой заинтересованного лица и информационным порталом Союза.</w:t>
      </w:r>
    </w:p>
    <w:bookmarkEnd w:id="90"/>
    <w:bookmarkStart w:name="z108" w:id="91"/>
    <w:p>
      <w:pPr>
        <w:spacing w:after="0"/>
        <w:ind w:left="0"/>
        <w:jc w:val="both"/>
      </w:pPr>
      <w:r>
        <w:rPr>
          <w:rFonts w:ascii="Times New Roman"/>
          <w:b w:val="false"/>
          <w:i w:val="false"/>
          <w:color w:val="000000"/>
          <w:sz w:val="28"/>
        </w:rPr>
        <w:t>
      22. Приведенное описание группы процедур представления заинтересованным лицам сведений из единого реестра нотификаций представлено на рисунке 4.</w:t>
      </w:r>
    </w:p>
    <w:bookmarkEnd w:id="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0" w:id="92"/>
    <w:p>
      <w:pPr>
        <w:spacing w:after="0"/>
        <w:ind w:left="0"/>
        <w:jc w:val="both"/>
      </w:pPr>
      <w:r>
        <w:rPr>
          <w:rFonts w:ascii="Times New Roman"/>
          <w:b w:val="false"/>
          <w:i w:val="false"/>
          <w:color w:val="000000"/>
          <w:sz w:val="28"/>
        </w:rPr>
        <w:t>
      Рис. 4. Общая схема группы процедур представления заинтересованным лицам сведений из единого реестра нотификаций</w:t>
      </w:r>
    </w:p>
    <w:bookmarkEnd w:id="92"/>
    <w:bookmarkStart w:name="z111" w:id="93"/>
    <w:p>
      <w:pPr>
        <w:spacing w:after="0"/>
        <w:ind w:left="0"/>
        <w:jc w:val="both"/>
      </w:pPr>
      <w:r>
        <w:rPr>
          <w:rFonts w:ascii="Times New Roman"/>
          <w:b w:val="false"/>
          <w:i w:val="false"/>
          <w:color w:val="000000"/>
          <w:sz w:val="28"/>
        </w:rPr>
        <w:t>
      23. Перечень процедур общего процесса, входящих в группу процедур представления заинтересованным лицам сведений из единого реестра нотификаций, приведен в таблице 4.</w:t>
      </w:r>
    </w:p>
    <w:bookmarkEnd w:id="93"/>
    <w:bookmarkStart w:name="z112" w:id="94"/>
    <w:p>
      <w:pPr>
        <w:spacing w:after="0"/>
        <w:ind w:left="0"/>
        <w:jc w:val="both"/>
      </w:pPr>
      <w:r>
        <w:rPr>
          <w:rFonts w:ascii="Times New Roman"/>
          <w:b w:val="false"/>
          <w:i w:val="false"/>
          <w:color w:val="000000"/>
          <w:sz w:val="28"/>
        </w:rPr>
        <w:t xml:space="preserve">
      Таблица 4 </w:t>
      </w:r>
    </w:p>
    <w:bookmarkEnd w:id="94"/>
    <w:bookmarkStart w:name="z113" w:id="95"/>
    <w:p>
      <w:pPr>
        <w:spacing w:after="0"/>
        <w:ind w:left="0"/>
        <w:jc w:val="left"/>
      </w:pPr>
      <w:r>
        <w:rPr>
          <w:rFonts w:ascii="Times New Roman"/>
          <w:b/>
          <w:i w:val="false"/>
          <w:color w:val="000000"/>
        </w:rPr>
        <w:t xml:space="preserve"> Перечень процедур общего процесса, входящих в группу процедур представления заинтересованным лицам сведений из единого реестра нотификаций</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8"/>
        <w:gridCol w:w="1844"/>
        <w:gridCol w:w="5208"/>
      </w:tblGrid>
      <w:tr>
        <w:trPr>
          <w:trHeight w:val="30" w:hRule="atLeast"/>
        </w:trPr>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P.LL.04.PRC.006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единого реестра нотификаций через информационный портал Союза</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получения сведений, содержащихся в едином реестре нотификаций, через информационный портал Союза с использованием веб-интерфейса этого портала либо сервисов, размещенных на этом портале</w:t>
            </w:r>
          </w:p>
        </w:tc>
      </w:tr>
    </w:tbl>
    <w:bookmarkStart w:name="z114" w:id="96"/>
    <w:p>
      <w:pPr>
        <w:spacing w:after="0"/>
        <w:ind w:left="0"/>
        <w:jc w:val="left"/>
      </w:pPr>
      <w:r>
        <w:rPr>
          <w:rFonts w:ascii="Times New Roman"/>
          <w:b/>
          <w:i w:val="false"/>
          <w:color w:val="000000"/>
        </w:rPr>
        <w:t xml:space="preserve"> V. Информационные объекты общего процесса</w:t>
      </w:r>
    </w:p>
    <w:bookmarkEnd w:id="96"/>
    <w:bookmarkStart w:name="z115" w:id="97"/>
    <w:p>
      <w:pPr>
        <w:spacing w:after="0"/>
        <w:ind w:left="0"/>
        <w:jc w:val="both"/>
      </w:pPr>
      <w:r>
        <w:rPr>
          <w:rFonts w:ascii="Times New Roman"/>
          <w:b w:val="false"/>
          <w:i w:val="false"/>
          <w:color w:val="000000"/>
          <w:sz w:val="28"/>
        </w:rPr>
        <w:t>
      24. Перечень информационных объектов, сведения о которых или из которых передаются в процессе информационного взаимодействия между участниками общего процесса, приведен в таблице 5.</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5 </w:t>
            </w:r>
          </w:p>
        </w:tc>
      </w:tr>
    </w:tbl>
    <w:bookmarkStart w:name="z117" w:id="98"/>
    <w:p>
      <w:pPr>
        <w:spacing w:after="0"/>
        <w:ind w:left="0"/>
        <w:jc w:val="left"/>
      </w:pPr>
      <w:r>
        <w:rPr>
          <w:rFonts w:ascii="Times New Roman"/>
          <w:b/>
          <w:i w:val="false"/>
          <w:color w:val="000000"/>
        </w:rPr>
        <w:t xml:space="preserve"> Перечень информационных объектов</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0"/>
        <w:gridCol w:w="965"/>
        <w:gridCol w:w="3115"/>
      </w:tblGrid>
      <w:tr>
        <w:trPr>
          <w:trHeight w:val="30" w:hRule="atLeast"/>
        </w:trPr>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P.LL.04.BEN.001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нотификаций</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информационный ресурс, содержащий сведения о зарегистрированных и аннулированных нотификациях</w:t>
            </w:r>
          </w:p>
        </w:tc>
      </w:tr>
    </w:tbl>
    <w:bookmarkStart w:name="z118" w:id="99"/>
    <w:p>
      <w:pPr>
        <w:spacing w:after="0"/>
        <w:ind w:left="0"/>
        <w:jc w:val="left"/>
      </w:pPr>
      <w:r>
        <w:rPr>
          <w:rFonts w:ascii="Times New Roman"/>
          <w:b/>
          <w:i w:val="false"/>
          <w:color w:val="000000"/>
        </w:rPr>
        <w:t xml:space="preserve"> VI. Ответственность участников общего процесса</w:t>
      </w:r>
    </w:p>
    <w:bookmarkEnd w:id="99"/>
    <w:bookmarkStart w:name="z119" w:id="100"/>
    <w:p>
      <w:pPr>
        <w:spacing w:after="0"/>
        <w:ind w:left="0"/>
        <w:jc w:val="both"/>
      </w:pPr>
      <w:r>
        <w:rPr>
          <w:rFonts w:ascii="Times New Roman"/>
          <w:b w:val="false"/>
          <w:i w:val="false"/>
          <w:color w:val="000000"/>
          <w:sz w:val="28"/>
        </w:rPr>
        <w:t xml:space="preserve">
      25. Привлечение к дисциплинарной ответственности за несоблюдение требований, направленных на обеспечение своевременности и полноты передачи сведений, участвующих в информационном взаимодействии должностных лиц и сотрудников Комиссии осуществляется в соответствии с Договором о Евразийском экономическом союзе от 29 мая 2014 года, иными международными договорами и актами, составляющими право Союза, а должностных лиц и сотрудников уполномоченных органов – в соответствии с законодательством государств-членов. </w:t>
      </w:r>
    </w:p>
    <w:bookmarkEnd w:id="100"/>
    <w:bookmarkStart w:name="z120" w:id="101"/>
    <w:p>
      <w:pPr>
        <w:spacing w:after="0"/>
        <w:ind w:left="0"/>
        <w:jc w:val="left"/>
      </w:pPr>
      <w:r>
        <w:rPr>
          <w:rFonts w:ascii="Times New Roman"/>
          <w:b/>
          <w:i w:val="false"/>
          <w:color w:val="000000"/>
        </w:rPr>
        <w:t xml:space="preserve"> VII. Справочники и классификаторы общего процесса</w:t>
      </w:r>
    </w:p>
    <w:bookmarkEnd w:id="101"/>
    <w:bookmarkStart w:name="z121" w:id="102"/>
    <w:p>
      <w:pPr>
        <w:spacing w:after="0"/>
        <w:ind w:left="0"/>
        <w:jc w:val="both"/>
      </w:pPr>
      <w:r>
        <w:rPr>
          <w:rFonts w:ascii="Times New Roman"/>
          <w:b w:val="false"/>
          <w:i w:val="false"/>
          <w:color w:val="000000"/>
          <w:sz w:val="28"/>
        </w:rPr>
        <w:t>
      26. Перечень справочников и классификаторов общего процесса приведен в таблице 6.</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6 </w:t>
            </w:r>
          </w:p>
        </w:tc>
      </w:tr>
    </w:tbl>
    <w:bookmarkStart w:name="z123" w:id="103"/>
    <w:p>
      <w:pPr>
        <w:spacing w:after="0"/>
        <w:ind w:left="0"/>
        <w:jc w:val="left"/>
      </w:pPr>
      <w:r>
        <w:rPr>
          <w:rFonts w:ascii="Times New Roman"/>
          <w:b/>
          <w:i w:val="false"/>
          <w:color w:val="000000"/>
        </w:rPr>
        <w:t xml:space="preserve"> Перечень справочников и классификаторов общего процесса</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4"/>
        <w:gridCol w:w="1089"/>
        <w:gridCol w:w="593"/>
        <w:gridCol w:w="7464"/>
      </w:tblGrid>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P.CLS.001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стран мира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наименований стран и соответствующие им коды (применяется в соответствии с Решением Комиссии Таможенного союза от 20 сентября 2010 г. № 378)</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P.CLS.009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единиц измерения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единиц измерения в соответствии с Рекомендацией № 20 Европейской экономической комиссии ООН</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P.CLS.024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языков</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наименований языков и их коды в соответствии со стандартом ISO 639-1</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P.CLS.051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видов документов, удостоверяющих личность</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видов документов, удостоверяющих личность</w:t>
            </w:r>
          </w:p>
        </w:tc>
      </w:tr>
    </w:tbl>
    <w:bookmarkStart w:name="z124" w:id="104"/>
    <w:p>
      <w:pPr>
        <w:spacing w:after="0"/>
        <w:ind w:left="0"/>
        <w:jc w:val="left"/>
      </w:pPr>
      <w:r>
        <w:rPr>
          <w:rFonts w:ascii="Times New Roman"/>
          <w:b/>
          <w:i w:val="false"/>
          <w:color w:val="000000"/>
        </w:rPr>
        <w:t xml:space="preserve"> VIII. Процедуры общего процесса</w:t>
      </w:r>
    </w:p>
    <w:bookmarkEnd w:id="104"/>
    <w:bookmarkStart w:name="z125" w:id="105"/>
    <w:p>
      <w:pPr>
        <w:spacing w:after="0"/>
        <w:ind w:left="0"/>
        <w:jc w:val="both"/>
      </w:pPr>
      <w:r>
        <w:rPr>
          <w:rFonts w:ascii="Times New Roman"/>
          <w:b w:val="false"/>
          <w:i w:val="false"/>
          <w:color w:val="000000"/>
          <w:sz w:val="28"/>
        </w:rPr>
        <w:t>
      1. Процедуры формирования и ведения единого реестра нотификаций</w:t>
      </w:r>
    </w:p>
    <w:bookmarkEnd w:id="105"/>
    <w:bookmarkStart w:name="z126" w:id="106"/>
    <w:p>
      <w:pPr>
        <w:spacing w:after="0"/>
        <w:ind w:left="0"/>
        <w:jc w:val="both"/>
      </w:pPr>
      <w:r>
        <w:rPr>
          <w:rFonts w:ascii="Times New Roman"/>
          <w:b w:val="false"/>
          <w:i w:val="false"/>
          <w:color w:val="000000"/>
          <w:sz w:val="28"/>
        </w:rPr>
        <w:t>
      Процедура "Представление сведений о зарегистрированной нотификации" (P.LL.04.PRC.001)</w:t>
      </w:r>
    </w:p>
    <w:bookmarkEnd w:id="106"/>
    <w:bookmarkStart w:name="z127" w:id="107"/>
    <w:p>
      <w:pPr>
        <w:spacing w:after="0"/>
        <w:ind w:left="0"/>
        <w:jc w:val="both"/>
      </w:pPr>
      <w:r>
        <w:rPr>
          <w:rFonts w:ascii="Times New Roman"/>
          <w:b w:val="false"/>
          <w:i w:val="false"/>
          <w:color w:val="000000"/>
          <w:sz w:val="28"/>
        </w:rPr>
        <w:t>
      27. Схема выполнения процедуры "Представление сведений о зарегистрированной нотификации" (P.LL.04.PRC.001) представлена на рисунке 5.</w:t>
      </w:r>
    </w:p>
    <w:bookmarkEnd w:id="1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9" w:id="108"/>
    <w:p>
      <w:pPr>
        <w:spacing w:after="0"/>
        <w:ind w:left="0"/>
        <w:jc w:val="both"/>
      </w:pPr>
      <w:r>
        <w:rPr>
          <w:rFonts w:ascii="Times New Roman"/>
          <w:b w:val="false"/>
          <w:i w:val="false"/>
          <w:color w:val="000000"/>
          <w:sz w:val="28"/>
        </w:rPr>
        <w:t>
      Рис. 5. Схема выполнения процедуры "Представление сведений о зарегистрированной нотификации" (P.LL.04.PRC.001)</w:t>
      </w:r>
    </w:p>
    <w:bookmarkEnd w:id="108"/>
    <w:bookmarkStart w:name="z130" w:id="109"/>
    <w:p>
      <w:pPr>
        <w:spacing w:after="0"/>
        <w:ind w:left="0"/>
        <w:jc w:val="both"/>
      </w:pPr>
      <w:r>
        <w:rPr>
          <w:rFonts w:ascii="Times New Roman"/>
          <w:b w:val="false"/>
          <w:i w:val="false"/>
          <w:color w:val="000000"/>
          <w:sz w:val="28"/>
        </w:rPr>
        <w:t>
      28. Процедура "Представление сведений о зарегистрированной нотификации" (P.LL.04.PRC.001) выполняется после регистрации нотификации уполномоченным органом, представляющим сведения.</w:t>
      </w:r>
    </w:p>
    <w:bookmarkEnd w:id="109"/>
    <w:bookmarkStart w:name="z131" w:id="110"/>
    <w:p>
      <w:pPr>
        <w:spacing w:after="0"/>
        <w:ind w:left="0"/>
        <w:jc w:val="both"/>
      </w:pPr>
      <w:r>
        <w:rPr>
          <w:rFonts w:ascii="Times New Roman"/>
          <w:b w:val="false"/>
          <w:i w:val="false"/>
          <w:color w:val="000000"/>
          <w:sz w:val="28"/>
        </w:rPr>
        <w:t>
      29. Первой выполняется операция "Представление сведений о зарегистрированной нотификации" (P.LL.04.OPR.001), по результатам выполнения которой уполномоченным органом, представляющим сведения, формируются и представляются в Комиссию сведения о зарегистрированной нотификации для включения в единый реестр нотификаций.</w:t>
      </w:r>
    </w:p>
    <w:bookmarkEnd w:id="110"/>
    <w:bookmarkStart w:name="z132" w:id="111"/>
    <w:p>
      <w:pPr>
        <w:spacing w:after="0"/>
        <w:ind w:left="0"/>
        <w:jc w:val="both"/>
      </w:pPr>
      <w:r>
        <w:rPr>
          <w:rFonts w:ascii="Times New Roman"/>
          <w:b w:val="false"/>
          <w:i w:val="false"/>
          <w:color w:val="000000"/>
          <w:sz w:val="28"/>
        </w:rPr>
        <w:t>
      30. При получении Комиссией сведений о зарегистрированной нотификации выполняется операция "Прием и обработка сведений о зарегистрированной нотификации" (P.LL.04.OPR.002), по результатам выполнения которой осуществляются прием и обработка указанных сведений, указание даты публикации и включение сведений в единый реестр нотификаций. В уполномоченный орган, представляющий сведения, направляется уведомление об обработке сведений о зарегистрированной нотификации.</w:t>
      </w:r>
    </w:p>
    <w:bookmarkEnd w:id="111"/>
    <w:bookmarkStart w:name="z133" w:id="112"/>
    <w:p>
      <w:pPr>
        <w:spacing w:after="0"/>
        <w:ind w:left="0"/>
        <w:jc w:val="both"/>
      </w:pPr>
      <w:r>
        <w:rPr>
          <w:rFonts w:ascii="Times New Roman"/>
          <w:b w:val="false"/>
          <w:i w:val="false"/>
          <w:color w:val="000000"/>
          <w:sz w:val="28"/>
        </w:rPr>
        <w:t>
      31. При получении уполномоченным органом, представляющим сведения, уведомления об обработке сведений о зарегистрированной нотификации выполняется операция "Получение уведомления об обработке сведений о зарегистрированной нотификации" (P.LL.04.OPR.003), по результатам выполнения которой осуществляются прием и обработка указанного уведомления.</w:t>
      </w:r>
    </w:p>
    <w:bookmarkEnd w:id="112"/>
    <w:bookmarkStart w:name="z134" w:id="113"/>
    <w:p>
      <w:pPr>
        <w:spacing w:after="0"/>
        <w:ind w:left="0"/>
        <w:jc w:val="both"/>
      </w:pPr>
      <w:r>
        <w:rPr>
          <w:rFonts w:ascii="Times New Roman"/>
          <w:b w:val="false"/>
          <w:i w:val="false"/>
          <w:color w:val="000000"/>
          <w:sz w:val="28"/>
        </w:rPr>
        <w:t>
      32. После выполнения операции "Прием и обработка сведений о зарегистрированной нотификации" (P.LL.04.OPR.002) выполняется операция "Опубликование сведений, включенных в единый реестр нотификаций" (P.LL.04.OPR.004), по результатам выполнения которой обновленный единый реестр нотификаций опубликовывается на информационном портале Союза.</w:t>
      </w:r>
    </w:p>
    <w:bookmarkEnd w:id="113"/>
    <w:bookmarkStart w:name="z135" w:id="114"/>
    <w:p>
      <w:pPr>
        <w:spacing w:after="0"/>
        <w:ind w:left="0"/>
        <w:jc w:val="both"/>
      </w:pPr>
      <w:r>
        <w:rPr>
          <w:rFonts w:ascii="Times New Roman"/>
          <w:b w:val="false"/>
          <w:i w:val="false"/>
          <w:color w:val="000000"/>
          <w:sz w:val="28"/>
        </w:rPr>
        <w:t>
      33. Результатом выполнения процедуры "Представление сведений о зарегистрированной нотификации" (P.LL.04.PRC.001) является включение Комиссией сведений о зарегистрированной нотификации в единый реестр нотификаций и опубликование единого реестра нотификаций на информационном портале Союза.</w:t>
      </w:r>
    </w:p>
    <w:bookmarkEnd w:id="114"/>
    <w:bookmarkStart w:name="z136" w:id="115"/>
    <w:p>
      <w:pPr>
        <w:spacing w:after="0"/>
        <w:ind w:left="0"/>
        <w:jc w:val="both"/>
      </w:pPr>
      <w:r>
        <w:rPr>
          <w:rFonts w:ascii="Times New Roman"/>
          <w:b w:val="false"/>
          <w:i w:val="false"/>
          <w:color w:val="000000"/>
          <w:sz w:val="28"/>
        </w:rPr>
        <w:t>
      34. Перечень операций общего процесса, выполняемых в рамках процедуры "Представление сведений о зарегистрированной нотификации" (P.LL.04.PRC.001), приведен в таблице 7.</w:t>
      </w:r>
    </w:p>
    <w:bookmarkEnd w:id="115"/>
    <w:bookmarkStart w:name="z137" w:id="116"/>
    <w:p>
      <w:pPr>
        <w:spacing w:after="0"/>
        <w:ind w:left="0"/>
        <w:jc w:val="both"/>
      </w:pPr>
      <w:r>
        <w:rPr>
          <w:rFonts w:ascii="Times New Roman"/>
          <w:b w:val="false"/>
          <w:i w:val="false"/>
          <w:color w:val="000000"/>
          <w:sz w:val="28"/>
        </w:rPr>
        <w:t>
      Таблица 7</w:t>
      </w:r>
    </w:p>
    <w:bookmarkEnd w:id="116"/>
    <w:bookmarkStart w:name="z138" w:id="117"/>
    <w:p>
      <w:pPr>
        <w:spacing w:after="0"/>
        <w:ind w:left="0"/>
        <w:jc w:val="left"/>
      </w:pPr>
      <w:r>
        <w:rPr>
          <w:rFonts w:ascii="Times New Roman"/>
          <w:b/>
          <w:i w:val="false"/>
          <w:color w:val="000000"/>
        </w:rPr>
        <w:t xml:space="preserve"> Перечень операций общего процесса, выполняемых в рамках процедуры "Представление сведений о зарегистрированной нотификации" (P.LL.04.PRC.001)</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0"/>
        <w:gridCol w:w="2133"/>
        <w:gridCol w:w="2627"/>
      </w:tblGrid>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зарегистрированной нотификации</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8 настоящих Правил</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зарегистрированной нотификации</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9 настоящих Правил</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о зарегистрированной нотификации</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10 настоящих Правил</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сведений, включенных в единый реестр нотификаций</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11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140" w:id="118"/>
    <w:p>
      <w:pPr>
        <w:spacing w:after="0"/>
        <w:ind w:left="0"/>
        <w:jc w:val="left"/>
      </w:pPr>
      <w:r>
        <w:rPr>
          <w:rFonts w:ascii="Times New Roman"/>
          <w:b/>
          <w:i w:val="false"/>
          <w:color w:val="000000"/>
        </w:rPr>
        <w:t xml:space="preserve"> Описание операции "Представление сведений о зарегистрированной нотификации" (P.LL.04.OPR.001)</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173"/>
        <w:gridCol w:w="9915"/>
      </w:tblGrid>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P.LL.04.OPR.001</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зарегистрированной нотификации</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представляющий сведения</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после регистрации нотификации</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представляет сведения о зарегистрированной нотификации в Комиссию в соответствии с Регламентом информационного взаимодействия</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зарегистрированной нотификации представлены в Комиссию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142" w:id="119"/>
    <w:p>
      <w:pPr>
        <w:spacing w:after="0"/>
        <w:ind w:left="0"/>
        <w:jc w:val="left"/>
      </w:pPr>
      <w:r>
        <w:rPr>
          <w:rFonts w:ascii="Times New Roman"/>
          <w:b/>
          <w:i w:val="false"/>
          <w:color w:val="000000"/>
        </w:rPr>
        <w:t xml:space="preserve"> Описание операции "Прием и обработка сведений о зарегистрированной нотификации" (P.LL.04.OPR.002)</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34"/>
        <w:gridCol w:w="10808"/>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P.LL.04.OPR.002</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зарегистрированной нотификации</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о зарегистрированной нотификации (операция "Представление сведений о зарегистрированной нотификации" (P.LL.04.OPR.001))</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0"/>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r>
              <w:br/>
            </w:r>
            <w:r>
              <w:rPr>
                <w:rFonts w:ascii="Times New Roman"/>
                <w:b w:val="false"/>
                <w:i w:val="false"/>
                <w:color w:val="000000"/>
                <w:sz w:val="20"/>
              </w:rPr>
              <w:t>
Реквизиты электронного документа (сведений) должны соответствовать требованиям, предусмотренным Регламентом информационного взаимодействия</w:t>
            </w:r>
          </w:p>
          <w:bookmarkEnd w:id="120"/>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сведений о зарегистрированной нотификации и направляет в уполномоченный орган, представляющий сведения, уведомление об обработке сведений о зарегистрированной нотификации</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зарегистрированной нотификации обработаны, уведомление об обработке сведений о зарегистрированной нотификации направлено уполномоченному органу, представляющему сведения</w:t>
            </w:r>
          </w:p>
        </w:tc>
      </w:tr>
    </w:tbl>
    <w:bookmarkStart w:name="z144" w:id="121"/>
    <w:p>
      <w:pPr>
        <w:spacing w:after="0"/>
        <w:ind w:left="0"/>
        <w:jc w:val="both"/>
      </w:pPr>
      <w:r>
        <w:rPr>
          <w:rFonts w:ascii="Times New Roman"/>
          <w:b w:val="false"/>
          <w:i w:val="false"/>
          <w:color w:val="000000"/>
          <w:sz w:val="28"/>
        </w:rPr>
        <w:t>
      Таблица 10</w:t>
      </w:r>
    </w:p>
    <w:bookmarkEnd w:id="121"/>
    <w:bookmarkStart w:name="z145" w:id="122"/>
    <w:p>
      <w:pPr>
        <w:spacing w:after="0"/>
        <w:ind w:left="0"/>
        <w:jc w:val="both"/>
      </w:pPr>
      <w:r>
        <w:rPr>
          <w:rFonts w:ascii="Times New Roman"/>
          <w:b w:val="false"/>
          <w:i w:val="false"/>
          <w:color w:val="000000"/>
          <w:sz w:val="28"/>
        </w:rPr>
        <w:t>
      Описание операции "Получение уведомления об обработке сведений о зарегистрированной нотификации" (P.LL.04.OPR.003)</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772"/>
        <w:gridCol w:w="10730"/>
      </w:tblGrid>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о зарегистрированной нотификации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представляющий сведения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при получении исполнителем уведомления об обработке сведений </w:t>
            </w:r>
            <w:r>
              <w:br/>
            </w:r>
            <w:r>
              <w:rPr>
                <w:rFonts w:ascii="Times New Roman"/>
                <w:b w:val="false"/>
                <w:i w:val="false"/>
                <w:color w:val="000000"/>
                <w:sz w:val="20"/>
              </w:rPr>
              <w:t>о зарегистрированной нотификации (операция "Прием и обработка сведений о зарегистрированной нотификации" (P.LL.04.OPR.002))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уведомления в соответствии с Регламентом информационного взаимодействия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об обработке сведений </w:t>
            </w:r>
            <w:r>
              <w:br/>
            </w:r>
            <w:r>
              <w:rPr>
                <w:rFonts w:ascii="Times New Roman"/>
                <w:b w:val="false"/>
                <w:i w:val="false"/>
                <w:color w:val="000000"/>
                <w:sz w:val="20"/>
              </w:rPr>
              <w:t>о зарегистрированной нотификации обработано</w:t>
            </w:r>
          </w:p>
        </w:tc>
      </w:tr>
    </w:tbl>
    <w:bookmarkStart w:name="z146" w:id="123"/>
    <w:p>
      <w:pPr>
        <w:spacing w:after="0"/>
        <w:ind w:left="0"/>
        <w:jc w:val="both"/>
      </w:pPr>
      <w:r>
        <w:rPr>
          <w:rFonts w:ascii="Times New Roman"/>
          <w:b w:val="false"/>
          <w:i w:val="false"/>
          <w:color w:val="000000"/>
          <w:sz w:val="28"/>
        </w:rPr>
        <w:t>
      Таблица 11</w:t>
      </w:r>
    </w:p>
    <w:bookmarkEnd w:id="123"/>
    <w:bookmarkStart w:name="z147" w:id="124"/>
    <w:p>
      <w:pPr>
        <w:spacing w:after="0"/>
        <w:ind w:left="0"/>
        <w:jc w:val="both"/>
      </w:pPr>
      <w:r>
        <w:rPr>
          <w:rFonts w:ascii="Times New Roman"/>
          <w:b w:val="false"/>
          <w:i w:val="false"/>
          <w:color w:val="000000"/>
          <w:sz w:val="28"/>
        </w:rPr>
        <w:t>
      Описание операции "Опубликование сведений, включенных в единый реестр нотификаций" (P.LL.04.OPR.004)</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710"/>
        <w:gridCol w:w="10856"/>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сведений, включенных в единый реестр нотификаций</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после включения сведений в единый реестр нотификаций (операция "Прием и обработка сведений о зарегистрированной нотификации" (P.LL.04.OPR.002))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обеспечивает опубликование сведений единого реестра нотификаций на информационном портале Союза</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нотификаций, содержащий сведения о зарегистрированной нотификации, опубликован на информационном портале Союза</w:t>
            </w:r>
          </w:p>
        </w:tc>
      </w:tr>
    </w:tbl>
    <w:bookmarkStart w:name="z148" w:id="125"/>
    <w:p>
      <w:pPr>
        <w:spacing w:after="0"/>
        <w:ind w:left="0"/>
        <w:jc w:val="left"/>
      </w:pPr>
      <w:r>
        <w:rPr>
          <w:rFonts w:ascii="Times New Roman"/>
          <w:b/>
          <w:i w:val="false"/>
          <w:color w:val="000000"/>
        </w:rPr>
        <w:t xml:space="preserve"> Процедура "Представление сведений об аннулированной нотификации" (P.LL.04.PRC.002)</w:t>
      </w:r>
    </w:p>
    <w:bookmarkEnd w:id="125"/>
    <w:bookmarkStart w:name="z149" w:id="126"/>
    <w:p>
      <w:pPr>
        <w:spacing w:after="0"/>
        <w:ind w:left="0"/>
        <w:jc w:val="both"/>
      </w:pPr>
      <w:r>
        <w:rPr>
          <w:rFonts w:ascii="Times New Roman"/>
          <w:b w:val="false"/>
          <w:i w:val="false"/>
          <w:color w:val="000000"/>
          <w:sz w:val="28"/>
        </w:rPr>
        <w:t>
      43. Схема выполнения процедуры "Представление сведений об аннулированной нотификации" (P.LL.04.PRC.002) представлена на рисунке 6.</w:t>
      </w:r>
    </w:p>
    <w:bookmarkEnd w:id="1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1" w:id="127"/>
    <w:p>
      <w:pPr>
        <w:spacing w:after="0"/>
        <w:ind w:left="0"/>
        <w:jc w:val="both"/>
      </w:pPr>
      <w:r>
        <w:rPr>
          <w:rFonts w:ascii="Times New Roman"/>
          <w:b w:val="false"/>
          <w:i w:val="false"/>
          <w:color w:val="000000"/>
          <w:sz w:val="28"/>
        </w:rPr>
        <w:t>
      Рис. 6. Схема выполнения процедуры "Представление сведений об аннулированной нотификации" (P.LL.04.PRC.002)</w:t>
      </w:r>
    </w:p>
    <w:bookmarkEnd w:id="127"/>
    <w:bookmarkStart w:name="z152" w:id="128"/>
    <w:p>
      <w:pPr>
        <w:spacing w:after="0"/>
        <w:ind w:left="0"/>
        <w:jc w:val="both"/>
      </w:pPr>
      <w:r>
        <w:rPr>
          <w:rFonts w:ascii="Times New Roman"/>
          <w:b w:val="false"/>
          <w:i w:val="false"/>
          <w:color w:val="000000"/>
          <w:sz w:val="28"/>
        </w:rPr>
        <w:t>
      44. Процедура "Представление сведений об аннулированной нотификации" (P.LL.04.PRC.002) выполняется в случае аннулирования ранее зарегистрированной нотификации уполномоченным органом, представляющим сведения.</w:t>
      </w:r>
    </w:p>
    <w:bookmarkEnd w:id="128"/>
    <w:bookmarkStart w:name="z153" w:id="129"/>
    <w:p>
      <w:pPr>
        <w:spacing w:after="0"/>
        <w:ind w:left="0"/>
        <w:jc w:val="both"/>
      </w:pPr>
      <w:r>
        <w:rPr>
          <w:rFonts w:ascii="Times New Roman"/>
          <w:b w:val="false"/>
          <w:i w:val="false"/>
          <w:color w:val="000000"/>
          <w:sz w:val="28"/>
        </w:rPr>
        <w:t>
      45. Первой выполняется операция "Представление сведений об аннулированной нотификации" (P.LL.04.OPR.005), по результатам выполнения которой уполномоченным органом, представляющим сведения, формируются и представляются в Комиссию сведения об аннулировании ранее зарегистрированной нотификации.</w:t>
      </w:r>
    </w:p>
    <w:bookmarkEnd w:id="129"/>
    <w:bookmarkStart w:name="z154" w:id="130"/>
    <w:p>
      <w:pPr>
        <w:spacing w:after="0"/>
        <w:ind w:left="0"/>
        <w:jc w:val="both"/>
      </w:pPr>
      <w:r>
        <w:rPr>
          <w:rFonts w:ascii="Times New Roman"/>
          <w:b w:val="false"/>
          <w:i w:val="false"/>
          <w:color w:val="000000"/>
          <w:sz w:val="28"/>
        </w:rPr>
        <w:t>
      46. При получении Комиссией сведений об аннулированой нотификации выполняется операция "Прием и обработка сведений об аннулированной нотификации" (P.LL.04.OPR.06), по результатам выполнения которой осуществляются прием и обработка указанных сведений и их исключение из единого реестра нотификаций. В уполномоченный орган, представляющий сведения, направляется уведомление об обработке сведений об аннулированной нотификации.</w:t>
      </w:r>
    </w:p>
    <w:bookmarkEnd w:id="130"/>
    <w:bookmarkStart w:name="z155" w:id="131"/>
    <w:p>
      <w:pPr>
        <w:spacing w:after="0"/>
        <w:ind w:left="0"/>
        <w:jc w:val="both"/>
      </w:pPr>
      <w:r>
        <w:rPr>
          <w:rFonts w:ascii="Times New Roman"/>
          <w:b w:val="false"/>
          <w:i w:val="false"/>
          <w:color w:val="000000"/>
          <w:sz w:val="28"/>
        </w:rPr>
        <w:t>
      47. При получении уполномоченным органом, представляющим сведения, уведомления об обработке сведений об аннулированной нотификации, выполняется операция "Получение уведомления об обработке сведений об аннулированной нотификации" (P.LL.04.OPR.07), по результатам выполнения которой осуществляются прием и обработка указанного уведомления.</w:t>
      </w:r>
    </w:p>
    <w:bookmarkEnd w:id="131"/>
    <w:bookmarkStart w:name="z156" w:id="132"/>
    <w:p>
      <w:pPr>
        <w:spacing w:after="0"/>
        <w:ind w:left="0"/>
        <w:jc w:val="both"/>
      </w:pPr>
      <w:r>
        <w:rPr>
          <w:rFonts w:ascii="Times New Roman"/>
          <w:b w:val="false"/>
          <w:i w:val="false"/>
          <w:color w:val="000000"/>
          <w:sz w:val="28"/>
        </w:rPr>
        <w:t>
      48. После выполнения операции "Прием и обработка сведений об аннулированной нотификации" (P.LL.04.OPR.08) выполняется операция "Опубликование обновленного единого реестра нотификаций" (P.LL.04.OPR.09), по результатам выполнения которой обновленный единый реестр нотификаций опубликовывается на информационном портале Союза.</w:t>
      </w:r>
    </w:p>
    <w:bookmarkEnd w:id="132"/>
    <w:bookmarkStart w:name="z157" w:id="133"/>
    <w:p>
      <w:pPr>
        <w:spacing w:after="0"/>
        <w:ind w:left="0"/>
        <w:jc w:val="both"/>
      </w:pPr>
      <w:r>
        <w:rPr>
          <w:rFonts w:ascii="Times New Roman"/>
          <w:b w:val="false"/>
          <w:i w:val="false"/>
          <w:color w:val="000000"/>
          <w:sz w:val="28"/>
        </w:rPr>
        <w:t>
      49. Результатом выполнения процедуры "Представление сведений об аннулированной нотификации" (P.LL.04.PRC.002) является исключение Комиссией сведений из единого реестра нотификаций, обновление сведений единого реестра нотификаций и опубликование обновленного единого реестра нотификаций на информационном портале Союза.</w:t>
      </w:r>
    </w:p>
    <w:bookmarkEnd w:id="133"/>
    <w:bookmarkStart w:name="z158" w:id="134"/>
    <w:p>
      <w:pPr>
        <w:spacing w:after="0"/>
        <w:ind w:left="0"/>
        <w:jc w:val="both"/>
      </w:pPr>
      <w:r>
        <w:rPr>
          <w:rFonts w:ascii="Times New Roman"/>
          <w:b w:val="false"/>
          <w:i w:val="false"/>
          <w:color w:val="000000"/>
          <w:sz w:val="28"/>
        </w:rPr>
        <w:t>
      50. Перечень операций общего процесса, выполняемых в рамках процедуры "Представление сведений об аннулированной нотификации" (P.LL.04.PRC.002), приведен в таблице 12.</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w:t>
            </w:r>
          </w:p>
        </w:tc>
      </w:tr>
    </w:tbl>
    <w:bookmarkStart w:name="z160" w:id="135"/>
    <w:p>
      <w:pPr>
        <w:spacing w:after="0"/>
        <w:ind w:left="0"/>
        <w:jc w:val="left"/>
      </w:pPr>
      <w:r>
        <w:rPr>
          <w:rFonts w:ascii="Times New Roman"/>
          <w:b/>
          <w:i w:val="false"/>
          <w:color w:val="000000"/>
        </w:rPr>
        <w:t xml:space="preserve"> Перечень операций общего процесса, выполняемых в рамках процедуры "Представление сведений об аннулированной нотификации" (P.LL.04.PRC.002)</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0"/>
        <w:gridCol w:w="2133"/>
        <w:gridCol w:w="2627"/>
      </w:tblGrid>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об аннулированной нотификации</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13 настоящих Правил</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об аннулированной нотификации</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14 настоящих Правил</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об аннулированной нотификации</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15 настоящих Правил</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обновленного единого реестра нотификаций</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16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w:t>
            </w:r>
          </w:p>
        </w:tc>
      </w:tr>
    </w:tbl>
    <w:bookmarkStart w:name="z162" w:id="136"/>
    <w:p>
      <w:pPr>
        <w:spacing w:after="0"/>
        <w:ind w:left="0"/>
        <w:jc w:val="left"/>
      </w:pPr>
      <w:r>
        <w:rPr>
          <w:rFonts w:ascii="Times New Roman"/>
          <w:b/>
          <w:i w:val="false"/>
          <w:color w:val="000000"/>
        </w:rPr>
        <w:t xml:space="preserve"> Описание операции "Представление сведений об аннулированной нотификации" (P.LL.04.OPR.005) </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173"/>
        <w:gridCol w:w="9915"/>
      </w:tblGrid>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P.LL.04.OPR.005</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об аннулированной нотификации</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представляющий сведения</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в случае аннулирования ранее зарегистрированной нотификации</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формат и структура представляемых сведений должны соответствовать Описанию форматов </w:t>
            </w:r>
            <w:r>
              <w:br/>
            </w:r>
            <w:r>
              <w:rPr>
                <w:rFonts w:ascii="Times New Roman"/>
                <w:b w:val="false"/>
                <w:i w:val="false"/>
                <w:color w:val="000000"/>
                <w:sz w:val="20"/>
              </w:rPr>
              <w:t>и структур электронных документов и сведений</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формирует и представляет сведения </w:t>
            </w:r>
            <w:r>
              <w:br/>
            </w:r>
            <w:r>
              <w:rPr>
                <w:rFonts w:ascii="Times New Roman"/>
                <w:b w:val="false"/>
                <w:i w:val="false"/>
                <w:color w:val="000000"/>
                <w:sz w:val="20"/>
              </w:rPr>
              <w:t xml:space="preserve">об аннулированной нотификации в Комиссию </w:t>
            </w:r>
            <w:r>
              <w:br/>
            </w:r>
            <w:r>
              <w:rPr>
                <w:rFonts w:ascii="Times New Roman"/>
                <w:b w:val="false"/>
                <w:i w:val="false"/>
                <w:color w:val="000000"/>
                <w:sz w:val="20"/>
              </w:rPr>
              <w:t>в соответствии с Регламентом информационного взаимодействия</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аннулированной нотификации представлены в Комиссию</w:t>
            </w:r>
          </w:p>
        </w:tc>
      </w:tr>
    </w:tbl>
    <w:bookmarkStart w:name="z163" w:id="137"/>
    <w:p>
      <w:pPr>
        <w:spacing w:after="0"/>
        <w:ind w:left="0"/>
        <w:jc w:val="both"/>
      </w:pPr>
      <w:r>
        <w:rPr>
          <w:rFonts w:ascii="Times New Roman"/>
          <w:b w:val="false"/>
          <w:i w:val="false"/>
          <w:color w:val="000000"/>
          <w:sz w:val="28"/>
        </w:rPr>
        <w:t>
      Таблица 14</w:t>
      </w:r>
    </w:p>
    <w:bookmarkEnd w:id="137"/>
    <w:bookmarkStart w:name="z164" w:id="138"/>
    <w:p>
      <w:pPr>
        <w:spacing w:after="0"/>
        <w:ind w:left="0"/>
        <w:jc w:val="both"/>
      </w:pPr>
      <w:r>
        <w:rPr>
          <w:rFonts w:ascii="Times New Roman"/>
          <w:b w:val="false"/>
          <w:i w:val="false"/>
          <w:color w:val="000000"/>
          <w:sz w:val="28"/>
        </w:rPr>
        <w:t>
      Описание операции "Прием и обработка сведений об аннулированной нотификации" (P.LL.04.OPR.006)</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34"/>
        <w:gridCol w:w="10808"/>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P.LL.04.OPR.006</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об аннулированной нотификации</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об аннулированной нотификации (операция "Представление сведений об аннулированной нотификации" (P.LL.04.OPR.005))</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9"/>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r>
              <w:br/>
            </w:r>
            <w:r>
              <w:rPr>
                <w:rFonts w:ascii="Times New Roman"/>
                <w:b w:val="false"/>
                <w:i w:val="false"/>
                <w:color w:val="000000"/>
                <w:sz w:val="20"/>
              </w:rPr>
              <w:t>
Реквизиты электронного документа (сведений) должны соответствовать требованиям, предусмотренным Регламентом информационного взаимодействия</w:t>
            </w:r>
          </w:p>
          <w:bookmarkEnd w:id="139"/>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сведений об аннулированной нотификации и направляет в уполномоченный орган, представляющий сведения, уведомление об обработке сведений об аннулированной нотификации</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аннулированной нотификации обработаны, уведомление об обработке сведений об аннулированной нотификации направлено в уполномоченный орган, представляющий сведения</w:t>
            </w:r>
          </w:p>
        </w:tc>
      </w:tr>
    </w:tbl>
    <w:bookmarkStart w:name="z166" w:id="140"/>
    <w:p>
      <w:pPr>
        <w:spacing w:after="0"/>
        <w:ind w:left="0"/>
        <w:jc w:val="both"/>
      </w:pPr>
      <w:r>
        <w:rPr>
          <w:rFonts w:ascii="Times New Roman"/>
          <w:b w:val="false"/>
          <w:i w:val="false"/>
          <w:color w:val="000000"/>
          <w:sz w:val="28"/>
        </w:rPr>
        <w:t>
      Таблица 15</w:t>
      </w:r>
    </w:p>
    <w:bookmarkEnd w:id="140"/>
    <w:bookmarkStart w:name="z167" w:id="141"/>
    <w:p>
      <w:pPr>
        <w:spacing w:after="0"/>
        <w:ind w:left="0"/>
        <w:jc w:val="both"/>
      </w:pPr>
      <w:r>
        <w:rPr>
          <w:rFonts w:ascii="Times New Roman"/>
          <w:b w:val="false"/>
          <w:i w:val="false"/>
          <w:color w:val="000000"/>
          <w:sz w:val="28"/>
        </w:rPr>
        <w:t>
      Описание операции "Получение уведомления об обработке сведений об аннулированной нотификации" (P.LL.04.OPR.007)</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667"/>
        <w:gridCol w:w="10944"/>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об аннулированной нотификации</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представляющий сведения</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 результатах обработки сведений об аннулированной нотификации (операция "Прием и обработка сведений об аннулированной нотификации" (P.LL.04.OPR.006))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уведомления в соответствии с Регламентом информационного взаимодействия</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 об аннулированной нотификации обработано</w:t>
            </w:r>
          </w:p>
        </w:tc>
      </w:tr>
    </w:tbl>
    <w:bookmarkStart w:name="z168" w:id="142"/>
    <w:p>
      <w:pPr>
        <w:spacing w:after="0"/>
        <w:ind w:left="0"/>
        <w:jc w:val="both"/>
      </w:pPr>
      <w:r>
        <w:rPr>
          <w:rFonts w:ascii="Times New Roman"/>
          <w:b w:val="false"/>
          <w:i w:val="false"/>
          <w:color w:val="000000"/>
          <w:sz w:val="28"/>
        </w:rPr>
        <w:t>
      Таблица 16</w:t>
      </w:r>
    </w:p>
    <w:bookmarkEnd w:id="142"/>
    <w:bookmarkStart w:name="z169" w:id="143"/>
    <w:p>
      <w:pPr>
        <w:spacing w:after="0"/>
        <w:ind w:left="0"/>
        <w:jc w:val="both"/>
      </w:pPr>
      <w:r>
        <w:rPr>
          <w:rFonts w:ascii="Times New Roman"/>
          <w:b w:val="false"/>
          <w:i w:val="false"/>
          <w:color w:val="000000"/>
          <w:sz w:val="28"/>
        </w:rPr>
        <w:t>
      Описание операции "Опубликование обновленного единого реестра нотификаций" (P.LL.04.OPR.008)</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699"/>
        <w:gridCol w:w="10879"/>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обновленного единого реестра нотификаций</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после исключения из единого реестра нотификаций аннулированной нотификации (операция "Прием и обработка сведений об аннулированой нотификации" (P.LL.04.OPR.006))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обеспечивает опубликование обновленного единого реестра нотификаций на информационном портале Союза</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обновленный единый реестр нотификаций опубликован на информационном портале Союза</w:t>
            </w:r>
          </w:p>
        </w:tc>
      </w:tr>
    </w:tbl>
    <w:bookmarkStart w:name="z170" w:id="144"/>
    <w:p>
      <w:pPr>
        <w:spacing w:after="0"/>
        <w:ind w:left="0"/>
        <w:jc w:val="left"/>
      </w:pPr>
      <w:r>
        <w:rPr>
          <w:rFonts w:ascii="Times New Roman"/>
          <w:b/>
          <w:i w:val="false"/>
          <w:color w:val="000000"/>
        </w:rPr>
        <w:t xml:space="preserve"> 2. Процедуры представления уполномоченным органам, запрашивающим сведения, сведений из единого реестра нотификаций </w:t>
      </w:r>
    </w:p>
    <w:bookmarkEnd w:id="144"/>
    <w:bookmarkStart w:name="z171" w:id="145"/>
    <w:p>
      <w:pPr>
        <w:spacing w:after="0"/>
        <w:ind w:left="0"/>
        <w:jc w:val="left"/>
      </w:pPr>
      <w:r>
        <w:rPr>
          <w:rFonts w:ascii="Times New Roman"/>
          <w:b/>
          <w:i w:val="false"/>
          <w:color w:val="000000"/>
        </w:rPr>
        <w:t xml:space="preserve"> Процедура "Получение информации о дате и времени обновления единого реестра нотификаций" (P.LL.04.PRC.003) </w:t>
      </w:r>
    </w:p>
    <w:bookmarkEnd w:id="145"/>
    <w:bookmarkStart w:name="z172" w:id="146"/>
    <w:p>
      <w:pPr>
        <w:spacing w:after="0"/>
        <w:ind w:left="0"/>
        <w:jc w:val="both"/>
      </w:pPr>
      <w:r>
        <w:rPr>
          <w:rFonts w:ascii="Times New Roman"/>
          <w:b w:val="false"/>
          <w:i w:val="false"/>
          <w:color w:val="000000"/>
          <w:sz w:val="28"/>
        </w:rPr>
        <w:t>
      51. Схема выполнения процедуры "Получение информации о дате и времени обновления единого реестра нотификаций" (P.LL.04.PRC.003) представлена на рисунке 7.</w:t>
      </w:r>
    </w:p>
    <w:bookmarkEnd w:id="1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4" w:id="147"/>
    <w:p>
      <w:pPr>
        <w:spacing w:after="0"/>
        <w:ind w:left="0"/>
        <w:jc w:val="both"/>
      </w:pPr>
      <w:r>
        <w:rPr>
          <w:rFonts w:ascii="Times New Roman"/>
          <w:b w:val="false"/>
          <w:i w:val="false"/>
          <w:color w:val="000000"/>
          <w:sz w:val="28"/>
        </w:rPr>
        <w:t>
      Рис. 7. Схема выполнения процедуры "Получение информации о дате и времени обновления единого реестра нотификаций" (P.LL.04.PRC.003)</w:t>
      </w:r>
    </w:p>
    <w:bookmarkEnd w:id="147"/>
    <w:bookmarkStart w:name="z175" w:id="148"/>
    <w:p>
      <w:pPr>
        <w:spacing w:after="0"/>
        <w:ind w:left="0"/>
        <w:jc w:val="both"/>
      </w:pPr>
      <w:r>
        <w:rPr>
          <w:rFonts w:ascii="Times New Roman"/>
          <w:b w:val="false"/>
          <w:i w:val="false"/>
          <w:color w:val="000000"/>
          <w:sz w:val="28"/>
        </w:rPr>
        <w:t>
      52. Процедура "Получение информации о дате и времени обновления единого реестра нотификаций" (P.LL.04.PRC.003) выполняется в целях оценки необходимости синхронизации сведений, хранящихся в информационной системе уполномоченного органа, запрашивающего сведения, с соответствующими сведениями из единого реестра нотификаций, хранящихся в Комиссии.</w:t>
      </w:r>
    </w:p>
    <w:bookmarkEnd w:id="148"/>
    <w:bookmarkStart w:name="z176" w:id="149"/>
    <w:p>
      <w:pPr>
        <w:spacing w:after="0"/>
        <w:ind w:left="0"/>
        <w:jc w:val="both"/>
      </w:pPr>
      <w:r>
        <w:rPr>
          <w:rFonts w:ascii="Times New Roman"/>
          <w:b w:val="false"/>
          <w:i w:val="false"/>
          <w:color w:val="000000"/>
          <w:sz w:val="28"/>
        </w:rPr>
        <w:t xml:space="preserve">
      53. Первой выполняется операция "Запрос информации о дате </w:t>
      </w:r>
      <w:r>
        <w:br/>
      </w:r>
      <w:r>
        <w:rPr>
          <w:rFonts w:ascii="Times New Roman"/>
          <w:b w:val="false"/>
          <w:i w:val="false"/>
          <w:color w:val="000000"/>
          <w:sz w:val="28"/>
        </w:rPr>
        <w:t xml:space="preserve">и времени обновления единого реестра нотификаций" (P.LL.04.OPR.009), по результатам выполнения которой уполномоченным органом, запрашивающим сведения, формируется </w:t>
      </w:r>
      <w:r>
        <w:br/>
      </w:r>
      <w:r>
        <w:rPr>
          <w:rFonts w:ascii="Times New Roman"/>
          <w:b w:val="false"/>
          <w:i w:val="false"/>
          <w:color w:val="000000"/>
          <w:sz w:val="28"/>
        </w:rPr>
        <w:t xml:space="preserve">и направляется в Комиссию запрос на получение информации о дате </w:t>
      </w:r>
      <w:r>
        <w:br/>
      </w:r>
      <w:r>
        <w:rPr>
          <w:rFonts w:ascii="Times New Roman"/>
          <w:b w:val="false"/>
          <w:i w:val="false"/>
          <w:color w:val="000000"/>
          <w:sz w:val="28"/>
        </w:rPr>
        <w:t>и времени обновления единого реестра нотификаций.</w:t>
      </w:r>
    </w:p>
    <w:bookmarkEnd w:id="149"/>
    <w:bookmarkStart w:name="z177" w:id="150"/>
    <w:p>
      <w:pPr>
        <w:spacing w:after="0"/>
        <w:ind w:left="0"/>
        <w:jc w:val="both"/>
      </w:pPr>
      <w:r>
        <w:rPr>
          <w:rFonts w:ascii="Times New Roman"/>
          <w:b w:val="false"/>
          <w:i w:val="false"/>
          <w:color w:val="000000"/>
          <w:sz w:val="28"/>
        </w:rPr>
        <w:t>
      54. При получении Комиссией запроса информации о дате и времени обновления единого реестра нотификаций выполняется операция "Представление информации о дате и времени обновления единого реестра нотификаций" (P.LL.04.OPR.010), по результатам выполнения которой формируется и представляется в уполномоченный орган, запрашивающий сведения, информация о дате и времени последнего обновления единого реестра нотификаций.</w:t>
      </w:r>
    </w:p>
    <w:bookmarkEnd w:id="150"/>
    <w:bookmarkStart w:name="z178" w:id="151"/>
    <w:p>
      <w:pPr>
        <w:spacing w:after="0"/>
        <w:ind w:left="0"/>
        <w:jc w:val="both"/>
      </w:pPr>
      <w:r>
        <w:rPr>
          <w:rFonts w:ascii="Times New Roman"/>
          <w:b w:val="false"/>
          <w:i w:val="false"/>
          <w:color w:val="000000"/>
          <w:sz w:val="28"/>
        </w:rPr>
        <w:t>
      55. При получении уполномоченным органом, запрашивающим сведения, информации о дате и времени последнего обновления единого реестра нотификаций выполняется операция "Прием и обработка информации о дате и времени обновления единого реестра нотификаций" (P.LL.04.OPR.011).</w:t>
      </w:r>
    </w:p>
    <w:bookmarkEnd w:id="151"/>
    <w:bookmarkStart w:name="z179" w:id="152"/>
    <w:p>
      <w:pPr>
        <w:spacing w:after="0"/>
        <w:ind w:left="0"/>
        <w:jc w:val="both"/>
      </w:pPr>
      <w:r>
        <w:rPr>
          <w:rFonts w:ascii="Times New Roman"/>
          <w:b w:val="false"/>
          <w:i w:val="false"/>
          <w:color w:val="000000"/>
          <w:sz w:val="28"/>
        </w:rPr>
        <w:t>
      56. Результатом выполнения процедуры "Получение информации о дате и времени обновления единого реестра нотификаций" (P.LL.04.PRC.003) является получение уполномоченным органом, запрашивающим сведения, информации о дате и времени последнего обновления единого реестра нотификаций.</w:t>
      </w:r>
    </w:p>
    <w:bookmarkEnd w:id="152"/>
    <w:bookmarkStart w:name="z180" w:id="153"/>
    <w:p>
      <w:pPr>
        <w:spacing w:after="0"/>
        <w:ind w:left="0"/>
        <w:jc w:val="both"/>
      </w:pPr>
      <w:r>
        <w:rPr>
          <w:rFonts w:ascii="Times New Roman"/>
          <w:b w:val="false"/>
          <w:i w:val="false"/>
          <w:color w:val="000000"/>
          <w:sz w:val="28"/>
        </w:rPr>
        <w:t xml:space="preserve">
      57. Перечень операций общего процесса, выполняемых в рамках процедуры "Получение информации о дате и времени обновления единого реестра нотификаций" (P.LL.04.PRC.003), приведен </w:t>
      </w:r>
      <w:r>
        <w:br/>
      </w:r>
      <w:r>
        <w:rPr>
          <w:rFonts w:ascii="Times New Roman"/>
          <w:b w:val="false"/>
          <w:i w:val="false"/>
          <w:color w:val="000000"/>
          <w:sz w:val="28"/>
        </w:rPr>
        <w:t xml:space="preserve">в таблице 17. </w:t>
      </w:r>
    </w:p>
    <w:bookmarkEnd w:id="153"/>
    <w:bookmarkStart w:name="z181" w:id="154"/>
    <w:p>
      <w:pPr>
        <w:spacing w:after="0"/>
        <w:ind w:left="0"/>
        <w:jc w:val="both"/>
      </w:pPr>
      <w:r>
        <w:rPr>
          <w:rFonts w:ascii="Times New Roman"/>
          <w:b w:val="false"/>
          <w:i w:val="false"/>
          <w:color w:val="000000"/>
          <w:sz w:val="28"/>
        </w:rPr>
        <w:t>
      Таблица 17</w:t>
      </w:r>
    </w:p>
    <w:bookmarkEnd w:id="154"/>
    <w:bookmarkStart w:name="z182" w:id="155"/>
    <w:p>
      <w:pPr>
        <w:spacing w:after="0"/>
        <w:ind w:left="0"/>
        <w:jc w:val="both"/>
      </w:pPr>
      <w:r>
        <w:rPr>
          <w:rFonts w:ascii="Times New Roman"/>
          <w:b w:val="false"/>
          <w:i w:val="false"/>
          <w:color w:val="000000"/>
          <w:sz w:val="28"/>
        </w:rPr>
        <w:t>
      Перечень операций общего процесса, выполняемых в рамках процедуры "Получение информации о дате и времени обновления единого реестра нотификаций" (P.LL.04.PRC.003)</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0"/>
        <w:gridCol w:w="2133"/>
        <w:gridCol w:w="2627"/>
      </w:tblGrid>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запрос информации о дате </w:t>
            </w:r>
            <w:r>
              <w:br/>
            </w:r>
            <w:r>
              <w:rPr>
                <w:rFonts w:ascii="Times New Roman"/>
                <w:b w:val="false"/>
                <w:i w:val="false"/>
                <w:color w:val="000000"/>
                <w:sz w:val="20"/>
              </w:rPr>
              <w:t>и времени обновления единого реестра нотификаций</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18 настоящих Правил</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представление информации о дате </w:t>
            </w:r>
            <w:r>
              <w:br/>
            </w:r>
            <w:r>
              <w:rPr>
                <w:rFonts w:ascii="Times New Roman"/>
                <w:b w:val="false"/>
                <w:i w:val="false"/>
                <w:color w:val="000000"/>
                <w:sz w:val="20"/>
              </w:rPr>
              <w:t>и времени обновления единого реестра нотификаций</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19 настоящих Правил</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и обработка информации </w:t>
            </w:r>
            <w:r>
              <w:br/>
            </w:r>
            <w:r>
              <w:rPr>
                <w:rFonts w:ascii="Times New Roman"/>
                <w:b w:val="false"/>
                <w:i w:val="false"/>
                <w:color w:val="000000"/>
                <w:sz w:val="20"/>
              </w:rPr>
              <w:t>о дате и времени обновления единого реестра нотификаций</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20 настоящих Правил</w:t>
            </w:r>
          </w:p>
        </w:tc>
      </w:tr>
    </w:tbl>
    <w:bookmarkStart w:name="z183" w:id="156"/>
    <w:p>
      <w:pPr>
        <w:spacing w:after="0"/>
        <w:ind w:left="0"/>
        <w:jc w:val="both"/>
      </w:pPr>
      <w:r>
        <w:rPr>
          <w:rFonts w:ascii="Times New Roman"/>
          <w:b w:val="false"/>
          <w:i w:val="false"/>
          <w:color w:val="000000"/>
          <w:sz w:val="28"/>
        </w:rPr>
        <w:t>
      Таблица 18</w:t>
      </w:r>
    </w:p>
    <w:bookmarkEnd w:id="156"/>
    <w:bookmarkStart w:name="z184" w:id="157"/>
    <w:p>
      <w:pPr>
        <w:spacing w:after="0"/>
        <w:ind w:left="0"/>
        <w:jc w:val="both"/>
      </w:pPr>
      <w:r>
        <w:rPr>
          <w:rFonts w:ascii="Times New Roman"/>
          <w:b w:val="false"/>
          <w:i w:val="false"/>
          <w:color w:val="000000"/>
          <w:sz w:val="28"/>
        </w:rPr>
        <w:t>
      Описание операции "Запрос информации о дате и времени обновления единого реестра нотификаций" (P.LL.04.OPR.009)</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173"/>
        <w:gridCol w:w="9915"/>
      </w:tblGrid>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P.LL.04.OPR.009</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обновления единого реестра нотификаций</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запрашивающий сведения</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необходимости получения исполнителем сведений о дате и времени обновления единого реестра нотификаций</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сведений должны соответствовать Описанию форматов и структур электронных документов и сведений</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в Комиссию запрос на получение информации о дате и времени обновления единого реестра нотификаций в соответствии с Регламентом информационного взаимодействия</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последнего обновления единого реестра нотификаций направлен в Комиссию</w:t>
            </w:r>
          </w:p>
        </w:tc>
      </w:tr>
    </w:tbl>
    <w:bookmarkStart w:name="z185" w:id="158"/>
    <w:p>
      <w:pPr>
        <w:spacing w:after="0"/>
        <w:ind w:left="0"/>
        <w:jc w:val="both"/>
      </w:pPr>
      <w:r>
        <w:rPr>
          <w:rFonts w:ascii="Times New Roman"/>
          <w:b w:val="false"/>
          <w:i w:val="false"/>
          <w:color w:val="000000"/>
          <w:sz w:val="28"/>
        </w:rPr>
        <w:t>
      Таблица 19</w:t>
      </w:r>
    </w:p>
    <w:bookmarkEnd w:id="158"/>
    <w:bookmarkStart w:name="z186" w:id="159"/>
    <w:p>
      <w:pPr>
        <w:spacing w:after="0"/>
        <w:ind w:left="0"/>
        <w:jc w:val="both"/>
      </w:pPr>
      <w:r>
        <w:rPr>
          <w:rFonts w:ascii="Times New Roman"/>
          <w:b w:val="false"/>
          <w:i w:val="false"/>
          <w:color w:val="000000"/>
          <w:sz w:val="28"/>
        </w:rPr>
        <w:t>
      Описание операции "Представление информации о дате и времени обновления единого реестра нотификаций" (P.LL.04.OPR.010)</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20"/>
        <w:gridCol w:w="11039"/>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о дате и времени обновления единого реестра нотификаций</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запроса информации о дате и времени обновления единого реестра нотификаций (операция "Запрос информации о дате и времени обновления единого реестра нотификаций" (P.LL.04.OPR.009))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полученного запроса в соответствии с Регламентом информационного взаимодействия, формирует и представляет в уполномоченный орган, запрашивающий сведения, ответ на запрос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дате и времени обновления единого реестра нотификаций представлена уполномоченному органу, запрашивающему сведения</w:t>
            </w:r>
          </w:p>
        </w:tc>
      </w:tr>
    </w:tbl>
    <w:bookmarkStart w:name="z187" w:id="160"/>
    <w:p>
      <w:pPr>
        <w:spacing w:after="0"/>
        <w:ind w:left="0"/>
        <w:jc w:val="both"/>
      </w:pPr>
      <w:r>
        <w:rPr>
          <w:rFonts w:ascii="Times New Roman"/>
          <w:b w:val="false"/>
          <w:i w:val="false"/>
          <w:color w:val="000000"/>
          <w:sz w:val="28"/>
        </w:rPr>
        <w:t>
      Таблица 20</w:t>
      </w:r>
    </w:p>
    <w:bookmarkEnd w:id="160"/>
    <w:bookmarkStart w:name="z188" w:id="161"/>
    <w:p>
      <w:pPr>
        <w:spacing w:after="0"/>
        <w:ind w:left="0"/>
        <w:jc w:val="both"/>
      </w:pPr>
      <w:r>
        <w:rPr>
          <w:rFonts w:ascii="Times New Roman"/>
          <w:b w:val="false"/>
          <w:i w:val="false"/>
          <w:color w:val="000000"/>
          <w:sz w:val="28"/>
        </w:rPr>
        <w:t>
      Описание операции "Прием и обработка информации о дате и времени обновления единого реестра нотификаций" (P.LL.04.OPR.011)</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629"/>
        <w:gridCol w:w="11021"/>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P.LL.04.OPR.011</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информации о дате и времени обновления единого реестра нотификаций</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запрашивающий сведения</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информации о дате и времени обновления единого реестра нотификаций (операция "Представление информации о дате и времени обновления единого реестра нотификаций" (P.LL.04.OPR.010))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получает информацию о дате и времени обновления единого реестра нотификаций и осуществляет ее обработку</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дате и времени обновления единого реестра нотификаций обработана</w:t>
            </w:r>
          </w:p>
        </w:tc>
      </w:tr>
    </w:tbl>
    <w:bookmarkStart w:name="z189" w:id="162"/>
    <w:p>
      <w:pPr>
        <w:spacing w:after="0"/>
        <w:ind w:left="0"/>
        <w:jc w:val="left"/>
      </w:pPr>
      <w:r>
        <w:rPr>
          <w:rFonts w:ascii="Times New Roman"/>
          <w:b/>
          <w:i w:val="false"/>
          <w:color w:val="000000"/>
        </w:rPr>
        <w:t xml:space="preserve"> Процедура "Получение сведений из единого реестра нотификаций" (P.LL.04.PRC.004)</w:t>
      </w:r>
    </w:p>
    <w:bookmarkEnd w:id="162"/>
    <w:bookmarkStart w:name="z190" w:id="163"/>
    <w:p>
      <w:pPr>
        <w:spacing w:after="0"/>
        <w:ind w:left="0"/>
        <w:jc w:val="both"/>
      </w:pPr>
      <w:r>
        <w:rPr>
          <w:rFonts w:ascii="Times New Roman"/>
          <w:b w:val="false"/>
          <w:i w:val="false"/>
          <w:color w:val="000000"/>
          <w:sz w:val="28"/>
        </w:rPr>
        <w:t>
      58. Схема выполнения процедуры "Получение сведений из единого реестра нотификаций" (P.LL.04.PRC.004) представлена на рисунке 8.</w:t>
      </w:r>
    </w:p>
    <w:bookmarkEnd w:id="1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2" w:id="164"/>
    <w:p>
      <w:pPr>
        <w:spacing w:after="0"/>
        <w:ind w:left="0"/>
        <w:jc w:val="both"/>
      </w:pPr>
      <w:r>
        <w:rPr>
          <w:rFonts w:ascii="Times New Roman"/>
          <w:b w:val="false"/>
          <w:i w:val="false"/>
          <w:color w:val="000000"/>
          <w:sz w:val="28"/>
        </w:rPr>
        <w:t>
      Рис. 8. Схема выполнения процедуры "Получение сведений из единого реестра нотификаций" (P.LL.04.PRC.004)</w:t>
      </w:r>
    </w:p>
    <w:bookmarkEnd w:id="164"/>
    <w:bookmarkStart w:name="z193" w:id="165"/>
    <w:p>
      <w:pPr>
        <w:spacing w:after="0"/>
        <w:ind w:left="0"/>
        <w:jc w:val="both"/>
      </w:pPr>
      <w:r>
        <w:rPr>
          <w:rFonts w:ascii="Times New Roman"/>
          <w:b w:val="false"/>
          <w:i w:val="false"/>
          <w:color w:val="000000"/>
          <w:sz w:val="28"/>
        </w:rPr>
        <w:t>
      59. Процедура "Получение сведений из единого реестра нотификаций" (P.LL.04.PRC.004) выполняется в целях получения уполномоченным органом, запрашивающим сведения, сведений из единого реестра нотификаций.</w:t>
      </w:r>
    </w:p>
    <w:bookmarkEnd w:id="165"/>
    <w:bookmarkStart w:name="z194" w:id="166"/>
    <w:p>
      <w:pPr>
        <w:spacing w:after="0"/>
        <w:ind w:left="0"/>
        <w:jc w:val="both"/>
      </w:pPr>
      <w:r>
        <w:rPr>
          <w:rFonts w:ascii="Times New Roman"/>
          <w:b w:val="false"/>
          <w:i w:val="false"/>
          <w:color w:val="000000"/>
          <w:sz w:val="28"/>
        </w:rPr>
        <w:t>
      60. Первой выполняется операция "Запрос сведений из единого реестра нотификаций" (P.LL.04.OPR.012), по результатам выполнения которой уполномоченным органом, запрашивающим сведения, формируется и направляется в Комиссию запрос на представление сведений из единого реестра нотификаций. В зависимости от заданных параметров возможно формирование 3 видов запросов:</w:t>
      </w:r>
    </w:p>
    <w:bookmarkEnd w:id="166"/>
    <w:bookmarkStart w:name="z195" w:id="167"/>
    <w:p>
      <w:pPr>
        <w:spacing w:after="0"/>
        <w:ind w:left="0"/>
        <w:jc w:val="both"/>
      </w:pPr>
      <w:r>
        <w:rPr>
          <w:rFonts w:ascii="Times New Roman"/>
          <w:b w:val="false"/>
          <w:i w:val="false"/>
          <w:color w:val="000000"/>
          <w:sz w:val="28"/>
        </w:rPr>
        <w:t>
      а) запрос на представление сведений, содержащихся в едином реестре нотификаций, в полном объеме (с учетом исторических данных);</w:t>
      </w:r>
    </w:p>
    <w:bookmarkEnd w:id="167"/>
    <w:bookmarkStart w:name="z196" w:id="168"/>
    <w:p>
      <w:pPr>
        <w:spacing w:after="0"/>
        <w:ind w:left="0"/>
        <w:jc w:val="both"/>
      </w:pPr>
      <w:r>
        <w:rPr>
          <w:rFonts w:ascii="Times New Roman"/>
          <w:b w:val="false"/>
          <w:i w:val="false"/>
          <w:color w:val="000000"/>
          <w:sz w:val="28"/>
        </w:rPr>
        <w:t>
      б) запрос на представление сведений, содержащихся в едином реестре нотификаций, по состоянию на определенную дату;</w:t>
      </w:r>
    </w:p>
    <w:bookmarkEnd w:id="168"/>
    <w:bookmarkStart w:name="z197" w:id="169"/>
    <w:p>
      <w:pPr>
        <w:spacing w:after="0"/>
        <w:ind w:left="0"/>
        <w:jc w:val="both"/>
      </w:pPr>
      <w:r>
        <w:rPr>
          <w:rFonts w:ascii="Times New Roman"/>
          <w:b w:val="false"/>
          <w:i w:val="false"/>
          <w:color w:val="000000"/>
          <w:sz w:val="28"/>
        </w:rPr>
        <w:t>
      в) запрос на представление сведений, включенных в единый реестр нотификаций на основании сведений, представленных определенными государствами-членами.</w:t>
      </w:r>
    </w:p>
    <w:bookmarkEnd w:id="169"/>
    <w:bookmarkStart w:name="z198" w:id="170"/>
    <w:p>
      <w:pPr>
        <w:spacing w:after="0"/>
        <w:ind w:left="0"/>
        <w:jc w:val="both"/>
      </w:pPr>
      <w:r>
        <w:rPr>
          <w:rFonts w:ascii="Times New Roman"/>
          <w:b w:val="false"/>
          <w:i w:val="false"/>
          <w:color w:val="000000"/>
          <w:sz w:val="28"/>
        </w:rPr>
        <w:t>
      61. При получении Комиссией запроса сведений из единого реестра нотификаций выполняется операция "Представление сведений из единого реестра нотификаций" (P.LL.04.OPR.013), по результатам выполнения которой формируются и представляются в уполномоченный орган, запрашивающий сведения, запрашиваемые сведения или направляется уведомление об отсутствии сведений, удовлетворяющих параметрам запроса.</w:t>
      </w:r>
    </w:p>
    <w:bookmarkEnd w:id="170"/>
    <w:bookmarkStart w:name="z199" w:id="171"/>
    <w:p>
      <w:pPr>
        <w:spacing w:after="0"/>
        <w:ind w:left="0"/>
        <w:jc w:val="both"/>
      </w:pPr>
      <w:r>
        <w:rPr>
          <w:rFonts w:ascii="Times New Roman"/>
          <w:b w:val="false"/>
          <w:i w:val="false"/>
          <w:color w:val="000000"/>
          <w:sz w:val="28"/>
        </w:rPr>
        <w:t>
      62. При получении уполномоченным органом, запрашивающим сведения, сведений из единого реестра нотификаций или уведомления об отсутствии сведений, удовлетворяющих параметрам запроса, выполняется операция "Прием и обработка сведений из единого реестра нотификаций" (P.LL.04.OPR.014).</w:t>
      </w:r>
    </w:p>
    <w:bookmarkEnd w:id="171"/>
    <w:bookmarkStart w:name="z200" w:id="172"/>
    <w:p>
      <w:pPr>
        <w:spacing w:after="0"/>
        <w:ind w:left="0"/>
        <w:jc w:val="both"/>
      </w:pPr>
      <w:r>
        <w:rPr>
          <w:rFonts w:ascii="Times New Roman"/>
          <w:b w:val="false"/>
          <w:i w:val="false"/>
          <w:color w:val="000000"/>
          <w:sz w:val="28"/>
        </w:rPr>
        <w:t>
      63. Результатом выполнения процедуры "Получение сведений из единого реестра нотификаций" (P.LL.04.PRC.004) является получение уполномоченным органом, запрашивающим сведения, сведений из единого реестра нотификаций или уведомления об отсутствии сведений, удовлетворяющих параметрам запроса.</w:t>
      </w:r>
    </w:p>
    <w:bookmarkEnd w:id="172"/>
    <w:bookmarkStart w:name="z201" w:id="173"/>
    <w:p>
      <w:pPr>
        <w:spacing w:after="0"/>
        <w:ind w:left="0"/>
        <w:jc w:val="both"/>
      </w:pPr>
      <w:r>
        <w:rPr>
          <w:rFonts w:ascii="Times New Roman"/>
          <w:b w:val="false"/>
          <w:i w:val="false"/>
          <w:color w:val="000000"/>
          <w:sz w:val="28"/>
        </w:rPr>
        <w:t>
      64. Перечень операций общего процесса, выполняемых в рамках процедуры "Получение сведений из единого реестра нотификаций" (P.LL.04.PRC.004), приведен в таблице 21.</w:t>
      </w:r>
    </w:p>
    <w:bookmarkEnd w:id="173"/>
    <w:bookmarkStart w:name="z202" w:id="174"/>
    <w:p>
      <w:pPr>
        <w:spacing w:after="0"/>
        <w:ind w:left="0"/>
        <w:jc w:val="both"/>
      </w:pPr>
      <w:r>
        <w:rPr>
          <w:rFonts w:ascii="Times New Roman"/>
          <w:b w:val="false"/>
          <w:i w:val="false"/>
          <w:color w:val="000000"/>
          <w:sz w:val="28"/>
        </w:rPr>
        <w:t>
      Таблица 21</w:t>
      </w:r>
    </w:p>
    <w:bookmarkEnd w:id="174"/>
    <w:bookmarkStart w:name="z203" w:id="175"/>
    <w:p>
      <w:pPr>
        <w:spacing w:after="0"/>
        <w:ind w:left="0"/>
        <w:jc w:val="both"/>
      </w:pPr>
      <w:r>
        <w:rPr>
          <w:rFonts w:ascii="Times New Roman"/>
          <w:b w:val="false"/>
          <w:i w:val="false"/>
          <w:color w:val="000000"/>
          <w:sz w:val="28"/>
        </w:rPr>
        <w:t>
      Перечень операций общего процесса, выполняемых в рамках процедуры "Получение сведений из единого реестра нотификаций" (P.LL.04.PRC.004)</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0"/>
        <w:gridCol w:w="2133"/>
        <w:gridCol w:w="2627"/>
      </w:tblGrid>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единого реестра нотификаций</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22 настоящих Правил</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единого реестра нотификаций</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23 настоящих Правил</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единого реестра нотификаций</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24 настоящих Правил</w:t>
            </w:r>
          </w:p>
        </w:tc>
      </w:tr>
    </w:tbl>
    <w:bookmarkStart w:name="z204" w:id="176"/>
    <w:p>
      <w:pPr>
        <w:spacing w:after="0"/>
        <w:ind w:left="0"/>
        <w:jc w:val="both"/>
      </w:pPr>
      <w:r>
        <w:rPr>
          <w:rFonts w:ascii="Times New Roman"/>
          <w:b w:val="false"/>
          <w:i w:val="false"/>
          <w:color w:val="000000"/>
          <w:sz w:val="28"/>
        </w:rPr>
        <w:t>
      Таблица 22</w:t>
      </w:r>
    </w:p>
    <w:bookmarkEnd w:id="176"/>
    <w:bookmarkStart w:name="z205" w:id="177"/>
    <w:p>
      <w:pPr>
        <w:spacing w:after="0"/>
        <w:ind w:left="0"/>
        <w:jc w:val="both"/>
      </w:pPr>
      <w:r>
        <w:rPr>
          <w:rFonts w:ascii="Times New Roman"/>
          <w:b w:val="false"/>
          <w:i w:val="false"/>
          <w:color w:val="000000"/>
          <w:sz w:val="28"/>
        </w:rPr>
        <w:t>
      Описание операции "Запрос сведений из единого реестра нотификаций" (P.LL.04.OPR.012)</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173"/>
        <w:gridCol w:w="9915"/>
      </w:tblGrid>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P.LL.04.OPR.012</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единого реестра нотификаций</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запрашивающий сведения</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необходимости получения исполнителем сведений из единого реестра нотификаций</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8"/>
          <w:p>
            <w:pPr>
              <w:spacing w:after="20"/>
              <w:ind w:left="20"/>
              <w:jc w:val="both"/>
            </w:pPr>
            <w:r>
              <w:rPr>
                <w:rFonts w:ascii="Times New Roman"/>
                <w:b w:val="false"/>
                <w:i w:val="false"/>
                <w:color w:val="000000"/>
                <w:sz w:val="20"/>
              </w:rPr>
              <w:t>
исполнитель формирует и направляет в Комиссию запрос на представление сведений из единого реестра нотификаций в соответствии с Регламентом информационного взаимодействия.</w:t>
            </w:r>
            <w:r>
              <w:br/>
            </w:r>
            <w:r>
              <w:rPr>
                <w:rFonts w:ascii="Times New Roman"/>
                <w:b w:val="false"/>
                <w:i w:val="false"/>
                <w:color w:val="000000"/>
                <w:sz w:val="20"/>
              </w:rPr>
              <w:t>
</w:t>
            </w:r>
            <w:r>
              <w:rPr>
                <w:rFonts w:ascii="Times New Roman"/>
                <w:b w:val="false"/>
                <w:i w:val="false"/>
                <w:color w:val="000000"/>
                <w:sz w:val="20"/>
              </w:rPr>
              <w:t>При возникновении необходимости получения сведений, содержащихся в едином реестре нотификаций, в полном объеме (с учетом исторических данных) дата обновления в запросе не указывается.</w:t>
            </w:r>
            <w:r>
              <w:br/>
            </w:r>
            <w:r>
              <w:rPr>
                <w:rFonts w:ascii="Times New Roman"/>
                <w:b w:val="false"/>
                <w:i w:val="false"/>
                <w:color w:val="000000"/>
                <w:sz w:val="20"/>
              </w:rPr>
              <w:t>
</w:t>
            </w:r>
            <w:r>
              <w:rPr>
                <w:rFonts w:ascii="Times New Roman"/>
                <w:b w:val="false"/>
                <w:i w:val="false"/>
                <w:color w:val="000000"/>
                <w:sz w:val="20"/>
              </w:rPr>
              <w:t>При возникновении необходимости получения сведений по состоянию на определенную дату в запросе должны указываться дата и время обновления.</w:t>
            </w:r>
            <w:r>
              <w:br/>
            </w:r>
            <w:r>
              <w:rPr>
                <w:rFonts w:ascii="Times New Roman"/>
                <w:b w:val="false"/>
                <w:i w:val="false"/>
                <w:color w:val="000000"/>
                <w:sz w:val="20"/>
              </w:rPr>
              <w:t>
При возникновении необходимости представления сведений, включенных в единый реестр нотификаций на основании сведений, представленных определенными государствами-членами, в запросе указываются коды государств-членов</w:t>
            </w:r>
          </w:p>
          <w:bookmarkEnd w:id="178"/>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представление сведений из единого реестра нотификаций направлен в Комиссию</w:t>
            </w:r>
          </w:p>
        </w:tc>
      </w:tr>
    </w:tbl>
    <w:bookmarkStart w:name="z209" w:id="179"/>
    <w:p>
      <w:pPr>
        <w:spacing w:after="0"/>
        <w:ind w:left="0"/>
        <w:jc w:val="both"/>
      </w:pPr>
      <w:r>
        <w:rPr>
          <w:rFonts w:ascii="Times New Roman"/>
          <w:b w:val="false"/>
          <w:i w:val="false"/>
          <w:color w:val="000000"/>
          <w:sz w:val="28"/>
        </w:rPr>
        <w:t>
      Таблица 23</w:t>
      </w:r>
    </w:p>
    <w:bookmarkEnd w:id="179"/>
    <w:bookmarkStart w:name="z210" w:id="180"/>
    <w:p>
      <w:pPr>
        <w:spacing w:after="0"/>
        <w:ind w:left="0"/>
        <w:jc w:val="both"/>
      </w:pPr>
      <w:r>
        <w:rPr>
          <w:rFonts w:ascii="Times New Roman"/>
          <w:b w:val="false"/>
          <w:i w:val="false"/>
          <w:color w:val="000000"/>
          <w:sz w:val="28"/>
        </w:rPr>
        <w:t>
      Описание операции "Представление сведений из единого реестра нотификаций" (P.LL.04.OPR.013)</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34"/>
        <w:gridCol w:w="10808"/>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P.LL.04.OPR.013</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единого реестра нотификаций</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при получении исполнителем запроса </w:t>
            </w:r>
            <w:r>
              <w:br/>
            </w:r>
            <w:r>
              <w:rPr>
                <w:rFonts w:ascii="Times New Roman"/>
                <w:b w:val="false"/>
                <w:i w:val="false"/>
                <w:color w:val="000000"/>
                <w:sz w:val="20"/>
              </w:rPr>
              <w:t>на представление сведений из единого реестра нотификаций (операция "Запрос сведений из единого реестра нотификаций" (P.LL.04.OPR.012))</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1"/>
          <w:p>
            <w:pPr>
              <w:spacing w:after="20"/>
              <w:ind w:left="20"/>
              <w:jc w:val="both"/>
            </w:pPr>
            <w:r>
              <w:rPr>
                <w:rFonts w:ascii="Times New Roman"/>
                <w:b w:val="false"/>
                <w:i w:val="false"/>
                <w:color w:val="000000"/>
                <w:sz w:val="20"/>
              </w:rPr>
              <w:t>
исполнитель осуществляет прием и обработку запроса в соответствии с Регламентом информационного взаимодействия, формирует и представляет в уполномоченный орган, запрашивающий сведения, сведения из единого реестра нотификаций в соответствии с параметрами, указанными в запросе.</w:t>
            </w:r>
            <w:r>
              <w:br/>
            </w:r>
            <w:r>
              <w:rPr>
                <w:rFonts w:ascii="Times New Roman"/>
                <w:b w:val="false"/>
                <w:i w:val="false"/>
                <w:color w:val="000000"/>
                <w:sz w:val="20"/>
              </w:rPr>
              <w:t>
</w:t>
            </w:r>
            <w:r>
              <w:rPr>
                <w:rFonts w:ascii="Times New Roman"/>
                <w:b w:val="false"/>
                <w:i w:val="false"/>
                <w:color w:val="000000"/>
                <w:sz w:val="20"/>
              </w:rPr>
              <w:t>При представлении полной информации из единого реестра нотификаций осуществляется представление всех записей, хранящихся в этом реестре, включая исторические данные.</w:t>
            </w:r>
            <w:r>
              <w:br/>
            </w:r>
            <w:r>
              <w:rPr>
                <w:rFonts w:ascii="Times New Roman"/>
                <w:b w:val="false"/>
                <w:i w:val="false"/>
                <w:color w:val="000000"/>
                <w:sz w:val="20"/>
              </w:rPr>
              <w:t>
</w:t>
            </w:r>
            <w:r>
              <w:rPr>
                <w:rFonts w:ascii="Times New Roman"/>
                <w:b w:val="false"/>
                <w:i w:val="false"/>
                <w:color w:val="000000"/>
                <w:sz w:val="20"/>
              </w:rPr>
              <w:t>При представлении сведений по состоянию на указанную дату осуществляется выборка сведений, содержащихся в едином реестре нотификаций, по состоянию на дату, указанную в запросе. Выбор сведений из единого реестра нотификаций осуществляется по всем государствам-членам либо с учетом кодов государств-членов, указанных в запросе.</w:t>
            </w:r>
            <w:r>
              <w:br/>
            </w:r>
            <w:r>
              <w:rPr>
                <w:rFonts w:ascii="Times New Roman"/>
                <w:b w:val="false"/>
                <w:i w:val="false"/>
                <w:color w:val="000000"/>
                <w:sz w:val="20"/>
              </w:rPr>
              <w:t>
При отсутствии в едином реестре нотификаций сведений, удовлетворяющих параметрам запроса, в уполномоченный орган, запрашивающий сведения, направляется уведомление об отсутствии запрошенных сведений</w:t>
            </w:r>
          </w:p>
          <w:bookmarkEnd w:id="181"/>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единого реестра нотификаций или уведомление об отсутствии сведений, удовлетворяющих параметрам запроса, представлены в уполномоченный орган, запрашивающий сведения</w:t>
            </w:r>
          </w:p>
        </w:tc>
      </w:tr>
    </w:tbl>
    <w:bookmarkStart w:name="z214" w:id="182"/>
    <w:p>
      <w:pPr>
        <w:spacing w:after="0"/>
        <w:ind w:left="0"/>
        <w:jc w:val="both"/>
      </w:pPr>
      <w:r>
        <w:rPr>
          <w:rFonts w:ascii="Times New Roman"/>
          <w:b w:val="false"/>
          <w:i w:val="false"/>
          <w:color w:val="000000"/>
          <w:sz w:val="28"/>
        </w:rPr>
        <w:t>
      Таблица 24</w:t>
      </w:r>
    </w:p>
    <w:bookmarkEnd w:id="182"/>
    <w:bookmarkStart w:name="z215" w:id="183"/>
    <w:p>
      <w:pPr>
        <w:spacing w:after="0"/>
        <w:ind w:left="0"/>
        <w:jc w:val="both"/>
      </w:pPr>
      <w:r>
        <w:rPr>
          <w:rFonts w:ascii="Times New Roman"/>
          <w:b w:val="false"/>
          <w:i w:val="false"/>
          <w:color w:val="000000"/>
          <w:sz w:val="28"/>
        </w:rPr>
        <w:t>
      Описание операции "Прием и обработка сведений из единого реестра нотификаций" (P.LL.04.OPR.014)</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20"/>
        <w:gridCol w:w="11039"/>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единого реестра нотификаций</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запрашивающий сведения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из единого реестра нотификаций либо уведомления об отсутствии сведений, удовлетворяющих параметрам запроса (операции "Представление сведений из единого реестра нотификаций" (P.LL.04.OPR.013))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получает сведения из единого реестра нотификаций либо уведомление об отсутствии сведений, удовлетворяющих параметрам запроса, и осуществляет их обработку</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единого реестра нотификаций либо уведомление об отсутствии сведений, удовлетворяющих параметрам запроса, обработаны</w:t>
            </w:r>
          </w:p>
        </w:tc>
      </w:tr>
    </w:tbl>
    <w:bookmarkStart w:name="z216" w:id="184"/>
    <w:p>
      <w:pPr>
        <w:spacing w:after="0"/>
        <w:ind w:left="0"/>
        <w:jc w:val="left"/>
      </w:pPr>
      <w:r>
        <w:rPr>
          <w:rFonts w:ascii="Times New Roman"/>
          <w:b/>
          <w:i w:val="false"/>
          <w:color w:val="000000"/>
        </w:rPr>
        <w:t xml:space="preserve"> Процедура "Получение информации об изменениях, внесенных в единый реестр нотификаций" (P.LL.04.PRC.005)</w:t>
      </w:r>
    </w:p>
    <w:bookmarkEnd w:id="184"/>
    <w:bookmarkStart w:name="z217" w:id="185"/>
    <w:p>
      <w:pPr>
        <w:spacing w:after="0"/>
        <w:ind w:left="0"/>
        <w:jc w:val="both"/>
      </w:pPr>
      <w:r>
        <w:rPr>
          <w:rFonts w:ascii="Times New Roman"/>
          <w:b w:val="false"/>
          <w:i w:val="false"/>
          <w:color w:val="000000"/>
          <w:sz w:val="28"/>
        </w:rPr>
        <w:t>
      65. Схема выполнения процедуры "Получение информации об изменениях, внесенных в единый реестр нотификаций" (P.LL.04.PRC.005) представлена на рисунке 9.</w:t>
      </w:r>
    </w:p>
    <w:bookmarkEnd w:id="1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9" w:id="186"/>
    <w:p>
      <w:pPr>
        <w:spacing w:after="0"/>
        <w:ind w:left="0"/>
        <w:jc w:val="both"/>
      </w:pPr>
      <w:r>
        <w:rPr>
          <w:rFonts w:ascii="Times New Roman"/>
          <w:b w:val="false"/>
          <w:i w:val="false"/>
          <w:color w:val="000000"/>
          <w:sz w:val="28"/>
        </w:rPr>
        <w:t>
      Рис. 9. Схема выполнения процедуры "Получение информации об изменениях, внесенных в единый реестр нотификаций" (P.LL.04.PRC.005)</w:t>
      </w:r>
    </w:p>
    <w:bookmarkEnd w:id="186"/>
    <w:bookmarkStart w:name="z220" w:id="187"/>
    <w:p>
      <w:pPr>
        <w:spacing w:after="0"/>
        <w:ind w:left="0"/>
        <w:jc w:val="both"/>
      </w:pPr>
      <w:r>
        <w:rPr>
          <w:rFonts w:ascii="Times New Roman"/>
          <w:b w:val="false"/>
          <w:i w:val="false"/>
          <w:color w:val="000000"/>
          <w:sz w:val="28"/>
        </w:rPr>
        <w:t>
      66. Процедура "Получение информации об изменениях, внесенных в единый реестр нотификаций" (P.LL.04.PRC.005) выполняется в целях получения уполномоченным органом, запрашивающим сведения, сведений из единого реестра нотификаций, добавление которых в единый реестр нотификаций или внесение изменений в которые произошло начиная с момента, указанного в запросе, до момента выполнения этого запроса. Процедура выполняется если в результате выполнения процедуры "Получение информации о дате и времени обновления единого реестра нотификаций" (P.LL.04.PRC.003) выявлено, что дата и время последнего получения сведений из единого реестра нотификаций уполномоченным органом, запрашивающим сведения, являются более ранними, чем дата и время последнего изменения единого реестра нотификаций.</w:t>
      </w:r>
    </w:p>
    <w:bookmarkEnd w:id="187"/>
    <w:bookmarkStart w:name="z221" w:id="188"/>
    <w:p>
      <w:pPr>
        <w:spacing w:after="0"/>
        <w:ind w:left="0"/>
        <w:jc w:val="both"/>
      </w:pPr>
      <w:r>
        <w:rPr>
          <w:rFonts w:ascii="Times New Roman"/>
          <w:b w:val="false"/>
          <w:i w:val="false"/>
          <w:color w:val="000000"/>
          <w:sz w:val="28"/>
        </w:rPr>
        <w:t>
      67. Первой выполняется операция "Запрос измененных сведений из единого реестра нотификаций" (P.LL.04.OPR.015), по результатам выполнения которой уполномоченным органом, запрашивающим сведения, формируется и направляется в Комиссию запрос на получение информации об изменениях, внесенных в единый реестр нотификаций.</w:t>
      </w:r>
    </w:p>
    <w:bookmarkEnd w:id="188"/>
    <w:bookmarkStart w:name="z222" w:id="189"/>
    <w:p>
      <w:pPr>
        <w:spacing w:after="0"/>
        <w:ind w:left="0"/>
        <w:jc w:val="both"/>
      </w:pPr>
      <w:r>
        <w:rPr>
          <w:rFonts w:ascii="Times New Roman"/>
          <w:b w:val="false"/>
          <w:i w:val="false"/>
          <w:color w:val="000000"/>
          <w:sz w:val="28"/>
        </w:rPr>
        <w:t>
      68. При получении Комиссией запроса информации об изменениях, внесенных в единый реестр нотификаций, выполняется операция "Представление измененных сведений из единого реестра нотификаций" (P.LL.04.OPR.016), по результатам выполнения которой формируются и представляются в уполномоченный орган, запрашивающий сведения, сведения об изменениях, внесенных в единый реестр нотификаций с даты, указанной в запросе, или направляется уведомление об отсутствии сведений, удовлетворяющих параметрам запроса.</w:t>
      </w:r>
    </w:p>
    <w:bookmarkEnd w:id="189"/>
    <w:bookmarkStart w:name="z223" w:id="190"/>
    <w:p>
      <w:pPr>
        <w:spacing w:after="0"/>
        <w:ind w:left="0"/>
        <w:jc w:val="both"/>
      </w:pPr>
      <w:r>
        <w:rPr>
          <w:rFonts w:ascii="Times New Roman"/>
          <w:b w:val="false"/>
          <w:i w:val="false"/>
          <w:color w:val="000000"/>
          <w:sz w:val="28"/>
        </w:rPr>
        <w:t>
      69. При получении уполномоченным органом, запрашивающим сведения, сведений об изменениях, внесенных в единый реестр нотификаций, либо уведомления об отсутствии сведений, удовлетворяющих параметрам запроса, выполняется операция "Прием и обработка измененных сведений из единого реестра нотификаций" (P.LL.04.OPR.017), по результатам выполнения которой осуществляется синхронизация сведений из единого реестра нотификаций между уполномоченным органом, запрашивающим сведения, и Комиссией.</w:t>
      </w:r>
    </w:p>
    <w:bookmarkEnd w:id="190"/>
    <w:bookmarkStart w:name="z224" w:id="191"/>
    <w:p>
      <w:pPr>
        <w:spacing w:after="0"/>
        <w:ind w:left="0"/>
        <w:jc w:val="both"/>
      </w:pPr>
      <w:r>
        <w:rPr>
          <w:rFonts w:ascii="Times New Roman"/>
          <w:b w:val="false"/>
          <w:i w:val="false"/>
          <w:color w:val="000000"/>
          <w:sz w:val="28"/>
        </w:rPr>
        <w:t>
      70. Результатом выполнения процедуры "Получение информации об изменениях, внесенных в единый реестр нотификаций" (P.LL.04.PRC.005) является получение уполномоченным органом, запрашивающим сведения, измененных сведений из единого реестра нотификаций для синхронизации сведений из единого реестра нотификаций между уполномоченным органом, запрашивающим сведения, и Комиссией.</w:t>
      </w:r>
    </w:p>
    <w:bookmarkEnd w:id="191"/>
    <w:bookmarkStart w:name="z225" w:id="192"/>
    <w:p>
      <w:pPr>
        <w:spacing w:after="0"/>
        <w:ind w:left="0"/>
        <w:jc w:val="both"/>
      </w:pPr>
      <w:r>
        <w:rPr>
          <w:rFonts w:ascii="Times New Roman"/>
          <w:b w:val="false"/>
          <w:i w:val="false"/>
          <w:color w:val="000000"/>
          <w:sz w:val="28"/>
        </w:rPr>
        <w:t>
      71. Перечень операций общего процесса, выполняемых в рамках процедуры "Получение информации об изменениях, внесенных в единый реестр нотификаций" (P.LL.04.PRC.005), приведен в таблице 25.</w:t>
      </w:r>
    </w:p>
    <w:bookmarkEnd w:id="192"/>
    <w:bookmarkStart w:name="z226" w:id="193"/>
    <w:p>
      <w:pPr>
        <w:spacing w:after="0"/>
        <w:ind w:left="0"/>
        <w:jc w:val="both"/>
      </w:pPr>
      <w:r>
        <w:rPr>
          <w:rFonts w:ascii="Times New Roman"/>
          <w:b w:val="false"/>
          <w:i w:val="false"/>
          <w:color w:val="000000"/>
          <w:sz w:val="28"/>
        </w:rPr>
        <w:t>
      Таблица 25</w:t>
      </w:r>
    </w:p>
    <w:bookmarkEnd w:id="193"/>
    <w:bookmarkStart w:name="z227" w:id="194"/>
    <w:p>
      <w:pPr>
        <w:spacing w:after="0"/>
        <w:ind w:left="0"/>
        <w:jc w:val="both"/>
      </w:pPr>
      <w:r>
        <w:rPr>
          <w:rFonts w:ascii="Times New Roman"/>
          <w:b w:val="false"/>
          <w:i w:val="false"/>
          <w:color w:val="000000"/>
          <w:sz w:val="28"/>
        </w:rPr>
        <w:t>
      Перечень операций общего процесса, выполняемых в рамках процедуры "Получение информации об изменениях, внесенных в единый реестр нотификаций" (P.LL.04.PRC.005)</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1"/>
        <w:gridCol w:w="2334"/>
        <w:gridCol w:w="2575"/>
      </w:tblGrid>
      <w:tr>
        <w:trPr>
          <w:trHeight w:val="30" w:hRule="atLeast"/>
        </w:trPr>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P.LL.04.OPR.015</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измененных сведений из единого реестра нотификаций</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26 настоящих Правил</w:t>
            </w:r>
          </w:p>
        </w:tc>
      </w:tr>
      <w:tr>
        <w:trPr>
          <w:trHeight w:val="30" w:hRule="atLeast"/>
        </w:trPr>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P.LL.04.OPR.016</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измененных сведений из единого реестра нотификаций</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27 настоящих Правил</w:t>
            </w:r>
          </w:p>
        </w:tc>
      </w:tr>
      <w:tr>
        <w:trPr>
          <w:trHeight w:val="30" w:hRule="atLeast"/>
        </w:trPr>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P.LL.04.OPR.017</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из единого реестра нотификаций</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28 настоящих Правил</w:t>
            </w:r>
          </w:p>
        </w:tc>
      </w:tr>
    </w:tbl>
    <w:bookmarkStart w:name="z228" w:id="195"/>
    <w:p>
      <w:pPr>
        <w:spacing w:after="0"/>
        <w:ind w:left="0"/>
        <w:jc w:val="both"/>
      </w:pPr>
      <w:r>
        <w:rPr>
          <w:rFonts w:ascii="Times New Roman"/>
          <w:b w:val="false"/>
          <w:i w:val="false"/>
          <w:color w:val="000000"/>
          <w:sz w:val="28"/>
        </w:rPr>
        <w:t>
      Таблица 26</w:t>
      </w:r>
    </w:p>
    <w:bookmarkEnd w:id="195"/>
    <w:bookmarkStart w:name="z229" w:id="196"/>
    <w:p>
      <w:pPr>
        <w:spacing w:after="0"/>
        <w:ind w:left="0"/>
        <w:jc w:val="both"/>
      </w:pPr>
      <w:r>
        <w:rPr>
          <w:rFonts w:ascii="Times New Roman"/>
          <w:b w:val="false"/>
          <w:i w:val="false"/>
          <w:color w:val="000000"/>
          <w:sz w:val="28"/>
        </w:rPr>
        <w:t>
      Описание операции "Запрос измененных сведений из единого реестра нотификаций" (P.LL.04.OPR.015)</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081"/>
        <w:gridCol w:w="10102"/>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P.LL.04.OPR.015</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измененных сведений из единого реестра нотификаций</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запрашивающий сведения</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необходимости получения исполнителем измененных сведений из единого реестра нотификаций за период от даты, указанной в запросе до даты обновления единого реестра нотификаций</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сведений должны соответствовать Описанию форматов и структур электронных документов и сведений</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7"/>
          <w:p>
            <w:pPr>
              <w:spacing w:after="20"/>
              <w:ind w:left="20"/>
              <w:jc w:val="both"/>
            </w:pPr>
            <w:r>
              <w:rPr>
                <w:rFonts w:ascii="Times New Roman"/>
                <w:b w:val="false"/>
                <w:i w:val="false"/>
                <w:color w:val="000000"/>
                <w:sz w:val="20"/>
              </w:rPr>
              <w:t>
исполнитель формирует и направляет в Комиссию запрос на представление сведений из единого реестра нотификаций, измененных после даты и времени обновления, указанных в запросе, в соответствии с Регламентом информационного взаимодействия.</w:t>
            </w:r>
            <w:r>
              <w:br/>
            </w:r>
            <w:r>
              <w:rPr>
                <w:rFonts w:ascii="Times New Roman"/>
                <w:b w:val="false"/>
                <w:i w:val="false"/>
                <w:color w:val="000000"/>
                <w:sz w:val="20"/>
              </w:rPr>
              <w:t>
При необходимости представления сведений из единого реестра нотификаций, измененных в национальной части единого реестра нотификаций определенными государствами-членами, в запросе дополнительно указываются коды государств-членов</w:t>
            </w:r>
          </w:p>
          <w:bookmarkEnd w:id="197"/>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представление измененных сведений из единого реестра нотификаций направлен в Комиссию</w:t>
            </w:r>
          </w:p>
        </w:tc>
      </w:tr>
    </w:tbl>
    <w:bookmarkStart w:name="z231" w:id="198"/>
    <w:p>
      <w:pPr>
        <w:spacing w:after="0"/>
        <w:ind w:left="0"/>
        <w:jc w:val="both"/>
      </w:pPr>
      <w:r>
        <w:rPr>
          <w:rFonts w:ascii="Times New Roman"/>
          <w:b w:val="false"/>
          <w:i w:val="false"/>
          <w:color w:val="000000"/>
          <w:sz w:val="28"/>
        </w:rPr>
        <w:t>
      Таблица 27</w:t>
      </w:r>
    </w:p>
    <w:bookmarkEnd w:id="198"/>
    <w:bookmarkStart w:name="z232" w:id="199"/>
    <w:p>
      <w:pPr>
        <w:spacing w:after="0"/>
        <w:ind w:left="0"/>
        <w:jc w:val="both"/>
      </w:pPr>
      <w:r>
        <w:rPr>
          <w:rFonts w:ascii="Times New Roman"/>
          <w:b w:val="false"/>
          <w:i w:val="false"/>
          <w:color w:val="000000"/>
          <w:sz w:val="28"/>
        </w:rPr>
        <w:t>
      Описание операции "Представление измененных сведений из единого реестра нотификаций" (P.LL.04.OPR.016)</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48"/>
        <w:gridCol w:w="10983"/>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P.LL.04.OPR.016</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измененных сведений из единого реестра нотификаций</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запроса на представление измененных сведений из единого реестра нотификаций (операция "Запрос измененных сведений из единого реестра нотификаций" (P.LL.04.OPR.015))</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и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0"/>
          <w:p>
            <w:pPr>
              <w:spacing w:after="20"/>
              <w:ind w:left="20"/>
              <w:jc w:val="both"/>
            </w:pPr>
            <w:r>
              <w:rPr>
                <w:rFonts w:ascii="Times New Roman"/>
                <w:b w:val="false"/>
                <w:i w:val="false"/>
                <w:color w:val="000000"/>
                <w:sz w:val="20"/>
              </w:rPr>
              <w:t>
исполнитель осуществляет прием и обработку полученного запроса в соответствии с Регламентом информационного взаимодействия, формирует и представляет в уполномоченный орган, запрашивающий сведения, сведения об изменениях, внесенных в единый реестр нотификаций, или уведомление об отсутствии сведений, удовлетворяющих параметрам запроса.</w:t>
            </w:r>
            <w:r>
              <w:br/>
            </w:r>
            <w:r>
              <w:rPr>
                <w:rFonts w:ascii="Times New Roman"/>
                <w:b w:val="false"/>
                <w:i w:val="false"/>
                <w:color w:val="000000"/>
                <w:sz w:val="20"/>
              </w:rPr>
              <w:t>
Выбор сведений из единого реестра нотификаций, измененных после даты и времени обновления, указанных в запросе, осуществляется либо в полном объеме, либо с учетом кодов государств-членов, указанных в запросе</w:t>
            </w:r>
          </w:p>
          <w:bookmarkEnd w:id="200"/>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из единого реестра нотификаций или уведомление об отсутствии сведений, удовлетворяющих параметрам запроса представлены в уполномоченный орган, запрашивающий сведения</w:t>
            </w:r>
          </w:p>
        </w:tc>
      </w:tr>
    </w:tbl>
    <w:bookmarkStart w:name="z234" w:id="201"/>
    <w:p>
      <w:pPr>
        <w:spacing w:after="0"/>
        <w:ind w:left="0"/>
        <w:jc w:val="both"/>
      </w:pPr>
      <w:r>
        <w:rPr>
          <w:rFonts w:ascii="Times New Roman"/>
          <w:b w:val="false"/>
          <w:i w:val="false"/>
          <w:color w:val="000000"/>
          <w:sz w:val="28"/>
        </w:rPr>
        <w:t>
      Таблица 28</w:t>
      </w:r>
    </w:p>
    <w:bookmarkEnd w:id="201"/>
    <w:bookmarkStart w:name="z235" w:id="202"/>
    <w:p>
      <w:pPr>
        <w:spacing w:after="0"/>
        <w:ind w:left="0"/>
        <w:jc w:val="both"/>
      </w:pPr>
      <w:r>
        <w:rPr>
          <w:rFonts w:ascii="Times New Roman"/>
          <w:b w:val="false"/>
          <w:i w:val="false"/>
          <w:color w:val="000000"/>
          <w:sz w:val="28"/>
        </w:rPr>
        <w:t>
      Описание операции "Прием и обработка измененных сведений из единого реестра нотификаций" (P.LL.04.OPR.017)</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688"/>
        <w:gridCol w:w="10901"/>
      </w:tblGrid>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из единого реестра нотификаций</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запрашивающий сведения</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измененных сведений из единого реестра нотификаций (операция "Представление измененных сведений из единого реестра нотификаций" (P.LL.04.OPR.016))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03"/>
          <w:p>
            <w:pPr>
              <w:spacing w:after="20"/>
              <w:ind w:left="20"/>
              <w:jc w:val="both"/>
            </w:pPr>
            <w:r>
              <w:rPr>
                <w:rFonts w:ascii="Times New Roman"/>
                <w:b w:val="false"/>
                <w:i w:val="false"/>
                <w:color w:val="000000"/>
                <w:sz w:val="20"/>
              </w:rPr>
              <w:t>
исполнитель получает измененные сведения из единого реестра нотификаций либо уведомление об отсутствии сведений, удовлетворяющих параметрам запроса, и осуществляет их обработку.</w:t>
            </w:r>
            <w:r>
              <w:br/>
            </w:r>
            <w:r>
              <w:rPr>
                <w:rFonts w:ascii="Times New Roman"/>
                <w:b w:val="false"/>
                <w:i w:val="false"/>
                <w:color w:val="000000"/>
                <w:sz w:val="20"/>
              </w:rPr>
              <w:t>
</w:t>
            </w:r>
            <w:r>
              <w:rPr>
                <w:rFonts w:ascii="Times New Roman"/>
                <w:b w:val="false"/>
                <w:i w:val="false"/>
                <w:color w:val="000000"/>
                <w:sz w:val="20"/>
              </w:rPr>
              <w:t>При получении сведений, добавленных в единый реестр нотификаций после даты и времени обновления, указанных в запросе, исполнитель сохраняет их в национальной части единого реестра нотификаций.</w:t>
            </w:r>
            <w:r>
              <w:br/>
            </w:r>
            <w:r>
              <w:rPr>
                <w:rFonts w:ascii="Times New Roman"/>
                <w:b w:val="false"/>
                <w:i w:val="false"/>
                <w:color w:val="000000"/>
                <w:sz w:val="20"/>
              </w:rPr>
              <w:t xml:space="preserve">
При получении измененных сведений в едином реестре нотификаций после даты и времени обновления, указанных в запросе, в связи </w:t>
            </w:r>
            <w:r>
              <w:br/>
            </w:r>
            <w:r>
              <w:rPr>
                <w:rFonts w:ascii="Times New Roman"/>
                <w:b w:val="false"/>
                <w:i w:val="false"/>
                <w:color w:val="000000"/>
                <w:sz w:val="20"/>
              </w:rPr>
              <w:t>с аннулированием отдельных нотификаций исполнитель обновляет их в национальной части единого реестра нотификаций</w:t>
            </w:r>
          </w:p>
          <w:bookmarkEnd w:id="203"/>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из единого реестра нотификаций или уведомление об отсутствии сведений, удовлетворяющих параметрам запроса, обработаны</w:t>
            </w:r>
          </w:p>
        </w:tc>
      </w:tr>
    </w:tbl>
    <w:bookmarkStart w:name="z238" w:id="204"/>
    <w:p>
      <w:pPr>
        <w:spacing w:after="0"/>
        <w:ind w:left="0"/>
        <w:jc w:val="left"/>
      </w:pPr>
      <w:r>
        <w:rPr>
          <w:rFonts w:ascii="Times New Roman"/>
          <w:b/>
          <w:i w:val="false"/>
          <w:color w:val="000000"/>
        </w:rPr>
        <w:t xml:space="preserve"> IX. Порядок действий в нештатных ситуациях</w:t>
      </w:r>
    </w:p>
    <w:bookmarkEnd w:id="204"/>
    <w:bookmarkStart w:name="z239" w:id="205"/>
    <w:p>
      <w:pPr>
        <w:spacing w:after="0"/>
        <w:ind w:left="0"/>
        <w:jc w:val="both"/>
      </w:pPr>
      <w:r>
        <w:rPr>
          <w:rFonts w:ascii="Times New Roman"/>
          <w:b w:val="false"/>
          <w:i w:val="false"/>
          <w:color w:val="000000"/>
          <w:sz w:val="28"/>
        </w:rPr>
        <w:t>
      72. При выполнении процедур общего процесса возможны исключительные ситуации, при которых обработка данных не может быть произведена в обычном режиме. Это может произойти при возникновении технических сбоев, ошибок структурного и форматно-логического контроля и в иных случаях.</w:t>
      </w:r>
    </w:p>
    <w:bookmarkEnd w:id="205"/>
    <w:bookmarkStart w:name="z240" w:id="206"/>
    <w:p>
      <w:pPr>
        <w:spacing w:after="0"/>
        <w:ind w:left="0"/>
        <w:jc w:val="both"/>
      </w:pPr>
      <w:r>
        <w:rPr>
          <w:rFonts w:ascii="Times New Roman"/>
          <w:b w:val="false"/>
          <w:i w:val="false"/>
          <w:color w:val="000000"/>
          <w:sz w:val="28"/>
        </w:rPr>
        <w:t>
      73. В случае возникновения ошибок структурного и форматно-логического контроля уполномоченный орган осуществляет проверку сообщения, относительно которого получено уведомление об ошибке, на соответствие Описанию форматов и структур электронных документов и сведений и требованиям к заполнению электронных документов и сведений в соответствии с Регламентом информационного взаимодействия. В случае выявления несоответствия сведений требованиям указанных документов уполномоченный орган принимает необходимые меры для устранения выявленной ошибки в установленном порядке.</w:t>
      </w:r>
    </w:p>
    <w:bookmarkEnd w:id="206"/>
    <w:bookmarkStart w:name="z241" w:id="207"/>
    <w:p>
      <w:pPr>
        <w:spacing w:after="0"/>
        <w:ind w:left="0"/>
        <w:jc w:val="both"/>
      </w:pPr>
      <w:r>
        <w:rPr>
          <w:rFonts w:ascii="Times New Roman"/>
          <w:b w:val="false"/>
          <w:i w:val="false"/>
          <w:color w:val="000000"/>
          <w:sz w:val="28"/>
        </w:rPr>
        <w:t>
      74. В целях разрешения нештатных ситуаций государства-члены информируют друг друга и Комиссию об уполномоченных органах, к компетенции которых относится выполнение требований, предусмотренных настоящими Правилами, а также представляют сведения о лицах, ответственных за обеспечение технической поддержки при реализации общего процесса.</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Решением Коллегии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Евразийской экономической комиссии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ноября 2018 г. № 196</w:t>
            </w:r>
          </w:p>
        </w:tc>
      </w:tr>
    </w:tbl>
    <w:bookmarkStart w:name="z246" w:id="208"/>
    <w:p>
      <w:pPr>
        <w:spacing w:after="0"/>
        <w:ind w:left="0"/>
        <w:jc w:val="left"/>
      </w:pPr>
      <w:r>
        <w:rPr>
          <w:rFonts w:ascii="Times New Roman"/>
          <w:b/>
          <w:i w:val="false"/>
          <w:color w:val="000000"/>
        </w:rPr>
        <w:t xml:space="preserve"> Регламент  </w:t>
      </w:r>
      <w:r>
        <w:br/>
      </w:r>
      <w:r>
        <w:rPr>
          <w:rFonts w:ascii="Times New Roman"/>
          <w:b/>
          <w:i w:val="false"/>
          <w:color w:val="000000"/>
        </w:rPr>
        <w:t xml:space="preserve">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единого реестра нотификаций"  </w:t>
      </w:r>
    </w:p>
    <w:bookmarkEnd w:id="208"/>
    <w:bookmarkStart w:name="z247" w:id="209"/>
    <w:p>
      <w:pPr>
        <w:spacing w:after="0"/>
        <w:ind w:left="0"/>
        <w:jc w:val="left"/>
      </w:pPr>
      <w:r>
        <w:rPr>
          <w:rFonts w:ascii="Times New Roman"/>
          <w:b/>
          <w:i w:val="false"/>
          <w:color w:val="000000"/>
        </w:rPr>
        <w:t xml:space="preserve"> I. Общие положения   </w:t>
      </w:r>
    </w:p>
    <w:bookmarkEnd w:id="209"/>
    <w:bookmarkStart w:name="z248" w:id="210"/>
    <w:p>
      <w:pPr>
        <w:spacing w:after="0"/>
        <w:ind w:left="0"/>
        <w:jc w:val="both"/>
      </w:pPr>
      <w:r>
        <w:rPr>
          <w:rFonts w:ascii="Times New Roman"/>
          <w:b w:val="false"/>
          <w:i w:val="false"/>
          <w:color w:val="000000"/>
          <w:sz w:val="28"/>
        </w:rPr>
        <w:t>
      1. Настоящий Регламент разработан в соответствии со следующими международными договорами и актами, составляющими право Евразийского экономического союза (далее – Союз):</w:t>
      </w:r>
    </w:p>
    <w:bookmarkEnd w:id="210"/>
    <w:bookmarkStart w:name="z249" w:id="211"/>
    <w:p>
      <w:pPr>
        <w:spacing w:after="0"/>
        <w:ind w:left="0"/>
        <w:jc w:val="both"/>
      </w:pPr>
      <w:r>
        <w:rPr>
          <w:rFonts w:ascii="Times New Roman"/>
          <w:b w:val="false"/>
          <w:i w:val="false"/>
          <w:color w:val="000000"/>
          <w:sz w:val="28"/>
        </w:rPr>
        <w:t>
      Договор о Евразийском экономическом союзе от 29 мая 2014 года;</w:t>
      </w:r>
    </w:p>
    <w:bookmarkEnd w:id="211"/>
    <w:bookmarkStart w:name="z250" w:id="212"/>
    <w:p>
      <w:pPr>
        <w:spacing w:after="0"/>
        <w:ind w:left="0"/>
        <w:jc w:val="both"/>
      </w:pPr>
      <w:r>
        <w:rPr>
          <w:rFonts w:ascii="Times New Roman"/>
          <w:b w:val="false"/>
          <w:i w:val="false"/>
          <w:color w:val="000000"/>
          <w:sz w:val="28"/>
        </w:rPr>
        <w:t>
      Решение Совета Евразийской экономической комиссии от 18 сентября 2014 года № 73 "О Концепции использования при межгосударственном информационном взаимодействии сервисов и имеющих юридическую силу электронных документов";</w:t>
      </w:r>
    </w:p>
    <w:bookmarkEnd w:id="212"/>
    <w:bookmarkStart w:name="z251" w:id="213"/>
    <w:p>
      <w:pPr>
        <w:spacing w:after="0"/>
        <w:ind w:left="0"/>
        <w:jc w:val="both"/>
      </w:pPr>
      <w:r>
        <w:rPr>
          <w:rFonts w:ascii="Times New Roman"/>
          <w:b w:val="false"/>
          <w:i w:val="false"/>
          <w:color w:val="000000"/>
          <w:sz w:val="28"/>
        </w:rPr>
        <w:t>
      Решение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bookmarkEnd w:id="213"/>
    <w:bookmarkStart w:name="z252" w:id="214"/>
    <w:p>
      <w:pPr>
        <w:spacing w:after="0"/>
        <w:ind w:left="0"/>
        <w:jc w:val="both"/>
      </w:pPr>
      <w:r>
        <w:rPr>
          <w:rFonts w:ascii="Times New Roman"/>
          <w:b w:val="false"/>
          <w:i w:val="false"/>
          <w:color w:val="000000"/>
          <w:sz w:val="28"/>
        </w:rPr>
        <w:t>
      Решение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bookmarkEnd w:id="214"/>
    <w:bookmarkStart w:name="z253" w:id="215"/>
    <w:p>
      <w:pPr>
        <w:spacing w:after="0"/>
        <w:ind w:left="0"/>
        <w:jc w:val="both"/>
      </w:pPr>
      <w:r>
        <w:rPr>
          <w:rFonts w:ascii="Times New Roman"/>
          <w:b w:val="false"/>
          <w:i w:val="false"/>
          <w:color w:val="000000"/>
          <w:sz w:val="28"/>
        </w:rPr>
        <w:t>
      Решение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bookmarkEnd w:id="215"/>
    <w:bookmarkStart w:name="z254" w:id="216"/>
    <w:p>
      <w:pPr>
        <w:spacing w:after="0"/>
        <w:ind w:left="0"/>
        <w:jc w:val="both"/>
      </w:pPr>
      <w:r>
        <w:rPr>
          <w:rFonts w:ascii="Times New Roman"/>
          <w:b w:val="false"/>
          <w:i w:val="false"/>
          <w:color w:val="000000"/>
          <w:sz w:val="28"/>
        </w:rPr>
        <w:t>
      Решение Коллегии Евразийской экономической комиссии от 21 апреля 2015 г. № 30 "О мерах нетарифного регулирования";</w:t>
      </w:r>
    </w:p>
    <w:bookmarkEnd w:id="216"/>
    <w:bookmarkStart w:name="z255" w:id="217"/>
    <w:p>
      <w:pPr>
        <w:spacing w:after="0"/>
        <w:ind w:left="0"/>
        <w:jc w:val="both"/>
      </w:pPr>
      <w:r>
        <w:rPr>
          <w:rFonts w:ascii="Times New Roman"/>
          <w:b w:val="false"/>
          <w:i w:val="false"/>
          <w:color w:val="000000"/>
          <w:sz w:val="28"/>
        </w:rPr>
        <w:t>
      Решение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217"/>
    <w:bookmarkStart w:name="z256" w:id="218"/>
    <w:p>
      <w:pPr>
        <w:spacing w:after="0"/>
        <w:ind w:left="0"/>
        <w:jc w:val="both"/>
      </w:pPr>
      <w:r>
        <w:rPr>
          <w:rFonts w:ascii="Times New Roman"/>
          <w:b w:val="false"/>
          <w:i w:val="false"/>
          <w:color w:val="000000"/>
          <w:sz w:val="28"/>
        </w:rPr>
        <w:t>
      Решение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Евразийской экономической комиссией";</w:t>
      </w:r>
    </w:p>
    <w:bookmarkEnd w:id="218"/>
    <w:bookmarkStart w:name="z257" w:id="219"/>
    <w:p>
      <w:pPr>
        <w:spacing w:after="0"/>
        <w:ind w:left="0"/>
        <w:jc w:val="both"/>
      </w:pPr>
      <w:r>
        <w:rPr>
          <w:rFonts w:ascii="Times New Roman"/>
          <w:b w:val="false"/>
          <w:i w:val="false"/>
          <w:color w:val="000000"/>
          <w:sz w:val="28"/>
        </w:rPr>
        <w:t>
      Решение Коллегии Евразийской экономической комиссии от 17 ноября 2015 г. № 155 "О единой системе нормативно-справочной информации Евразийского экономического союза".</w:t>
      </w:r>
    </w:p>
    <w:bookmarkEnd w:id="219"/>
    <w:bookmarkStart w:name="z258" w:id="220"/>
    <w:p>
      <w:pPr>
        <w:spacing w:after="0"/>
        <w:ind w:left="0"/>
        <w:jc w:val="left"/>
      </w:pPr>
      <w:r>
        <w:rPr>
          <w:rFonts w:ascii="Times New Roman"/>
          <w:b/>
          <w:i w:val="false"/>
          <w:color w:val="000000"/>
        </w:rPr>
        <w:t xml:space="preserve"> II. Область применения</w:t>
      </w:r>
    </w:p>
    <w:bookmarkEnd w:id="220"/>
    <w:bookmarkStart w:name="z259" w:id="221"/>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применения участниками общего процесса порядка и условий выполнения транзакций общего процесса "Формирование, ведение и использование единого реестра нотификаций" (далее – общий процесс).</w:t>
      </w:r>
    </w:p>
    <w:bookmarkEnd w:id="221"/>
    <w:bookmarkStart w:name="z260" w:id="222"/>
    <w:p>
      <w:pPr>
        <w:spacing w:after="0"/>
        <w:ind w:left="0"/>
        <w:jc w:val="both"/>
      </w:pP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p>
    <w:bookmarkEnd w:id="222"/>
    <w:bookmarkStart w:name="z261" w:id="223"/>
    <w:p>
      <w:pPr>
        <w:spacing w:after="0"/>
        <w:ind w:left="0"/>
        <w:jc w:val="both"/>
      </w:pP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bookmarkEnd w:id="223"/>
    <w:bookmarkStart w:name="z262" w:id="224"/>
    <w:p>
      <w:pPr>
        <w:spacing w:after="0"/>
        <w:ind w:left="0"/>
        <w:jc w:val="left"/>
      </w:pPr>
      <w:r>
        <w:rPr>
          <w:rFonts w:ascii="Times New Roman"/>
          <w:b/>
          <w:i w:val="false"/>
          <w:color w:val="000000"/>
        </w:rPr>
        <w:t xml:space="preserve"> III. Основные понятия</w:t>
      </w:r>
    </w:p>
    <w:bookmarkEnd w:id="224"/>
    <w:bookmarkStart w:name="z263" w:id="225"/>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p>
    <w:bookmarkEnd w:id="225"/>
    <w:bookmarkStart w:name="z264" w:id="226"/>
    <w:p>
      <w:pPr>
        <w:spacing w:after="0"/>
        <w:ind w:left="0"/>
        <w:jc w:val="both"/>
      </w:pPr>
      <w:r>
        <w:rPr>
          <w:rFonts w:ascii="Times New Roman"/>
          <w:b w:val="false"/>
          <w:i w:val="false"/>
          <w:color w:val="000000"/>
          <w:sz w:val="28"/>
        </w:rPr>
        <w:t>
      "авторизация" – предоставление определенному участнику общего процесса прав на выполнение определенных действий;</w:t>
      </w:r>
    </w:p>
    <w:bookmarkEnd w:id="226"/>
    <w:bookmarkStart w:name="z265" w:id="227"/>
    <w:p>
      <w:pPr>
        <w:spacing w:after="0"/>
        <w:ind w:left="0"/>
        <w:jc w:val="both"/>
      </w:pPr>
      <w:r>
        <w:rPr>
          <w:rFonts w:ascii="Times New Roman"/>
          <w:b w:val="false"/>
          <w:i w:val="false"/>
          <w:color w:val="000000"/>
          <w:sz w:val="28"/>
        </w:rPr>
        <w:t>
      "реквизит электронного документа (сведений)" – единица данных электронного документа (сведений), которая в определенном контексте считается неразделимой.</w:t>
      </w:r>
    </w:p>
    <w:bookmarkEnd w:id="227"/>
    <w:bookmarkStart w:name="z266" w:id="228"/>
    <w:p>
      <w:pPr>
        <w:spacing w:after="0"/>
        <w:ind w:left="0"/>
        <w:jc w:val="both"/>
      </w:pPr>
      <w:r>
        <w:rPr>
          <w:rFonts w:ascii="Times New Roman"/>
          <w:b w:val="false"/>
          <w:i w:val="false"/>
          <w:color w:val="000000"/>
          <w:sz w:val="28"/>
        </w:rPr>
        <w:t>
      Понятия "инициатор", "инициирующая операция", "принимающая операция", "респондент", "сообщение общего процесса" и "транзакция общего процесса", используемые в настоящем Регламенте,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w:t>
      </w:r>
    </w:p>
    <w:bookmarkEnd w:id="228"/>
    <w:bookmarkStart w:name="z267" w:id="229"/>
    <w:p>
      <w:pPr>
        <w:spacing w:after="0"/>
        <w:ind w:left="0"/>
        <w:jc w:val="both"/>
      </w:pPr>
      <w:r>
        <w:rPr>
          <w:rFonts w:ascii="Times New Roman"/>
          <w:b w:val="false"/>
          <w:i w:val="false"/>
          <w:color w:val="000000"/>
          <w:sz w:val="28"/>
        </w:rPr>
        <w:t>
      Иные понятия, используемые в настоящем Регламенте,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единого реестра нотификаций", утвержденных Решением Коллегии Евразийской экономической комиссии от 28 ноября 2018 г. № 196 (далее – Правила информационного взаимодействия).</w:t>
      </w:r>
    </w:p>
    <w:bookmarkEnd w:id="229"/>
    <w:bookmarkStart w:name="z268" w:id="230"/>
    <w:p>
      <w:pPr>
        <w:spacing w:after="0"/>
        <w:ind w:left="0"/>
        <w:jc w:val="left"/>
      </w:pPr>
      <w:r>
        <w:rPr>
          <w:rFonts w:ascii="Times New Roman"/>
          <w:b/>
          <w:i w:val="false"/>
          <w:color w:val="000000"/>
        </w:rPr>
        <w:t xml:space="preserve"> IV. Основные сведения об информационном взаимодействии в рамках общего процесса</w:t>
      </w:r>
    </w:p>
    <w:bookmarkEnd w:id="230"/>
    <w:bookmarkStart w:name="z269" w:id="231"/>
    <w:p>
      <w:pPr>
        <w:spacing w:after="0"/>
        <w:ind w:left="0"/>
        <w:jc w:val="both"/>
      </w:pPr>
      <w:r>
        <w:rPr>
          <w:rFonts w:ascii="Times New Roman"/>
          <w:b w:val="false"/>
          <w:i w:val="false"/>
          <w:color w:val="000000"/>
          <w:sz w:val="28"/>
        </w:rPr>
        <w:t>
      1. Участники информационного взаимодействия</w:t>
      </w:r>
    </w:p>
    <w:bookmarkEnd w:id="231"/>
    <w:bookmarkStart w:name="z270" w:id="232"/>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общего процесса приведен в таблице 1.</w:t>
      </w:r>
    </w:p>
    <w:bookmarkEnd w:id="232"/>
    <w:bookmarkStart w:name="z271" w:id="233"/>
    <w:p>
      <w:pPr>
        <w:spacing w:after="0"/>
        <w:ind w:left="0"/>
        <w:jc w:val="both"/>
      </w:pPr>
      <w:r>
        <w:rPr>
          <w:rFonts w:ascii="Times New Roman"/>
          <w:b w:val="false"/>
          <w:i w:val="false"/>
          <w:color w:val="000000"/>
          <w:sz w:val="28"/>
        </w:rPr>
        <w:t>
      Таблица 1</w:t>
      </w:r>
    </w:p>
    <w:bookmarkEnd w:id="233"/>
    <w:bookmarkStart w:name="z272" w:id="234"/>
    <w:p>
      <w:pPr>
        <w:spacing w:after="0"/>
        <w:ind w:left="0"/>
        <w:jc w:val="both"/>
      </w:pPr>
      <w:r>
        <w:rPr>
          <w:rFonts w:ascii="Times New Roman"/>
          <w:b w:val="false"/>
          <w:i w:val="false"/>
          <w:color w:val="000000"/>
          <w:sz w:val="28"/>
        </w:rPr>
        <w:t>
      Перечень ролей участников информационного взаимодействия</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3284"/>
        <w:gridCol w:w="8242"/>
      </w:tblGrid>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роли</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Владелец сведений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представление сведений о зарегистрированных (аннулированных) нотификациях для формирования единого реестра нотификаций</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представляющий сведения (P.LL.04.ACT.001)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Координатор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35"/>
          <w:p>
            <w:pPr>
              <w:spacing w:after="20"/>
              <w:ind w:left="20"/>
              <w:jc w:val="both"/>
            </w:pPr>
            <w:r>
              <w:rPr>
                <w:rFonts w:ascii="Times New Roman"/>
                <w:b w:val="false"/>
                <w:i w:val="false"/>
                <w:color w:val="000000"/>
                <w:sz w:val="20"/>
              </w:rPr>
              <w:t>
осуществляет формирование и ведение единого реестра нотификаций;</w:t>
            </w:r>
            <w:r>
              <w:br/>
            </w:r>
            <w:r>
              <w:rPr>
                <w:rFonts w:ascii="Times New Roman"/>
                <w:b w:val="false"/>
                <w:i w:val="false"/>
                <w:color w:val="000000"/>
                <w:sz w:val="20"/>
              </w:rPr>
              <w:t>
представляет сведения, содержащиеся в едином реестре нотификаций</w:t>
            </w:r>
          </w:p>
          <w:bookmarkEnd w:id="235"/>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 (P.ACT.001)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Потребитель сведений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формирование запросов на представление сведений из единого реестра нотификаций</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запрашивающий сведения (P.LL.04.ACT.002)</w:t>
            </w:r>
          </w:p>
        </w:tc>
      </w:tr>
    </w:tbl>
    <w:bookmarkStart w:name="z274" w:id="236"/>
    <w:p>
      <w:pPr>
        <w:spacing w:after="0"/>
        <w:ind w:left="0"/>
        <w:jc w:val="left"/>
      </w:pPr>
      <w:r>
        <w:rPr>
          <w:rFonts w:ascii="Times New Roman"/>
          <w:b/>
          <w:i w:val="false"/>
          <w:color w:val="000000"/>
        </w:rPr>
        <w:t xml:space="preserve"> 2. Структура информационного взаимодействия</w:t>
      </w:r>
    </w:p>
    <w:bookmarkEnd w:id="236"/>
    <w:bookmarkStart w:name="z275" w:id="237"/>
    <w:p>
      <w:pPr>
        <w:spacing w:after="0"/>
        <w:ind w:left="0"/>
        <w:jc w:val="both"/>
      </w:pPr>
      <w:r>
        <w:rPr>
          <w:rFonts w:ascii="Times New Roman"/>
          <w:b w:val="false"/>
          <w:i w:val="false"/>
          <w:color w:val="000000"/>
          <w:sz w:val="28"/>
        </w:rPr>
        <w:t>
      7. Информационное взаимодействие в рамках общего процесса осуществляется между уполномоченными органами государств – членов Союза и Евразийской экономической комиссией (далее соответственно – уполномоченные органы государств-членов, Комиссия) в соответствии с процедурами общего процесса:</w:t>
      </w:r>
    </w:p>
    <w:bookmarkEnd w:id="237"/>
    <w:bookmarkStart w:name="z276" w:id="238"/>
    <w:p>
      <w:pPr>
        <w:spacing w:after="0"/>
        <w:ind w:left="0"/>
        <w:jc w:val="both"/>
      </w:pPr>
      <w:r>
        <w:rPr>
          <w:rFonts w:ascii="Times New Roman"/>
          <w:b w:val="false"/>
          <w:i w:val="false"/>
          <w:color w:val="000000"/>
          <w:sz w:val="28"/>
        </w:rPr>
        <w:t>
      а) информационное взаимодействие при формировании и ведении единого реестра нотификаций;</w:t>
      </w:r>
    </w:p>
    <w:bookmarkEnd w:id="238"/>
    <w:bookmarkStart w:name="z277" w:id="239"/>
    <w:p>
      <w:pPr>
        <w:spacing w:after="0"/>
        <w:ind w:left="0"/>
        <w:jc w:val="both"/>
      </w:pPr>
      <w:r>
        <w:rPr>
          <w:rFonts w:ascii="Times New Roman"/>
          <w:b w:val="false"/>
          <w:i w:val="false"/>
          <w:color w:val="000000"/>
          <w:sz w:val="28"/>
        </w:rPr>
        <w:t>
      б) информационное взаимодействие при представлении уполномоченным органам, запрашивающим сведения, сведений из единого реестра нотификаций.</w:t>
      </w:r>
    </w:p>
    <w:bookmarkEnd w:id="239"/>
    <w:bookmarkStart w:name="z278" w:id="240"/>
    <w:p>
      <w:pPr>
        <w:spacing w:after="0"/>
        <w:ind w:left="0"/>
        <w:jc w:val="both"/>
      </w:pPr>
      <w:r>
        <w:rPr>
          <w:rFonts w:ascii="Times New Roman"/>
          <w:b w:val="false"/>
          <w:i w:val="false"/>
          <w:color w:val="000000"/>
          <w:sz w:val="28"/>
        </w:rPr>
        <w:t>
      Структура информационного взаимодействия между уполномоченными органами государств-членов и Комиссией представлена на рисунке 1.</w:t>
      </w:r>
    </w:p>
    <w:bookmarkEnd w:id="2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0" w:id="241"/>
    <w:p>
      <w:pPr>
        <w:spacing w:after="0"/>
        <w:ind w:left="0"/>
        <w:jc w:val="both"/>
      </w:pPr>
      <w:r>
        <w:rPr>
          <w:rFonts w:ascii="Times New Roman"/>
          <w:b w:val="false"/>
          <w:i w:val="false"/>
          <w:color w:val="000000"/>
          <w:sz w:val="28"/>
        </w:rPr>
        <w:t xml:space="preserve">
      Рис. 1. Структура информационного взаимодействия между уполномоченными органами государств-членов и Комиссией </w:t>
      </w:r>
    </w:p>
    <w:bookmarkEnd w:id="241"/>
    <w:bookmarkStart w:name="z281" w:id="242"/>
    <w:p>
      <w:pPr>
        <w:spacing w:after="0"/>
        <w:ind w:left="0"/>
        <w:jc w:val="both"/>
      </w:pPr>
      <w:r>
        <w:rPr>
          <w:rFonts w:ascii="Times New Roman"/>
          <w:b w:val="false"/>
          <w:i w:val="false"/>
          <w:color w:val="000000"/>
          <w:sz w:val="28"/>
        </w:rPr>
        <w:t>
      8. Информационное взаимодействие между уполномоченными органами государств-членов и Комиссией реализуется в рамках общего процесса. Структура общего процесса определена в Правилах информационного взаимодействия.</w:t>
      </w:r>
    </w:p>
    <w:bookmarkEnd w:id="242"/>
    <w:bookmarkStart w:name="z282" w:id="243"/>
    <w:p>
      <w:pPr>
        <w:spacing w:after="0"/>
        <w:ind w:left="0"/>
        <w:jc w:val="both"/>
      </w:pP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p>
    <w:bookmarkEnd w:id="243"/>
    <w:bookmarkStart w:name="z283" w:id="244"/>
    <w:p>
      <w:pPr>
        <w:spacing w:after="0"/>
        <w:ind w:left="0"/>
        <w:jc w:val="both"/>
      </w:pPr>
      <w:r>
        <w:rPr>
          <w:rFonts w:ascii="Times New Roman"/>
          <w:b w:val="false"/>
          <w:i w:val="false"/>
          <w:color w:val="000000"/>
          <w:sz w:val="28"/>
        </w:rPr>
        <w:t>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единого реестра нотификаций", утвержденному Решением Коллегии Евразийской экономической комиссии от 28 ноября 2018 г. № 196 (далее – Описание форматов и структур электронных документов и сведений).</w:t>
      </w:r>
    </w:p>
    <w:bookmarkEnd w:id="244"/>
    <w:bookmarkStart w:name="z284" w:id="245"/>
    <w:p>
      <w:pPr>
        <w:spacing w:after="0"/>
        <w:ind w:left="0"/>
        <w:jc w:val="both"/>
      </w:pP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245"/>
    <w:bookmarkStart w:name="z285" w:id="246"/>
    <w:p>
      <w:pPr>
        <w:spacing w:after="0"/>
        <w:ind w:left="0"/>
        <w:jc w:val="left"/>
      </w:pPr>
      <w:r>
        <w:rPr>
          <w:rFonts w:ascii="Times New Roman"/>
          <w:b/>
          <w:i w:val="false"/>
          <w:color w:val="000000"/>
        </w:rPr>
        <w:t xml:space="preserve"> V. Информационное взаимодействие в рамках групп процедур</w:t>
      </w:r>
    </w:p>
    <w:bookmarkEnd w:id="246"/>
    <w:bookmarkStart w:name="z286" w:id="247"/>
    <w:p>
      <w:pPr>
        <w:spacing w:after="0"/>
        <w:ind w:left="0"/>
        <w:jc w:val="left"/>
      </w:pPr>
      <w:r>
        <w:rPr>
          <w:rFonts w:ascii="Times New Roman"/>
          <w:b/>
          <w:i w:val="false"/>
          <w:color w:val="000000"/>
        </w:rPr>
        <w:t xml:space="preserve"> 1. Информационное взаимодействие при формировании и ведении единого реестра нотификаций</w:t>
      </w:r>
    </w:p>
    <w:bookmarkEnd w:id="247"/>
    <w:bookmarkStart w:name="z287" w:id="248"/>
    <w:p>
      <w:pPr>
        <w:spacing w:after="0"/>
        <w:ind w:left="0"/>
        <w:jc w:val="both"/>
      </w:pPr>
      <w:r>
        <w:rPr>
          <w:rFonts w:ascii="Times New Roman"/>
          <w:b w:val="false"/>
          <w:i w:val="false"/>
          <w:color w:val="000000"/>
          <w:sz w:val="28"/>
        </w:rPr>
        <w:t>
      12. Схема выполнения транзакций общего процесса при формировании и ведении единого реестра нотификаций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2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9" w:id="249"/>
    <w:p>
      <w:pPr>
        <w:spacing w:after="0"/>
        <w:ind w:left="0"/>
        <w:jc w:val="both"/>
      </w:pPr>
      <w:r>
        <w:rPr>
          <w:rFonts w:ascii="Times New Roman"/>
          <w:b w:val="false"/>
          <w:i w:val="false"/>
          <w:color w:val="000000"/>
          <w:sz w:val="28"/>
        </w:rPr>
        <w:t xml:space="preserve">
      Рис. 2. Схема выполнения транзакций общего процесса при формировании </w:t>
      </w:r>
      <w:r>
        <w:br/>
      </w:r>
      <w:r>
        <w:rPr>
          <w:rFonts w:ascii="Times New Roman"/>
          <w:b w:val="false"/>
          <w:i w:val="false"/>
          <w:color w:val="000000"/>
          <w:sz w:val="28"/>
        </w:rPr>
        <w:t>и ведении единого реестра нотификаций</w:t>
      </w:r>
    </w:p>
    <w:bookmarkEnd w:id="249"/>
    <w:bookmarkStart w:name="z290" w:id="250"/>
    <w:p>
      <w:pPr>
        <w:spacing w:after="0"/>
        <w:ind w:left="0"/>
        <w:jc w:val="both"/>
      </w:pPr>
      <w:r>
        <w:rPr>
          <w:rFonts w:ascii="Times New Roman"/>
          <w:b w:val="false"/>
          <w:i w:val="false"/>
          <w:color w:val="000000"/>
          <w:sz w:val="28"/>
        </w:rPr>
        <w:t>
      Таблица 2</w:t>
      </w:r>
    </w:p>
    <w:bookmarkEnd w:id="250"/>
    <w:bookmarkStart w:name="z291" w:id="251"/>
    <w:p>
      <w:pPr>
        <w:spacing w:after="0"/>
        <w:ind w:left="0"/>
        <w:jc w:val="both"/>
      </w:pPr>
      <w:r>
        <w:rPr>
          <w:rFonts w:ascii="Times New Roman"/>
          <w:b w:val="false"/>
          <w:i w:val="false"/>
          <w:color w:val="000000"/>
          <w:sz w:val="28"/>
        </w:rPr>
        <w:t>
      Перечень транзакций общего процесса при формировании и ведении единого реестра нотификаций</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457"/>
        <w:gridCol w:w="2356"/>
        <w:gridCol w:w="2397"/>
        <w:gridCol w:w="2357"/>
        <w:gridCol w:w="2292"/>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зарегистрированной нотификации (P.LL.04.PRC.001)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52"/>
          <w:p>
            <w:pPr>
              <w:spacing w:after="20"/>
              <w:ind w:left="20"/>
              <w:jc w:val="both"/>
            </w:pPr>
            <w:r>
              <w:rPr>
                <w:rFonts w:ascii="Times New Roman"/>
                <w:b w:val="false"/>
                <w:i w:val="false"/>
                <w:color w:val="000000"/>
                <w:sz w:val="20"/>
              </w:rPr>
              <w:t>
Представление сведений о зарегистрированной нотификации (P.LL.04.OPR.001).</w:t>
            </w:r>
            <w:r>
              <w:br/>
            </w:r>
            <w:r>
              <w:rPr>
                <w:rFonts w:ascii="Times New Roman"/>
                <w:b w:val="false"/>
                <w:i w:val="false"/>
                <w:color w:val="000000"/>
                <w:sz w:val="20"/>
              </w:rPr>
              <w:t>
Получение уведомления об обработке сведений о зарегистрированной нотификации (P.LL.04.OPR.003)</w:t>
            </w:r>
          </w:p>
          <w:bookmarkEnd w:id="252"/>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нотификаций (P.LL.04.BEN.001): сведения представлены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зарегистрированной нотификации (P.LL.04.OPR.002)</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нотификаций (P.LL.04.BEN.001): сведения обработаны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зарегистрированной нотификации (P.LL.04.TRN.001)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об аннулированной нотификации (P.LL.04.PRC.002)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53"/>
          <w:p>
            <w:pPr>
              <w:spacing w:after="20"/>
              <w:ind w:left="20"/>
              <w:jc w:val="both"/>
            </w:pPr>
            <w:r>
              <w:rPr>
                <w:rFonts w:ascii="Times New Roman"/>
                <w:b w:val="false"/>
                <w:i w:val="false"/>
                <w:color w:val="000000"/>
                <w:sz w:val="20"/>
              </w:rPr>
              <w:t>
Представление сведений об аннулированной нотификации (P.LL.04.OPR.005).</w:t>
            </w:r>
            <w:r>
              <w:br/>
            </w:r>
            <w:r>
              <w:rPr>
                <w:rFonts w:ascii="Times New Roman"/>
                <w:b w:val="false"/>
                <w:i w:val="false"/>
                <w:color w:val="000000"/>
                <w:sz w:val="20"/>
              </w:rPr>
              <w:t>
Получение уведомления об обработке сведений об аннулированной нотификации (P.LL.04.OPR.07)</w:t>
            </w:r>
          </w:p>
          <w:bookmarkEnd w:id="253"/>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нотификаций (P.LL.04.BEN.001): сведения представлены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об аннулированной нотификации (P.LL.04.OPR.06)</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нотификаций (P.LL.04.BEN.001): сведения обработаны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об аннулированной нотификации (P.LL.04.TRN.002)</w:t>
            </w:r>
          </w:p>
        </w:tc>
      </w:tr>
    </w:tbl>
    <w:bookmarkStart w:name="z294" w:id="254"/>
    <w:p>
      <w:pPr>
        <w:spacing w:after="0"/>
        <w:ind w:left="0"/>
        <w:jc w:val="left"/>
      </w:pPr>
      <w:r>
        <w:rPr>
          <w:rFonts w:ascii="Times New Roman"/>
          <w:b/>
          <w:i w:val="false"/>
          <w:color w:val="000000"/>
        </w:rPr>
        <w:t xml:space="preserve"> 2. Информационное взаимодействие при представлении уполномоченным органам, запрашивающим сведения, сведений из единого реестра нотификаций</w:t>
      </w:r>
    </w:p>
    <w:bookmarkEnd w:id="254"/>
    <w:bookmarkStart w:name="z295" w:id="255"/>
    <w:p>
      <w:pPr>
        <w:spacing w:after="0"/>
        <w:ind w:left="0"/>
        <w:jc w:val="both"/>
      </w:pPr>
      <w:r>
        <w:rPr>
          <w:rFonts w:ascii="Times New Roman"/>
          <w:b w:val="false"/>
          <w:i w:val="false"/>
          <w:color w:val="000000"/>
          <w:sz w:val="28"/>
        </w:rPr>
        <w:t>
      13. Схема выполнения транзакций общего процесса при представлении уполномоченным органам, запрашивающим сведения, сведений из единого реестра нотификаций представлена на рисунке 3. Для каждой процедуры общего процесса в таблице 3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2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7" w:id="256"/>
    <w:p>
      <w:pPr>
        <w:spacing w:after="0"/>
        <w:ind w:left="0"/>
        <w:jc w:val="both"/>
      </w:pPr>
      <w:r>
        <w:rPr>
          <w:rFonts w:ascii="Times New Roman"/>
          <w:b w:val="false"/>
          <w:i w:val="false"/>
          <w:color w:val="000000"/>
          <w:sz w:val="28"/>
        </w:rPr>
        <w:t>
      Рис. 3. Схема выполнения транзакций общего процесса при представлении уполномоченным органам, запрашивающим сведения, сведений из единого реестра нотификаций</w:t>
      </w:r>
    </w:p>
    <w:bookmarkEnd w:id="256"/>
    <w:bookmarkStart w:name="z298" w:id="257"/>
    <w:p>
      <w:pPr>
        <w:spacing w:after="0"/>
        <w:ind w:left="0"/>
        <w:jc w:val="both"/>
      </w:pPr>
      <w:r>
        <w:rPr>
          <w:rFonts w:ascii="Times New Roman"/>
          <w:b w:val="false"/>
          <w:i w:val="false"/>
          <w:color w:val="000000"/>
          <w:sz w:val="28"/>
        </w:rPr>
        <w:t>
      Таблица 3</w:t>
      </w:r>
    </w:p>
    <w:bookmarkEnd w:id="257"/>
    <w:bookmarkStart w:name="z299" w:id="258"/>
    <w:p>
      <w:pPr>
        <w:spacing w:after="0"/>
        <w:ind w:left="0"/>
        <w:jc w:val="both"/>
      </w:pPr>
      <w:r>
        <w:rPr>
          <w:rFonts w:ascii="Times New Roman"/>
          <w:b w:val="false"/>
          <w:i w:val="false"/>
          <w:color w:val="000000"/>
          <w:sz w:val="28"/>
        </w:rPr>
        <w:t>
      Перечень транзакций общего процесса при представлении уполномоченным органам, запрашивающим сведения, сведений из единого реестра нотификаций</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554"/>
        <w:gridCol w:w="2303"/>
        <w:gridCol w:w="2248"/>
        <w:gridCol w:w="2323"/>
        <w:gridCol w:w="243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 дате и времени обновления единого реестра нотификаций (P.LL.04.PRC.003)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59"/>
          <w:p>
            <w:pPr>
              <w:spacing w:after="20"/>
              <w:ind w:left="20"/>
              <w:jc w:val="both"/>
            </w:pPr>
            <w:r>
              <w:rPr>
                <w:rFonts w:ascii="Times New Roman"/>
                <w:b w:val="false"/>
                <w:i w:val="false"/>
                <w:color w:val="000000"/>
                <w:sz w:val="20"/>
              </w:rPr>
              <w:t>
Запрос информации о дате и времени обновления единого реестра нотификаций (P.LL.04.OPR.009).</w:t>
            </w:r>
            <w:r>
              <w:br/>
            </w:r>
            <w:r>
              <w:rPr>
                <w:rFonts w:ascii="Times New Roman"/>
                <w:b w:val="false"/>
                <w:i w:val="false"/>
                <w:color w:val="000000"/>
                <w:sz w:val="20"/>
              </w:rPr>
              <w:t>
Прием и обработка информации о дате и времени обновления единого реестра нотификаций (P.LL.04.OPR.011)</w:t>
            </w:r>
          </w:p>
          <w:bookmarkEnd w:id="259"/>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нотификаций (P.LL.04.BEN.001): сведения запрошены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представление информации о дате </w:t>
            </w:r>
            <w:r>
              <w:br/>
            </w:r>
            <w:r>
              <w:rPr>
                <w:rFonts w:ascii="Times New Roman"/>
                <w:b w:val="false"/>
                <w:i w:val="false"/>
                <w:color w:val="000000"/>
                <w:sz w:val="20"/>
              </w:rPr>
              <w:t>и времени обновления единого реестра нотификаций (P.LL.04.OPR.010)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нотификаций (P.LL.04.BEN.001): сведения представлены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 дате и времени обновления единого реестра нотификаций (P.LL.04.TRN.003)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единого реестра нотификаций (P.LL.04.PRC.004)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60"/>
          <w:p>
            <w:pPr>
              <w:spacing w:after="20"/>
              <w:ind w:left="20"/>
              <w:jc w:val="both"/>
            </w:pPr>
            <w:r>
              <w:rPr>
                <w:rFonts w:ascii="Times New Roman"/>
                <w:b w:val="false"/>
                <w:i w:val="false"/>
                <w:color w:val="000000"/>
                <w:sz w:val="20"/>
              </w:rPr>
              <w:t>
Запрос сведений из единого реестра нотификаций (P.LL.04.OPR.012).</w:t>
            </w:r>
            <w:r>
              <w:br/>
            </w:r>
            <w:r>
              <w:rPr>
                <w:rFonts w:ascii="Times New Roman"/>
                <w:b w:val="false"/>
                <w:i w:val="false"/>
                <w:color w:val="000000"/>
                <w:sz w:val="20"/>
              </w:rPr>
              <w:t>
Прием и обработка сведений из единого реестра нотификаций (P.LL.04.OPR.014)</w:t>
            </w:r>
          </w:p>
          <w:bookmarkEnd w:id="260"/>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нотификаций (P.LL.04.BEN.001): сведения запрошены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единого реестра нотификаций (P.LL.04.OPR.013)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61"/>
          <w:p>
            <w:pPr>
              <w:spacing w:after="20"/>
              <w:ind w:left="20"/>
              <w:jc w:val="both"/>
            </w:pPr>
            <w:r>
              <w:rPr>
                <w:rFonts w:ascii="Times New Roman"/>
                <w:b w:val="false"/>
                <w:i w:val="false"/>
                <w:color w:val="000000"/>
                <w:sz w:val="20"/>
              </w:rPr>
              <w:t>
единый реестр нотификаций (P.LL.04.BEN.001): сведения отсутствуют.</w:t>
            </w:r>
            <w:r>
              <w:br/>
            </w:r>
            <w:r>
              <w:rPr>
                <w:rFonts w:ascii="Times New Roman"/>
                <w:b w:val="false"/>
                <w:i w:val="false"/>
                <w:color w:val="000000"/>
                <w:sz w:val="20"/>
              </w:rPr>
              <w:t>
Единый реестр нотификаций (P.LL.04.BEN.001): сведения представлены</w:t>
            </w:r>
          </w:p>
          <w:bookmarkEnd w:id="261"/>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единого реестра нотификаций (P.LL.04.TRN.004)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об изменениях, внесенных в единый реестр нотификаций (P.LL.04.PRC.005)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62"/>
          <w:p>
            <w:pPr>
              <w:spacing w:after="20"/>
              <w:ind w:left="20"/>
              <w:jc w:val="both"/>
            </w:pPr>
            <w:r>
              <w:rPr>
                <w:rFonts w:ascii="Times New Roman"/>
                <w:b w:val="false"/>
                <w:i w:val="false"/>
                <w:color w:val="000000"/>
                <w:sz w:val="20"/>
              </w:rPr>
              <w:t>
Запрос измененных сведений из единого реестра нотификаций (P.LL.04.OPR.015).</w:t>
            </w:r>
            <w:r>
              <w:br/>
            </w:r>
            <w:r>
              <w:rPr>
                <w:rFonts w:ascii="Times New Roman"/>
                <w:b w:val="false"/>
                <w:i w:val="false"/>
                <w:color w:val="000000"/>
                <w:sz w:val="20"/>
              </w:rPr>
              <w:t>
Прием и обработка измененных сведений из единого реестра нотификаций (P.LL.04.OPR.017)</w:t>
            </w:r>
          </w:p>
          <w:bookmarkEnd w:id="262"/>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нотификаций (P.LL.04.BEN.001): сведения запрошены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измененных сведений из единого реестра нотификаций (P.LL.04.OPR.016)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63"/>
          <w:p>
            <w:pPr>
              <w:spacing w:after="20"/>
              <w:ind w:left="20"/>
              <w:jc w:val="both"/>
            </w:pPr>
            <w:r>
              <w:rPr>
                <w:rFonts w:ascii="Times New Roman"/>
                <w:b w:val="false"/>
                <w:i w:val="false"/>
                <w:color w:val="000000"/>
                <w:sz w:val="20"/>
              </w:rPr>
              <w:t>
единый реестр нотификаций (P.LL.04.BEN.001): измененные сведения отсутствуют.</w:t>
            </w:r>
            <w:r>
              <w:br/>
            </w:r>
            <w:r>
              <w:rPr>
                <w:rFonts w:ascii="Times New Roman"/>
                <w:b w:val="false"/>
                <w:i w:val="false"/>
                <w:color w:val="000000"/>
                <w:sz w:val="20"/>
              </w:rPr>
              <w:t>
Единый реестр нотификаций (P.LL.04.BEN.001): измененные сведения представлены</w:t>
            </w:r>
          </w:p>
          <w:bookmarkEnd w:id="263"/>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об изменениях, внесенных в единый реестр нотификаций (P.LL.04.TRN.005)</w:t>
            </w:r>
          </w:p>
        </w:tc>
      </w:tr>
    </w:tbl>
    <w:bookmarkStart w:name="z305" w:id="264"/>
    <w:p>
      <w:pPr>
        <w:spacing w:after="0"/>
        <w:ind w:left="0"/>
        <w:jc w:val="left"/>
      </w:pPr>
      <w:r>
        <w:rPr>
          <w:rFonts w:ascii="Times New Roman"/>
          <w:b/>
          <w:i w:val="false"/>
          <w:color w:val="000000"/>
        </w:rPr>
        <w:t xml:space="preserve"> VI. Описание сообщений общего процесса</w:t>
      </w:r>
    </w:p>
    <w:bookmarkEnd w:id="264"/>
    <w:bookmarkStart w:name="z306" w:id="265"/>
    <w:p>
      <w:pPr>
        <w:spacing w:after="0"/>
        <w:ind w:left="0"/>
        <w:jc w:val="both"/>
      </w:pPr>
      <w:r>
        <w:rPr>
          <w:rFonts w:ascii="Times New Roman"/>
          <w:b w:val="false"/>
          <w:i w:val="false"/>
          <w:color w:val="000000"/>
          <w:sz w:val="28"/>
        </w:rPr>
        <w:t>
      14. Перечень сообщений общего процесса, передаваемых в рамках информационного взаимодействия при реализации общего процесса, приведен в таблице 4.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4.</w:t>
      </w:r>
    </w:p>
    <w:bookmarkEnd w:id="265"/>
    <w:bookmarkStart w:name="z307" w:id="266"/>
    <w:p>
      <w:pPr>
        <w:spacing w:after="0"/>
        <w:ind w:left="0"/>
        <w:jc w:val="both"/>
      </w:pPr>
      <w:r>
        <w:rPr>
          <w:rFonts w:ascii="Times New Roman"/>
          <w:b w:val="false"/>
          <w:i w:val="false"/>
          <w:color w:val="000000"/>
          <w:sz w:val="28"/>
        </w:rPr>
        <w:t>
      Таблица 4</w:t>
      </w:r>
    </w:p>
    <w:bookmarkEnd w:id="266"/>
    <w:bookmarkStart w:name="z308" w:id="267"/>
    <w:p>
      <w:pPr>
        <w:spacing w:after="0"/>
        <w:ind w:left="0"/>
        <w:jc w:val="both"/>
      </w:pPr>
      <w:r>
        <w:rPr>
          <w:rFonts w:ascii="Times New Roman"/>
          <w:b w:val="false"/>
          <w:i w:val="false"/>
          <w:color w:val="000000"/>
          <w:sz w:val="28"/>
        </w:rPr>
        <w:t>
      Перечень сообщений общего процесса</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1"/>
        <w:gridCol w:w="1722"/>
        <w:gridCol w:w="5497"/>
      </w:tblGrid>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электронного документа (сведений)</w:t>
            </w:r>
          </w:p>
        </w:tc>
      </w:tr>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P.LL.04.MSG.001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зарегистрированной нотификации</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нотификации (R.CT.LL.04.001)</w:t>
            </w:r>
          </w:p>
        </w:tc>
      </w:tr>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P.LL.04.MSG.002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P.LL.04.MSG.003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аннулированной нотификации</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нотификации (R.CT.LL.04.001)</w:t>
            </w:r>
          </w:p>
        </w:tc>
      </w:tr>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P.LL.04.MSG.004</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обновления единого реестра нотификаций</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 (R.007)</w:t>
            </w:r>
          </w:p>
        </w:tc>
      </w:tr>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P.LL.04.MSG.005</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дате и времени обновления единого реестра нотификаций</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 (R.007)</w:t>
            </w:r>
          </w:p>
        </w:tc>
      </w:tr>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P.LL.04.MSG.006</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единого реестра нотификаций</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 (R.007)</w:t>
            </w:r>
          </w:p>
        </w:tc>
      </w:tr>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P.LL.04.MSG.007</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единого реестра нотификаций</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нотификации (R.CT.LL.04.001)</w:t>
            </w:r>
          </w:p>
        </w:tc>
      </w:tr>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P.LL.04.MSG.008</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отсутствии сведений</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P.LL.04.MSG.009</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об изменении единого реестра нотификаций</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 (R.007)</w:t>
            </w:r>
          </w:p>
        </w:tc>
      </w:tr>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P.LL.04.MSG.010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из единого реестра нотификаций</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нотификации (R.CT.LL.04.001)</w:t>
            </w:r>
          </w:p>
        </w:tc>
      </w:tr>
    </w:tbl>
    <w:bookmarkStart w:name="z309" w:id="268"/>
    <w:p>
      <w:pPr>
        <w:spacing w:after="0"/>
        <w:ind w:left="0"/>
        <w:jc w:val="left"/>
      </w:pPr>
      <w:r>
        <w:rPr>
          <w:rFonts w:ascii="Times New Roman"/>
          <w:b/>
          <w:i w:val="false"/>
          <w:color w:val="000000"/>
        </w:rPr>
        <w:t xml:space="preserve"> VII. Описание транзакций общего процесса </w:t>
      </w:r>
    </w:p>
    <w:bookmarkEnd w:id="268"/>
    <w:bookmarkStart w:name="z310" w:id="269"/>
    <w:p>
      <w:pPr>
        <w:spacing w:after="0"/>
        <w:ind w:left="0"/>
        <w:jc w:val="left"/>
      </w:pPr>
      <w:r>
        <w:rPr>
          <w:rFonts w:ascii="Times New Roman"/>
          <w:b/>
          <w:i w:val="false"/>
          <w:color w:val="000000"/>
        </w:rPr>
        <w:t xml:space="preserve"> 1. Транзакция общего процесса "Представление сведений о зарегистрированной нотификации" (P.LL.04.TRN.001) </w:t>
      </w:r>
    </w:p>
    <w:bookmarkEnd w:id="269"/>
    <w:bookmarkStart w:name="z311" w:id="270"/>
    <w:p>
      <w:pPr>
        <w:spacing w:after="0"/>
        <w:ind w:left="0"/>
        <w:jc w:val="both"/>
      </w:pPr>
      <w:r>
        <w:rPr>
          <w:rFonts w:ascii="Times New Roman"/>
          <w:b w:val="false"/>
          <w:i w:val="false"/>
          <w:color w:val="000000"/>
          <w:sz w:val="28"/>
        </w:rPr>
        <w:t>
      15. Транзакция общего процесса "Представление сведений о зарегистрированной нотификации" (P.LL.04.TRN.001) выполняется для передачи инициатором респонденту соответствующих сведений. Схема выполнения указанной транзакции общего процесса представлена на рисунке 4. Параметры транзакции общего процесса приведены в таблице 5.</w:t>
      </w:r>
    </w:p>
    <w:bookmarkEnd w:id="2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3" w:id="271"/>
    <w:p>
      <w:pPr>
        <w:spacing w:after="0"/>
        <w:ind w:left="0"/>
        <w:jc w:val="both"/>
      </w:pPr>
      <w:r>
        <w:rPr>
          <w:rFonts w:ascii="Times New Roman"/>
          <w:b w:val="false"/>
          <w:i w:val="false"/>
          <w:color w:val="000000"/>
          <w:sz w:val="28"/>
        </w:rPr>
        <w:t>
      Рис. 4. Схема выполнения транзакции общего процесса "Представление сведений о зарегистрированной нотификации" (P.LL.04.TRN.001)</w:t>
      </w:r>
    </w:p>
    <w:bookmarkEnd w:id="271"/>
    <w:bookmarkStart w:name="z314" w:id="272"/>
    <w:p>
      <w:pPr>
        <w:spacing w:after="0"/>
        <w:ind w:left="0"/>
        <w:jc w:val="both"/>
      </w:pPr>
      <w:r>
        <w:rPr>
          <w:rFonts w:ascii="Times New Roman"/>
          <w:b w:val="false"/>
          <w:i w:val="false"/>
          <w:color w:val="000000"/>
          <w:sz w:val="28"/>
        </w:rPr>
        <w:t>
      Таблица 5</w:t>
      </w:r>
    </w:p>
    <w:bookmarkEnd w:id="272"/>
    <w:bookmarkStart w:name="z315" w:id="273"/>
    <w:p>
      <w:pPr>
        <w:spacing w:after="0"/>
        <w:ind w:left="0"/>
        <w:jc w:val="both"/>
      </w:pPr>
      <w:r>
        <w:rPr>
          <w:rFonts w:ascii="Times New Roman"/>
          <w:b w:val="false"/>
          <w:i w:val="false"/>
          <w:color w:val="000000"/>
          <w:sz w:val="28"/>
        </w:rPr>
        <w:t>
      Описание транзакции общего процесса "Представление сведений о зарегистрированной нотификации" (P.LL.04.TRN.001)</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1598"/>
        <w:gridCol w:w="9374"/>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P.LL.04.TRN.001</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зарегистрированной нотификации</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зарегистрированной нотификации</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зарегистрированной нотификации</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нотификаций (P.LL.04.BEN.001): сведения обработаны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зарегистрированной нотификации (P.LL.04.MSG.001)</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 (P.LL.04.MSG.002)</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p>
      <w:pPr>
        <w:spacing w:after="0"/>
        <w:ind w:left="0"/>
        <w:jc w:val="left"/>
      </w:pPr>
      <w:r>
        <w:br/>
      </w:r>
      <w:r>
        <w:rPr>
          <w:rFonts w:ascii="Times New Roman"/>
          <w:b w:val="false"/>
          <w:i w:val="false"/>
          <w:color w:val="000000"/>
          <w:sz w:val="28"/>
        </w:rPr>
        <w:t>
</w:t>
      </w:r>
    </w:p>
    <w:bookmarkStart w:name="z316" w:id="274"/>
    <w:p>
      <w:pPr>
        <w:spacing w:after="0"/>
        <w:ind w:left="0"/>
        <w:jc w:val="left"/>
      </w:pPr>
      <w:r>
        <w:rPr>
          <w:rFonts w:ascii="Times New Roman"/>
          <w:b/>
          <w:i w:val="false"/>
          <w:color w:val="000000"/>
        </w:rPr>
        <w:t xml:space="preserve"> 2. Транзакция общего процесса "Представление сведений об аннулированной нотификации" (P.LL.04.TRN.002)</w:t>
      </w:r>
    </w:p>
    <w:bookmarkEnd w:id="274"/>
    <w:bookmarkStart w:name="z317" w:id="275"/>
    <w:p>
      <w:pPr>
        <w:spacing w:after="0"/>
        <w:ind w:left="0"/>
        <w:jc w:val="both"/>
      </w:pPr>
      <w:r>
        <w:rPr>
          <w:rFonts w:ascii="Times New Roman"/>
          <w:b w:val="false"/>
          <w:i w:val="false"/>
          <w:color w:val="000000"/>
          <w:sz w:val="28"/>
        </w:rPr>
        <w:t>
      16. Транзакция общего процесса "Представление сведений об аннулированной нотификации" (P.LL.04.TRN.002) выполняется для передачи инициатором респонденту соответствующих сведений. Схема выполнения указанной транзакции общего процесса представлена на рисунке 5. Параметры транзакции общего процесса приведены в таблице 6.</w:t>
      </w:r>
    </w:p>
    <w:bookmarkEnd w:id="2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9" w:id="276"/>
    <w:p>
      <w:pPr>
        <w:spacing w:after="0"/>
        <w:ind w:left="0"/>
        <w:jc w:val="both"/>
      </w:pPr>
      <w:r>
        <w:rPr>
          <w:rFonts w:ascii="Times New Roman"/>
          <w:b w:val="false"/>
          <w:i w:val="false"/>
          <w:color w:val="000000"/>
          <w:sz w:val="28"/>
        </w:rPr>
        <w:t>
      Рис. 6. Схема выполнения транзакции общего процесса "Представление сведений об аннулированной нотификации" (P.LL.04.TRN.002)</w:t>
      </w:r>
    </w:p>
    <w:bookmarkEnd w:id="276"/>
    <w:bookmarkStart w:name="z320" w:id="277"/>
    <w:p>
      <w:pPr>
        <w:spacing w:after="0"/>
        <w:ind w:left="0"/>
        <w:jc w:val="both"/>
      </w:pPr>
      <w:r>
        <w:rPr>
          <w:rFonts w:ascii="Times New Roman"/>
          <w:b w:val="false"/>
          <w:i w:val="false"/>
          <w:color w:val="000000"/>
          <w:sz w:val="28"/>
        </w:rPr>
        <w:t>
      Таблица 6</w:t>
      </w:r>
    </w:p>
    <w:bookmarkEnd w:id="277"/>
    <w:bookmarkStart w:name="z321" w:id="278"/>
    <w:p>
      <w:pPr>
        <w:spacing w:after="0"/>
        <w:ind w:left="0"/>
        <w:jc w:val="both"/>
      </w:pPr>
      <w:r>
        <w:rPr>
          <w:rFonts w:ascii="Times New Roman"/>
          <w:b w:val="false"/>
          <w:i w:val="false"/>
          <w:color w:val="000000"/>
          <w:sz w:val="28"/>
        </w:rPr>
        <w:t>
      Описание транзакции общего процесса "Представление сведений об аннулированной нотификации" (P.LL.04.TRN.002)</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1598"/>
        <w:gridCol w:w="9374"/>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P.LL.04.TRN.002</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об аннулированной нотификации</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об аннулированной нотификации</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об аннулированной нотификации</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нотификаций (P.LL.04.BEN.001): сведения обработаны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аннулированной нотификации (P.LL.04.MSG.003)</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 (P.LL.04.MSG.002)</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322" w:id="279"/>
    <w:p>
      <w:pPr>
        <w:spacing w:after="0"/>
        <w:ind w:left="0"/>
        <w:jc w:val="left"/>
      </w:pPr>
      <w:r>
        <w:rPr>
          <w:rFonts w:ascii="Times New Roman"/>
          <w:b/>
          <w:i w:val="false"/>
          <w:color w:val="000000"/>
        </w:rPr>
        <w:t xml:space="preserve"> 3. Транзакция общего процесса "Получение информации о дате и времени обновления единого реестра нотификаций" (P.LL.04.TRN.003)</w:t>
      </w:r>
    </w:p>
    <w:bookmarkEnd w:id="279"/>
    <w:bookmarkStart w:name="z323" w:id="280"/>
    <w:p>
      <w:pPr>
        <w:spacing w:after="0"/>
        <w:ind w:left="0"/>
        <w:jc w:val="both"/>
      </w:pPr>
      <w:r>
        <w:rPr>
          <w:rFonts w:ascii="Times New Roman"/>
          <w:b w:val="false"/>
          <w:i w:val="false"/>
          <w:color w:val="000000"/>
          <w:sz w:val="28"/>
        </w:rPr>
        <w:t>
      17. Транзакция общего процесса "Получение информации о дате и времени обновления единого реестра нотификаций" (P.LL.04.TRN.003) выполняется для передачи респондентом инициатору соответствующих сведений по запросу. Схема выполнения указанной транзакции общего процесса представлена на рисунке 6. Параметры транзакции общего процесса приведены в таблице 7.</w:t>
      </w:r>
    </w:p>
    <w:bookmarkEnd w:id="2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5" w:id="281"/>
    <w:p>
      <w:pPr>
        <w:spacing w:after="0"/>
        <w:ind w:left="0"/>
        <w:jc w:val="both"/>
      </w:pPr>
      <w:r>
        <w:rPr>
          <w:rFonts w:ascii="Times New Roman"/>
          <w:b w:val="false"/>
          <w:i w:val="false"/>
          <w:color w:val="000000"/>
          <w:sz w:val="28"/>
        </w:rPr>
        <w:t>
      Рис. 6. Схема выполнения транзакции общего процесса "Получение информации о дате и времени обновления единого реестра нотификаций" (P.LL.04.TRN.003)</w:t>
      </w:r>
    </w:p>
    <w:bookmarkEnd w:id="281"/>
    <w:bookmarkStart w:name="z326" w:id="282"/>
    <w:p>
      <w:pPr>
        <w:spacing w:after="0"/>
        <w:ind w:left="0"/>
        <w:jc w:val="both"/>
      </w:pPr>
      <w:r>
        <w:rPr>
          <w:rFonts w:ascii="Times New Roman"/>
          <w:b w:val="false"/>
          <w:i w:val="false"/>
          <w:color w:val="000000"/>
          <w:sz w:val="28"/>
        </w:rPr>
        <w:t>
      Таблица 7</w:t>
      </w:r>
    </w:p>
    <w:bookmarkEnd w:id="282"/>
    <w:bookmarkStart w:name="z327" w:id="283"/>
    <w:p>
      <w:pPr>
        <w:spacing w:after="0"/>
        <w:ind w:left="0"/>
        <w:jc w:val="both"/>
      </w:pPr>
      <w:r>
        <w:rPr>
          <w:rFonts w:ascii="Times New Roman"/>
          <w:b w:val="false"/>
          <w:i w:val="false"/>
          <w:color w:val="000000"/>
          <w:sz w:val="28"/>
        </w:rPr>
        <w:t>
      Описание транзакции общего процесса "Получение информации о дате и времени обновления единого реестра нотификаций" (P.LL.04.TRN.003)</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1469"/>
        <w:gridCol w:w="9610"/>
      </w:tblGrid>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P.LL.04.TRN.003</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 дате и времени обновления единого реестра нотификаций</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 получение информации о дате и времени обновления единого реестра нотификаций</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о дате и времени обновления единого реестра нотификаций</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нотификаций (P.LL.04.BEN.001): сведения представлены</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обновления единого реестра нотификаций (P.LL.04.MSG.004)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дате и времени обновления единого реестра нотификаций (P.LL.04.MSG.005)</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28" w:id="284"/>
    <w:p>
      <w:pPr>
        <w:spacing w:after="0"/>
        <w:ind w:left="0"/>
        <w:jc w:val="left"/>
      </w:pPr>
      <w:r>
        <w:rPr>
          <w:rFonts w:ascii="Times New Roman"/>
          <w:b/>
          <w:i w:val="false"/>
          <w:color w:val="000000"/>
        </w:rPr>
        <w:t xml:space="preserve"> 4. Транзакция общего процесса "Получение сведений из единого реестра нотификаций" (P.LL.04.TRN.004)</w:t>
      </w:r>
    </w:p>
    <w:bookmarkEnd w:id="284"/>
    <w:bookmarkStart w:name="z329" w:id="285"/>
    <w:p>
      <w:pPr>
        <w:spacing w:after="0"/>
        <w:ind w:left="0"/>
        <w:jc w:val="both"/>
      </w:pPr>
      <w:r>
        <w:rPr>
          <w:rFonts w:ascii="Times New Roman"/>
          <w:b w:val="false"/>
          <w:i w:val="false"/>
          <w:color w:val="000000"/>
          <w:sz w:val="28"/>
        </w:rPr>
        <w:t>
      18. Транзакция общего процесса "Получение сведений из единого реестра нотификаций" (P.LL.04.TRN.004) выполняется для передачи респондентом инициатору соответствующих сведений по запросу. Схема выполнения указанной транзакции общего процесса представлена на рисунке 7. Параметры транзакции общего процесса приведены в таблице 8.</w:t>
      </w:r>
    </w:p>
    <w:bookmarkEnd w:id="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Рис. 7. Схема выполнения транзакции общего процесса "Получение сведений из единого реестра нотификаций" (P.LL.04.TRN.004)</w:t>
      </w:r>
    </w:p>
    <w:bookmarkStart w:name="z331" w:id="286"/>
    <w:p>
      <w:pPr>
        <w:spacing w:after="0"/>
        <w:ind w:left="0"/>
        <w:jc w:val="both"/>
      </w:pPr>
      <w:r>
        <w:rPr>
          <w:rFonts w:ascii="Times New Roman"/>
          <w:b w:val="false"/>
          <w:i w:val="false"/>
          <w:color w:val="000000"/>
          <w:sz w:val="28"/>
        </w:rPr>
        <w:t>
      Таблица 8</w:t>
      </w:r>
    </w:p>
    <w:bookmarkEnd w:id="286"/>
    <w:bookmarkStart w:name="z332" w:id="287"/>
    <w:p>
      <w:pPr>
        <w:spacing w:after="0"/>
        <w:ind w:left="0"/>
        <w:jc w:val="both"/>
      </w:pPr>
      <w:r>
        <w:rPr>
          <w:rFonts w:ascii="Times New Roman"/>
          <w:b w:val="false"/>
          <w:i w:val="false"/>
          <w:color w:val="000000"/>
          <w:sz w:val="28"/>
        </w:rPr>
        <w:t>
      Описание транзакции общего процесса "Получение сведений из единого реестра нотификаций" (P.LL.04.TRN.004)</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4"/>
        <w:gridCol w:w="1581"/>
        <w:gridCol w:w="9405"/>
      </w:tblGrid>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P.LL.04.TRN.004</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единого реестра нотификаций</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 получение сведений из единого реестра нотификаций</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единого реестра нотификаций</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88"/>
          <w:p>
            <w:pPr>
              <w:spacing w:after="20"/>
              <w:ind w:left="20"/>
              <w:jc w:val="both"/>
            </w:pPr>
            <w:r>
              <w:rPr>
                <w:rFonts w:ascii="Times New Roman"/>
                <w:b w:val="false"/>
                <w:i w:val="false"/>
                <w:color w:val="000000"/>
                <w:sz w:val="20"/>
              </w:rPr>
              <w:t>
единый реестр нотификаций (P.LL.04.BEN.001): сведения отсутствуют</w:t>
            </w:r>
            <w:r>
              <w:br/>
            </w:r>
            <w:r>
              <w:rPr>
                <w:rFonts w:ascii="Times New Roman"/>
                <w:b w:val="false"/>
                <w:i w:val="false"/>
                <w:color w:val="000000"/>
                <w:sz w:val="20"/>
              </w:rPr>
              <w:t>
единый реестр нотификаций (P.LL.04.BEN.001): сведения представлены</w:t>
            </w:r>
          </w:p>
          <w:bookmarkEnd w:id="288"/>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единого реестра нотификаций (P.LL.04.MSG.006)</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89"/>
          <w:p>
            <w:pPr>
              <w:spacing w:after="20"/>
              <w:ind w:left="20"/>
              <w:jc w:val="both"/>
            </w:pPr>
            <w:r>
              <w:rPr>
                <w:rFonts w:ascii="Times New Roman"/>
                <w:b w:val="false"/>
                <w:i w:val="false"/>
                <w:color w:val="000000"/>
                <w:sz w:val="20"/>
              </w:rPr>
              <w:t>
сведения из единого реестра нотификаций (P.LL.04.MSG.007)</w:t>
            </w:r>
            <w:r>
              <w:br/>
            </w:r>
            <w:r>
              <w:rPr>
                <w:rFonts w:ascii="Times New Roman"/>
                <w:b w:val="false"/>
                <w:i w:val="false"/>
                <w:color w:val="000000"/>
                <w:sz w:val="20"/>
              </w:rPr>
              <w:t>
уведомление об отсутствии сведений (P.LL.04.MSG.008)</w:t>
            </w:r>
          </w:p>
          <w:bookmarkEnd w:id="289"/>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335" w:id="290"/>
    <w:p>
      <w:pPr>
        <w:spacing w:after="0"/>
        <w:ind w:left="0"/>
        <w:jc w:val="left"/>
      </w:pPr>
      <w:r>
        <w:rPr>
          <w:rFonts w:ascii="Times New Roman"/>
          <w:b/>
          <w:i w:val="false"/>
          <w:color w:val="000000"/>
        </w:rPr>
        <w:t xml:space="preserve"> 5. Транзакция общего процесса "Получение информации об изменениях, внесенных в единый реестр нотификаций" (P.LL.04.TRN.005) </w:t>
      </w:r>
    </w:p>
    <w:bookmarkEnd w:id="290"/>
    <w:bookmarkStart w:name="z336" w:id="291"/>
    <w:p>
      <w:pPr>
        <w:spacing w:after="0"/>
        <w:ind w:left="0"/>
        <w:jc w:val="both"/>
      </w:pPr>
      <w:r>
        <w:rPr>
          <w:rFonts w:ascii="Times New Roman"/>
          <w:b w:val="false"/>
          <w:i w:val="false"/>
          <w:color w:val="000000"/>
          <w:sz w:val="28"/>
        </w:rPr>
        <w:t>
      19. Транзакция общего процесса "Получение информации об изменениях, внесенных в единый реестр нотификаций" (P.LL.04.TRN.005) выполняется для передачи респондентом инициатору соответствующих сведений по запросу. Схема выполнения указанной транзакции общего процесса представлена на рисунке 8. Параметры транзакции общего процесса приведены в таблице 9.</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Рис. 8. Схема выполнения транзакции общего процесса "Получение информации об изменениях, внесенных в единый реестр нотификаций" (P.LL.04.TRN.005)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339" w:id="292"/>
    <w:p>
      <w:pPr>
        <w:spacing w:after="0"/>
        <w:ind w:left="0"/>
        <w:jc w:val="left"/>
      </w:pPr>
      <w:r>
        <w:rPr>
          <w:rFonts w:ascii="Times New Roman"/>
          <w:b/>
          <w:i w:val="false"/>
          <w:color w:val="000000"/>
        </w:rPr>
        <w:t xml:space="preserve"> Описание транзакции общего процесса "Получение информации об изменениях, внесенных в единый реестр нотификаций" (P.LL.04.TRN.005)</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1552"/>
        <w:gridCol w:w="9458"/>
      </w:tblGrid>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P.LL.04.TRN.005</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об изменениях, внесенных в единый реестр нотификаций</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 получение информации об изменениях, внесенных в единый реестр нотификаций</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об изменениях, внесенных в единый реестр нотификаций</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93"/>
          <w:p>
            <w:pPr>
              <w:spacing w:after="20"/>
              <w:ind w:left="20"/>
              <w:jc w:val="both"/>
            </w:pPr>
            <w:r>
              <w:rPr>
                <w:rFonts w:ascii="Times New Roman"/>
                <w:b w:val="false"/>
                <w:i w:val="false"/>
                <w:color w:val="000000"/>
                <w:sz w:val="20"/>
              </w:rPr>
              <w:t>
единый реестр нотификаций (P.LL.04.BEN.001): измененные сведения отсутствуют</w:t>
            </w:r>
            <w:r>
              <w:br/>
            </w:r>
            <w:r>
              <w:rPr>
                <w:rFonts w:ascii="Times New Roman"/>
                <w:b w:val="false"/>
                <w:i w:val="false"/>
                <w:color w:val="000000"/>
                <w:sz w:val="20"/>
              </w:rPr>
              <w:t>
единый реестр нотификаций (P.LL.04.BEN.001): измененные сведения представлены</w:t>
            </w:r>
          </w:p>
          <w:bookmarkEnd w:id="293"/>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об изменении единого реестра нотификаций (P.LL.04.MSG.009)</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94"/>
          <w:p>
            <w:pPr>
              <w:spacing w:after="20"/>
              <w:ind w:left="20"/>
              <w:jc w:val="both"/>
            </w:pPr>
            <w:r>
              <w:rPr>
                <w:rFonts w:ascii="Times New Roman"/>
                <w:b w:val="false"/>
                <w:i w:val="false"/>
                <w:color w:val="000000"/>
                <w:sz w:val="20"/>
              </w:rPr>
              <w:t>
измененные сведения из единого реестра нотификаций (P.LL.04.MSG.010)</w:t>
            </w:r>
            <w:r>
              <w:br/>
            </w:r>
            <w:r>
              <w:rPr>
                <w:rFonts w:ascii="Times New Roman"/>
                <w:b w:val="false"/>
                <w:i w:val="false"/>
                <w:color w:val="000000"/>
                <w:sz w:val="20"/>
              </w:rPr>
              <w:t>
уведомление об отсутствии сведений (P.LL.04.MSG.008)</w:t>
            </w:r>
          </w:p>
          <w:bookmarkEnd w:id="294"/>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342" w:id="295"/>
    <w:p>
      <w:pPr>
        <w:spacing w:after="0"/>
        <w:ind w:left="0"/>
        <w:jc w:val="left"/>
      </w:pPr>
      <w:r>
        <w:rPr>
          <w:rFonts w:ascii="Times New Roman"/>
          <w:b/>
          <w:i w:val="false"/>
          <w:color w:val="000000"/>
        </w:rPr>
        <w:t xml:space="preserve"> VIII. Порядок действий в нештатных ситуациях</w:t>
      </w:r>
    </w:p>
    <w:bookmarkEnd w:id="295"/>
    <w:bookmarkStart w:name="z343" w:id="296"/>
    <w:p>
      <w:pPr>
        <w:spacing w:after="0"/>
        <w:ind w:left="0"/>
        <w:jc w:val="both"/>
      </w:pPr>
      <w:r>
        <w:rPr>
          <w:rFonts w:ascii="Times New Roman"/>
          <w:b w:val="false"/>
          <w:i w:val="false"/>
          <w:color w:val="000000"/>
          <w:sz w:val="28"/>
        </w:rPr>
        <w:t xml:space="preserve">
      20.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w:t>
      </w:r>
      <w:r>
        <w:br/>
      </w:r>
      <w:r>
        <w:rPr>
          <w:rFonts w:ascii="Times New Roman"/>
          <w:b w:val="false"/>
          <w:i w:val="false"/>
          <w:color w:val="000000"/>
          <w:sz w:val="28"/>
        </w:rPr>
        <w:t>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внешней и взаимной торговли. Общие рекомендации по разрешению нештатной ситуации приведены в таблице 10.</w:t>
      </w:r>
    </w:p>
    <w:bookmarkEnd w:id="296"/>
    <w:bookmarkStart w:name="z344" w:id="297"/>
    <w:p>
      <w:pPr>
        <w:spacing w:after="0"/>
        <w:ind w:left="0"/>
        <w:jc w:val="both"/>
      </w:pPr>
      <w:r>
        <w:rPr>
          <w:rFonts w:ascii="Times New Roman"/>
          <w:b w:val="false"/>
          <w:i w:val="false"/>
          <w:color w:val="000000"/>
          <w:sz w:val="28"/>
        </w:rPr>
        <w:t>
      21. Уполномоченный орган государства-члена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контролю сообщений, указанным в разделе IX настоящего Регламента. В случае если выявлено несоответствие указанным требованиям, уполномоченный орган государства-члена принимает все необходимые меры для устранения выявленной ошибки. В случае если несоответствий не выявлено, уполномоченный орган государства-члена направляет сообщение с описанием этой нештатной ситуации в службу поддержки интегрированной информационной системы внешней и взаимной торговли.</w:t>
      </w:r>
    </w:p>
    <w:bookmarkEnd w:id="2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bookmarkStart w:name="z346" w:id="298"/>
    <w:p>
      <w:pPr>
        <w:spacing w:after="0"/>
        <w:ind w:left="0"/>
        <w:jc w:val="left"/>
      </w:pPr>
      <w:r>
        <w:rPr>
          <w:rFonts w:ascii="Times New Roman"/>
          <w:b/>
          <w:i w:val="false"/>
          <w:color w:val="000000"/>
        </w:rPr>
        <w:t xml:space="preserve"> Действия в нештатных ситуациях</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7"/>
        <w:gridCol w:w="1961"/>
        <w:gridCol w:w="3345"/>
        <w:gridCol w:w="4397"/>
      </w:tblGrid>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нештатной ситуации</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нештатной ситуации</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нештатной ситуации</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действий </w:t>
            </w:r>
            <w:r>
              <w:br/>
            </w:r>
            <w:r>
              <w:rPr>
                <w:rFonts w:ascii="Times New Roman"/>
                <w:b w:val="false"/>
                <w:i w:val="false"/>
                <w:color w:val="000000"/>
                <w:sz w:val="20"/>
              </w:rPr>
              <w:t>при возникновении нештатной ситуации</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двусторонней транзакции общего процесса не получил сообщение-ответ после истечения согласованного количества повторов</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сбои в транспортной системе или системная ошибка программного обеспечения</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транзакции общего процесса получил уведомление об ошибке</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синхронизированы справочники и классификаторы или не обновлены XML-схемы электронных документов (сведений)</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99"/>
          <w:p>
            <w:pPr>
              <w:spacing w:after="20"/>
              <w:ind w:left="20"/>
              <w:jc w:val="both"/>
            </w:pPr>
            <w:r>
              <w:rPr>
                <w:rFonts w:ascii="Times New Roman"/>
                <w:b w:val="false"/>
                <w:i w:val="false"/>
                <w:color w:val="000000"/>
                <w:sz w:val="20"/>
              </w:rPr>
              <w:t>
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w:t>
            </w:r>
            <w:r>
              <w:br/>
            </w:r>
            <w:r>
              <w:rPr>
                <w:rFonts w:ascii="Times New Roman"/>
                <w:b w:val="false"/>
                <w:i w:val="false"/>
                <w:color w:val="000000"/>
                <w:sz w:val="20"/>
              </w:rPr>
              <w:t>
Если справочники 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w:t>
            </w:r>
          </w:p>
          <w:bookmarkEnd w:id="299"/>
        </w:tc>
      </w:tr>
    </w:tbl>
    <w:bookmarkStart w:name="z348" w:id="300"/>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300"/>
    <w:bookmarkStart w:name="z349" w:id="301"/>
    <w:p>
      <w:pPr>
        <w:spacing w:after="0"/>
        <w:ind w:left="0"/>
        <w:jc w:val="both"/>
      </w:pPr>
      <w:r>
        <w:rPr>
          <w:rFonts w:ascii="Times New Roman"/>
          <w:b w:val="false"/>
          <w:i w:val="false"/>
          <w:color w:val="000000"/>
          <w:sz w:val="28"/>
        </w:rPr>
        <w:t>
      22. Требования к заполнению реквизитов электронных документов (сведений) "Сведения о нотификации" (R.CT.LL.04.001), передаваемых в сообщении "Сведения о зарегистрированной нотификации" (P.LL.04.MSG.001), приведены в таблице 11.</w:t>
      </w:r>
    </w:p>
    <w:bookmarkEnd w:id="301"/>
    <w:bookmarkStart w:name="z350" w:id="302"/>
    <w:p>
      <w:pPr>
        <w:spacing w:after="0"/>
        <w:ind w:left="0"/>
        <w:jc w:val="both"/>
      </w:pPr>
      <w:r>
        <w:rPr>
          <w:rFonts w:ascii="Times New Roman"/>
          <w:b w:val="false"/>
          <w:i w:val="false"/>
          <w:color w:val="000000"/>
          <w:sz w:val="28"/>
        </w:rPr>
        <w:t>
      Таблица 11</w:t>
      </w:r>
    </w:p>
    <w:bookmarkEnd w:id="302"/>
    <w:bookmarkStart w:name="z351" w:id="303"/>
    <w:p>
      <w:pPr>
        <w:spacing w:after="0"/>
        <w:ind w:left="0"/>
        <w:jc w:val="both"/>
      </w:pPr>
      <w:r>
        <w:rPr>
          <w:rFonts w:ascii="Times New Roman"/>
          <w:b w:val="false"/>
          <w:i w:val="false"/>
          <w:color w:val="000000"/>
          <w:sz w:val="28"/>
        </w:rPr>
        <w:t>
      Требования к заполнению реквизитов электронных документов (сведений) "Сведения о нотификации" (R.CT.LL.04.001), передаваемых в сообщении "Сведения о зарегистрированной нотификации" (P.LL.04.MSG.001)</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 (сведения) должен содержать только 1 реквизит "Сведения о нотификации" (ctcdo:NotificationDetails)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едином реестре нотификаций не должно быть записи, в которой значение реквизита "Регистрационный номер нотификации" (ctcdo:RegistrationNotificationIdDetails) равно значению аналогичного реквизита в передаваемом электронном документе (сведениях)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"Сведения о заявителе на оформление нотификации" (ctcdo:ApplicantDetails)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реквизита "Дата истечения срока действия документа" (csdo:DocValidityDate) в составе реквизита "Сведения о нотификации" (ctcdo:NotificationDetails) должно быть больше, чем значение реквизита "Дата документа" (csdo:DocCreationDate) в составе реквизита "Сведения о нотификации" (ctcdo:NotificationDetails)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аннулирования документа" (ctsdo:DocCancelDate)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нотификации" (ctcdo:NotificationDetails) реквизит "Дата" (csdo:EventDate)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нотификации" (ctcdo:NotificationDetails) значение реквзита "Дата документа" (csdo:DocCreationDate) должно указывать на момент времени меньший, чем указано в реквизите "Дата истечения срока действия документа" (DocValidityDate)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"Изготовитель товара" (ctcdo:ManufacturingOrganizationDetails) в его составе должны быть заполнены реквизиты "Наименование изготовителя" (csdo:ManufacturingOrganizationName), "Код страны" (csdo:UnifiedCountryCode), "Адрес" (ccdo:SubjectAddressDetails) и "Контактный реквизит" (ccdo:CommunicationDetails)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реквизита "Код вида связи" (csdo:CommunicationChannelCode) в составе реквизита "Контактный реквизит" (ccdo:CommunicationDetails) может принимать следующие значения:</w:t>
            </w:r>
            <w:r>
              <w:br/>
            </w:r>
            <w:r>
              <w:rPr>
                <w:rFonts w:ascii="Times New Roman"/>
                <w:b w:val="false"/>
                <w:i w:val="false"/>
                <w:color w:val="000000"/>
                <w:sz w:val="20"/>
              </w:rPr>
              <w:t>"AO" – "адрес сайта в сети Интернет"</w:t>
            </w:r>
            <w:r>
              <w:br/>
            </w:r>
            <w:r>
              <w:rPr>
                <w:rFonts w:ascii="Times New Roman"/>
                <w:b w:val="false"/>
                <w:i w:val="false"/>
                <w:color w:val="000000"/>
                <w:sz w:val="20"/>
              </w:rPr>
              <w:t>"EM" – "электронная почта"</w:t>
            </w:r>
            <w:r>
              <w:br/>
            </w:r>
            <w:r>
              <w:rPr>
                <w:rFonts w:ascii="Times New Roman"/>
                <w:b w:val="false"/>
                <w:i w:val="false"/>
                <w:color w:val="000000"/>
                <w:sz w:val="20"/>
              </w:rPr>
              <w:t>"TE" – "телефон"</w:t>
            </w:r>
            <w:r>
              <w:br/>
            </w:r>
            <w:r>
              <w:rPr>
                <w:rFonts w:ascii="Times New Roman"/>
                <w:b w:val="false"/>
                <w:i w:val="false"/>
                <w:color w:val="000000"/>
                <w:sz w:val="20"/>
              </w:rPr>
              <w:t>"FX" – "телефакс"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"Изготовитель товара" (ctcdo:ManufacturingOrganizationDetails) должен содержать не менее 3 экземпляров реквизита "Контактный реквизит" (ccdo:CommunicationDetails)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"Изготовитель товара" (ctcdo:ManufacturingOrganizationDetails) значения реквизита "Код вида связи" (csdo:CommunicationChannelCode) должны принимать значения "EM", "TE" и "FX"</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заполнении реквизита "Адрес" (ccdo:SubjectAddressDetails) </w:t>
            </w:r>
            <w:r>
              <w:br/>
            </w:r>
            <w:r>
              <w:rPr>
                <w:rFonts w:ascii="Times New Roman"/>
                <w:b w:val="false"/>
                <w:i w:val="false"/>
                <w:color w:val="000000"/>
                <w:sz w:val="20"/>
              </w:rPr>
              <w:t>в его составе должны быть заполнены следующие реквизиты:</w:t>
            </w:r>
            <w:r>
              <w:br/>
            </w:r>
            <w:r>
              <w:rPr>
                <w:rFonts w:ascii="Times New Roman"/>
                <w:b w:val="false"/>
                <w:i w:val="false"/>
                <w:color w:val="000000"/>
                <w:sz w:val="20"/>
              </w:rPr>
              <w:t>"Код страны" (csdo:UnifiedCountryCode)</w:t>
            </w:r>
            <w:r>
              <w:br/>
            </w:r>
            <w:r>
              <w:rPr>
                <w:rFonts w:ascii="Times New Roman"/>
                <w:b w:val="false"/>
                <w:i w:val="false"/>
                <w:color w:val="000000"/>
                <w:sz w:val="20"/>
              </w:rPr>
              <w:t>"Почтовый индекс" (csdo:PostCode)</w:t>
            </w:r>
            <w:r>
              <w:br/>
            </w:r>
            <w:r>
              <w:rPr>
                <w:rFonts w:ascii="Times New Roman"/>
                <w:b w:val="false"/>
                <w:i w:val="false"/>
                <w:color w:val="000000"/>
                <w:sz w:val="20"/>
              </w:rPr>
              <w:t>"Город" (csdo:CityName) или "Населенный пункт" csdo:SettlementName)</w:t>
            </w:r>
            <w:r>
              <w:br/>
            </w:r>
            <w:r>
              <w:rPr>
                <w:rFonts w:ascii="Times New Roman"/>
                <w:b w:val="false"/>
                <w:i w:val="false"/>
                <w:color w:val="000000"/>
                <w:sz w:val="20"/>
              </w:rPr>
              <w:t>"Улица" (csdo:StreetName)</w:t>
            </w:r>
            <w:r>
              <w:br/>
            </w:r>
            <w:r>
              <w:rPr>
                <w:rFonts w:ascii="Times New Roman"/>
                <w:b w:val="false"/>
                <w:i w:val="false"/>
                <w:color w:val="000000"/>
                <w:sz w:val="20"/>
              </w:rPr>
              <w:t>"Номер дома" (csdo:BuildingNumberId)</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статуса" (csdo:StatusCode) в передаваемом электронном документе (сведениях) должен принимать значение "01"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составе реквизита "Заголовок электронного документа (сведений)" (ccdo:EDocHeader) значение реквизита "Дата и время электронного документа (сведений) (csdo:EDocDateTime) должно приводиться в соответствии с шаблоном: YYYY-MM-DDThh:mm:ss.cccZ, </w:t>
            </w:r>
            <w:r>
              <w:br/>
            </w:r>
            <w:r>
              <w:rPr>
                <w:rFonts w:ascii="Times New Roman"/>
                <w:b w:val="false"/>
                <w:i w:val="false"/>
                <w:color w:val="000000"/>
                <w:sz w:val="20"/>
              </w:rPr>
              <w:t xml:space="preserve">где ccc – символы, обозначающие значение миллисекунд, </w:t>
            </w:r>
            <w:r>
              <w:br/>
            </w:r>
            <w:r>
              <w:rPr>
                <w:rFonts w:ascii="Times New Roman"/>
                <w:b w:val="false"/>
                <w:i w:val="false"/>
                <w:color w:val="000000"/>
                <w:sz w:val="20"/>
              </w:rPr>
              <w:t>Z – фиксированный символ, обозначающий формат представления времени в соответствии со Всемирным временем (UTC)</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нотификации" (ctcdo:NotificationDetails) значение реквизита "Дата документа" (csdo:DocCreationDate) должно приводиться в соответствии с шаблоном: YYYY-MM-DD</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нотификации" (ctcdo:NotificationDetails) значение реквизита "Дата истечения срока действия документа" (csdo:DocValidityDate) должно приводиться в соответствии с шаблоном: YYYY-MM-DD</w:t>
            </w:r>
          </w:p>
        </w:tc>
      </w:tr>
    </w:tbl>
    <w:bookmarkStart w:name="z352" w:id="304"/>
    <w:p>
      <w:pPr>
        <w:spacing w:after="0"/>
        <w:ind w:left="0"/>
        <w:jc w:val="both"/>
      </w:pPr>
      <w:r>
        <w:rPr>
          <w:rFonts w:ascii="Times New Roman"/>
          <w:b w:val="false"/>
          <w:i w:val="false"/>
          <w:color w:val="000000"/>
          <w:sz w:val="28"/>
        </w:rPr>
        <w:t>
      23. Требования к заполнению реквизитов электронных документов (сведений) "Сведения о нотификации" (R.CT.LL.04.001), передаваемых в сообщении "Сведения об аннулированной нотификации" (P.LL.04.MSG.003), приведены в таблице 12.</w:t>
      </w:r>
    </w:p>
    <w:bookmarkEnd w:id="304"/>
    <w:bookmarkStart w:name="z353" w:id="305"/>
    <w:p>
      <w:pPr>
        <w:spacing w:after="0"/>
        <w:ind w:left="0"/>
        <w:jc w:val="both"/>
      </w:pPr>
      <w:r>
        <w:rPr>
          <w:rFonts w:ascii="Times New Roman"/>
          <w:b w:val="false"/>
          <w:i w:val="false"/>
          <w:color w:val="000000"/>
          <w:sz w:val="28"/>
        </w:rPr>
        <w:t>
      Таблица 12</w:t>
      </w:r>
    </w:p>
    <w:bookmarkEnd w:id="305"/>
    <w:bookmarkStart w:name="z354" w:id="306"/>
    <w:p>
      <w:pPr>
        <w:spacing w:after="0"/>
        <w:ind w:left="0"/>
        <w:jc w:val="both"/>
      </w:pPr>
      <w:r>
        <w:rPr>
          <w:rFonts w:ascii="Times New Roman"/>
          <w:b w:val="false"/>
          <w:i w:val="false"/>
          <w:color w:val="000000"/>
          <w:sz w:val="28"/>
        </w:rPr>
        <w:t>
      Требования к заполнению реквизитов электронных документов (сведений) "Сведения о нотификации" (R.CT.LL.04.001), передаваемых в сообщении "Сведения об аннулированной нотификации" (P.LL.04.MSG.003)</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 (сведения) должен содержать только 1 реквизит "Сведения о нотификации" (ctcdo:NotificationDetails)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едином реестре нотификация должна присутствовать одна запись, совпадающая по значению реквизита "Регистрационный номер нотификации" (ctcdo:RegistrationNotificationIdDetails) с педаваемыми сведениями. При этом у указанной записи единого реестра значение реквизита "Код статуса" (csdo:StatusCode) должно быть равно"01".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"Сведения о заявителе на оформление нотификации" (ctcdo:ApplicantDetails)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реквизита "Дата истечения срока действия документа" (csdo:DocValidityDate) в составе реквизита "Сведения о нотификации" (ctcdo:NotificationDetails) должно быть больше, чем значение реквизита "Дата документа" (csdo:DocCreationDate) в составе реквизита "Сведения о нотификации" (ctcdo:NotificationDetails)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аннулирования документа" (ctsdo:DocCancelDate)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нотификации" (ctcdo:NotificationDetails) реквизит "Дата" (csdo:EventDate)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нотификации" (ctcdo:NotificationDetails) значение реквзита "Дата документа" (csdo:DocCreationDate) должно указывать на момент времени меньший, чем указано в реквизите "Дата истечения срока действия документа" (DocValidityDate)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"Изготовитель товара" (ctcdo:ManufacturingOrganizationDetails) в его составе должны быть заполнены реквизиты "Наименование изготовителя" (csdo:ManufacturingOrganizationName), "Код страны" (csdo:UnifiedCountryCode), "Адрес" (ccdo:SubjectAddressDetails) и "Контактный реквизит" (ccdo:CommunicationDetails)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реквизита "Код вида связи" (csdo:CommunicationChannelCode) в составе реквизита "Контактный реквизит" (ccdo:CommunicationDetails) может принимать следующие значения:</w:t>
            </w:r>
            <w:r>
              <w:br/>
            </w:r>
            <w:r>
              <w:rPr>
                <w:rFonts w:ascii="Times New Roman"/>
                <w:b w:val="false"/>
                <w:i w:val="false"/>
                <w:color w:val="000000"/>
                <w:sz w:val="20"/>
              </w:rPr>
              <w:t>"AO" – "адрес сайта в сети Интернет"</w:t>
            </w:r>
            <w:r>
              <w:br/>
            </w:r>
            <w:r>
              <w:rPr>
                <w:rFonts w:ascii="Times New Roman"/>
                <w:b w:val="false"/>
                <w:i w:val="false"/>
                <w:color w:val="000000"/>
                <w:sz w:val="20"/>
              </w:rPr>
              <w:t>"EM" – "электронная почта"</w:t>
            </w:r>
            <w:r>
              <w:br/>
            </w:r>
            <w:r>
              <w:rPr>
                <w:rFonts w:ascii="Times New Roman"/>
                <w:b w:val="false"/>
                <w:i w:val="false"/>
                <w:color w:val="000000"/>
                <w:sz w:val="20"/>
              </w:rPr>
              <w:t>"TE" – "телефон"</w:t>
            </w:r>
            <w:r>
              <w:br/>
            </w:r>
            <w:r>
              <w:rPr>
                <w:rFonts w:ascii="Times New Roman"/>
                <w:b w:val="false"/>
                <w:i w:val="false"/>
                <w:color w:val="000000"/>
                <w:sz w:val="20"/>
              </w:rPr>
              <w:t>"FX" – "телефакс"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"Изготовитель товара" (ctcdo:ManufacturingOrganizationDetails) должен содержать не менее 3 экземпляров реквизита "Контактный реквизит" (ccdo:CommunicationDetails)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"Изготовитель товара" (ctcdo:ManufacturingOrganizationDetails) значения реквизита "Код вида связи" (csdo:CommunicationChannelCode) должны принимать значения "EM", "TE" и "FX"</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реквизита "Адрес" (ccdo:SubjectAddressDetails) для нотификаций, зарегистрированных после присоединения участника к общему процессу, в его составе должны быть заполнены следующие реквизиты:</w:t>
            </w:r>
            <w:r>
              <w:br/>
            </w:r>
            <w:r>
              <w:rPr>
                <w:rFonts w:ascii="Times New Roman"/>
                <w:b w:val="false"/>
                <w:i w:val="false"/>
                <w:color w:val="000000"/>
                <w:sz w:val="20"/>
              </w:rPr>
              <w:t>"Код страны" (csdo:UnifiedCountryCode)</w:t>
            </w:r>
            <w:r>
              <w:br/>
            </w:r>
            <w:r>
              <w:rPr>
                <w:rFonts w:ascii="Times New Roman"/>
                <w:b w:val="false"/>
                <w:i w:val="false"/>
                <w:color w:val="000000"/>
                <w:sz w:val="20"/>
              </w:rPr>
              <w:t>"Почтовый индекс" (csdo:PostCode)</w:t>
            </w:r>
            <w:r>
              <w:br/>
            </w:r>
            <w:r>
              <w:rPr>
                <w:rFonts w:ascii="Times New Roman"/>
                <w:b w:val="false"/>
                <w:i w:val="false"/>
                <w:color w:val="000000"/>
                <w:sz w:val="20"/>
              </w:rPr>
              <w:t>"Город" (csdo:CityName) или "Населенный пункт" csdo:SettlementName)</w:t>
            </w:r>
            <w:r>
              <w:br/>
            </w:r>
            <w:r>
              <w:rPr>
                <w:rFonts w:ascii="Times New Roman"/>
                <w:b w:val="false"/>
                <w:i w:val="false"/>
                <w:color w:val="000000"/>
                <w:sz w:val="20"/>
              </w:rPr>
              <w:t>"Улица" (csdo:StreetName)</w:t>
            </w:r>
            <w:r>
              <w:br/>
            </w:r>
            <w:r>
              <w:rPr>
                <w:rFonts w:ascii="Times New Roman"/>
                <w:b w:val="false"/>
                <w:i w:val="false"/>
                <w:color w:val="000000"/>
                <w:sz w:val="20"/>
              </w:rPr>
              <w:t>"Номер дома" (csdo:BuildingNumberId)</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статуса" (csdo:StatusCode) в передаваемом электронном документе (сведениях) должен принимать значение "02"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составе реквизита "Заголовок электронного документа (сведений)" (ccdo:EDocHeader) значение реквизита "Дата и время электронного документа (сведений) (csdo:EDocDateTime) должно приводиться в соответствии с шаблоном: YYYY-MM-DDThh:mm:ss.cccZ, </w:t>
            </w:r>
            <w:r>
              <w:br/>
            </w:r>
            <w:r>
              <w:rPr>
                <w:rFonts w:ascii="Times New Roman"/>
                <w:b w:val="false"/>
                <w:i w:val="false"/>
                <w:color w:val="000000"/>
                <w:sz w:val="20"/>
              </w:rPr>
              <w:t xml:space="preserve">где ccc – символы, обозначающие значение миллисекунд, </w:t>
            </w:r>
            <w:r>
              <w:br/>
            </w:r>
            <w:r>
              <w:rPr>
                <w:rFonts w:ascii="Times New Roman"/>
                <w:b w:val="false"/>
                <w:i w:val="false"/>
                <w:color w:val="000000"/>
                <w:sz w:val="20"/>
              </w:rPr>
              <w:t>Z – фиксированный символ, обозначающий формат представления времени в соответствии со Всемирным временем (UTC)</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нотификации" (ctcdo:NotificationDetails) значение реквизита "Дата документа" (csdo:DocCreationDate) должно приводиться в соответствии с шаблоном: YYYY-MM-DD</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нотификации" (ctcdo:NotificationDetails) значение реквизита "Дата истечения срока действия документа" (csdo:DocValidityDate) должно приводиться в соответствии с шаблоном: YYYY-MM-DD</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нотификации" (ctcdo:NotificationDetails) значение реквизита "Дата аннулирования документа" (csdo:DocCancelDate) должно приводиться в соответствии с шаблоном: YYYY-MM-DD</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28 ноября 2018 г. № 196 </w:t>
            </w:r>
          </w:p>
        </w:tc>
      </w:tr>
    </w:tbl>
    <w:bookmarkStart w:name="z356" w:id="307"/>
    <w:p>
      <w:pPr>
        <w:spacing w:after="0"/>
        <w:ind w:left="0"/>
        <w:jc w:val="left"/>
      </w:pPr>
      <w:r>
        <w:rPr>
          <w:rFonts w:ascii="Times New Roman"/>
          <w:b/>
          <w:i w:val="false"/>
          <w:color w:val="000000"/>
        </w:rPr>
        <w:t xml:space="preserve"> Описание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единого реестра нотификаций" </w:t>
      </w:r>
    </w:p>
    <w:bookmarkEnd w:id="307"/>
    <w:bookmarkStart w:name="z357" w:id="308"/>
    <w:p>
      <w:pPr>
        <w:spacing w:after="0"/>
        <w:ind w:left="0"/>
        <w:jc w:val="left"/>
      </w:pPr>
      <w:r>
        <w:rPr>
          <w:rFonts w:ascii="Times New Roman"/>
          <w:b/>
          <w:i w:val="false"/>
          <w:color w:val="000000"/>
        </w:rPr>
        <w:t xml:space="preserve"> I. Общие положения </w:t>
      </w:r>
    </w:p>
    <w:bookmarkEnd w:id="308"/>
    <w:bookmarkStart w:name="z358" w:id="309"/>
    <w:p>
      <w:pPr>
        <w:spacing w:after="0"/>
        <w:ind w:left="0"/>
        <w:jc w:val="both"/>
      </w:pPr>
      <w:r>
        <w:rPr>
          <w:rFonts w:ascii="Times New Roman"/>
          <w:b w:val="false"/>
          <w:i w:val="false"/>
          <w:color w:val="000000"/>
          <w:sz w:val="28"/>
        </w:rPr>
        <w:t>
      1. Настоящее Описание разработано в соответствии со следующими международными договорами и актами, составляющими право Евразийского экономического союза (далее – Союз):</w:t>
      </w:r>
    </w:p>
    <w:bookmarkEnd w:id="309"/>
    <w:bookmarkStart w:name="z359" w:id="310"/>
    <w:p>
      <w:pPr>
        <w:spacing w:after="0"/>
        <w:ind w:left="0"/>
        <w:jc w:val="both"/>
      </w:pPr>
      <w:r>
        <w:rPr>
          <w:rFonts w:ascii="Times New Roman"/>
          <w:b w:val="false"/>
          <w:i w:val="false"/>
          <w:color w:val="000000"/>
          <w:sz w:val="28"/>
        </w:rPr>
        <w:t>
      Договор о Евразийском экономическом союзе от 29 мая 2014 года;</w:t>
      </w:r>
    </w:p>
    <w:bookmarkEnd w:id="310"/>
    <w:bookmarkStart w:name="z360" w:id="311"/>
    <w:p>
      <w:pPr>
        <w:spacing w:after="0"/>
        <w:ind w:left="0"/>
        <w:jc w:val="both"/>
      </w:pPr>
      <w:r>
        <w:rPr>
          <w:rFonts w:ascii="Times New Roman"/>
          <w:b w:val="false"/>
          <w:i w:val="false"/>
          <w:color w:val="000000"/>
          <w:sz w:val="28"/>
        </w:rPr>
        <w:t>
      Решение Совета Евразийской экономической комиссии от 18 сентября 2014 года № 73 "О Концепции использования при межгосударственном информационном взаимодействии сервисов и имеющих юридическую силу электронных документов";</w:t>
      </w:r>
    </w:p>
    <w:bookmarkEnd w:id="311"/>
    <w:bookmarkStart w:name="z361" w:id="312"/>
    <w:p>
      <w:pPr>
        <w:spacing w:after="0"/>
        <w:ind w:left="0"/>
        <w:jc w:val="both"/>
      </w:pPr>
      <w:r>
        <w:rPr>
          <w:rFonts w:ascii="Times New Roman"/>
          <w:b w:val="false"/>
          <w:i w:val="false"/>
          <w:color w:val="000000"/>
          <w:sz w:val="28"/>
        </w:rPr>
        <w:t>
      Решение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bookmarkEnd w:id="312"/>
    <w:bookmarkStart w:name="z362" w:id="313"/>
    <w:p>
      <w:pPr>
        <w:spacing w:after="0"/>
        <w:ind w:left="0"/>
        <w:jc w:val="both"/>
      </w:pPr>
      <w:r>
        <w:rPr>
          <w:rFonts w:ascii="Times New Roman"/>
          <w:b w:val="false"/>
          <w:i w:val="false"/>
          <w:color w:val="000000"/>
          <w:sz w:val="28"/>
        </w:rPr>
        <w:t>
      Решение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bookmarkEnd w:id="313"/>
    <w:bookmarkStart w:name="z363" w:id="314"/>
    <w:p>
      <w:pPr>
        <w:spacing w:after="0"/>
        <w:ind w:left="0"/>
        <w:jc w:val="both"/>
      </w:pPr>
      <w:r>
        <w:rPr>
          <w:rFonts w:ascii="Times New Roman"/>
          <w:b w:val="false"/>
          <w:i w:val="false"/>
          <w:color w:val="000000"/>
          <w:sz w:val="28"/>
        </w:rPr>
        <w:t>
      Решение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bookmarkEnd w:id="314"/>
    <w:bookmarkStart w:name="z364" w:id="315"/>
    <w:p>
      <w:pPr>
        <w:spacing w:after="0"/>
        <w:ind w:left="0"/>
        <w:jc w:val="both"/>
      </w:pPr>
      <w:r>
        <w:rPr>
          <w:rFonts w:ascii="Times New Roman"/>
          <w:b w:val="false"/>
          <w:i w:val="false"/>
          <w:color w:val="000000"/>
          <w:sz w:val="28"/>
        </w:rPr>
        <w:t>
      Решение Коллегии Евразийской экономической комиссии от 21 апреля 2015 г. № 30 "О мерах нетарифного регулирования";</w:t>
      </w:r>
    </w:p>
    <w:bookmarkEnd w:id="315"/>
    <w:bookmarkStart w:name="z365" w:id="316"/>
    <w:p>
      <w:pPr>
        <w:spacing w:after="0"/>
        <w:ind w:left="0"/>
        <w:jc w:val="both"/>
      </w:pPr>
      <w:r>
        <w:rPr>
          <w:rFonts w:ascii="Times New Roman"/>
          <w:b w:val="false"/>
          <w:i w:val="false"/>
          <w:color w:val="000000"/>
          <w:sz w:val="28"/>
        </w:rPr>
        <w:t>
      Решение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316"/>
    <w:bookmarkStart w:name="z366" w:id="317"/>
    <w:p>
      <w:pPr>
        <w:spacing w:after="0"/>
        <w:ind w:left="0"/>
        <w:jc w:val="both"/>
      </w:pPr>
      <w:r>
        <w:rPr>
          <w:rFonts w:ascii="Times New Roman"/>
          <w:b w:val="false"/>
          <w:i w:val="false"/>
          <w:color w:val="000000"/>
          <w:sz w:val="28"/>
        </w:rPr>
        <w:t>
      Решение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Евразийской экономической комиссией";</w:t>
      </w:r>
    </w:p>
    <w:bookmarkEnd w:id="317"/>
    <w:bookmarkStart w:name="z367" w:id="318"/>
    <w:p>
      <w:pPr>
        <w:spacing w:after="0"/>
        <w:ind w:left="0"/>
        <w:jc w:val="both"/>
      </w:pPr>
      <w:r>
        <w:rPr>
          <w:rFonts w:ascii="Times New Roman"/>
          <w:b w:val="false"/>
          <w:i w:val="false"/>
          <w:color w:val="000000"/>
          <w:sz w:val="28"/>
        </w:rPr>
        <w:t>
      Решение Коллегии Евразийской экономической комиссии от 17 ноября 2015 г. № 155 "О единой системе нормативно-справочной информации Евразийского экономического союза".</w:t>
      </w:r>
    </w:p>
    <w:bookmarkEnd w:id="318"/>
    <w:bookmarkStart w:name="z368" w:id="319"/>
    <w:p>
      <w:pPr>
        <w:spacing w:after="0"/>
        <w:ind w:left="0"/>
        <w:jc w:val="left"/>
      </w:pPr>
      <w:r>
        <w:rPr>
          <w:rFonts w:ascii="Times New Roman"/>
          <w:b/>
          <w:i w:val="false"/>
          <w:color w:val="000000"/>
        </w:rPr>
        <w:t xml:space="preserve"> II. Область применения</w:t>
      </w:r>
    </w:p>
    <w:bookmarkEnd w:id="319"/>
    <w:bookmarkStart w:name="z369" w:id="320"/>
    <w:p>
      <w:pPr>
        <w:spacing w:after="0"/>
        <w:ind w:left="0"/>
        <w:jc w:val="both"/>
      </w:pPr>
      <w:r>
        <w:rPr>
          <w:rFonts w:ascii="Times New Roman"/>
          <w:b w:val="false"/>
          <w:i w:val="false"/>
          <w:color w:val="000000"/>
          <w:sz w:val="28"/>
        </w:rPr>
        <w:t>
      2. Настоящее Описание определяет требования к форматам и структурам электронных документов и сведений, используемых при информационном взаимодействии в рамках общего процесса "Формирование, ведение и использование единого реестра нотификаций" (далее – общий процесс).</w:t>
      </w:r>
    </w:p>
    <w:bookmarkEnd w:id="320"/>
    <w:bookmarkStart w:name="z370" w:id="321"/>
    <w:p>
      <w:pPr>
        <w:spacing w:after="0"/>
        <w:ind w:left="0"/>
        <w:jc w:val="both"/>
      </w:pPr>
      <w:r>
        <w:rPr>
          <w:rFonts w:ascii="Times New Roman"/>
          <w:b w:val="false"/>
          <w:i w:val="false"/>
          <w:color w:val="000000"/>
          <w:sz w:val="28"/>
        </w:rPr>
        <w:t>
      3. Настоящее Описание применяется при проектировании, разработке и доработке компонентов информационных систем при реализации процедур общего процесса средствами интегрированной информационной системы Евразийского экономического союза (далее – интегрированная система).</w:t>
      </w:r>
    </w:p>
    <w:bookmarkEnd w:id="321"/>
    <w:bookmarkStart w:name="z371" w:id="322"/>
    <w:p>
      <w:pPr>
        <w:spacing w:after="0"/>
        <w:ind w:left="0"/>
        <w:jc w:val="both"/>
      </w:pPr>
      <w:r>
        <w:rPr>
          <w:rFonts w:ascii="Times New Roman"/>
          <w:b w:val="false"/>
          <w:i w:val="false"/>
          <w:color w:val="000000"/>
          <w:sz w:val="28"/>
        </w:rPr>
        <w:t>
      4. Описание форматов и структур электронных документов и сведений приводится в табличной форме с указанием полного реквизитного состава с учетом уровней иерархии вплоть до простых (атомарных) реквизитов.</w:t>
      </w:r>
    </w:p>
    <w:bookmarkEnd w:id="322"/>
    <w:bookmarkStart w:name="z372" w:id="323"/>
    <w:p>
      <w:pPr>
        <w:spacing w:after="0"/>
        <w:ind w:left="0"/>
        <w:jc w:val="both"/>
      </w:pPr>
      <w:r>
        <w:rPr>
          <w:rFonts w:ascii="Times New Roman"/>
          <w:b w:val="false"/>
          <w:i w:val="false"/>
          <w:color w:val="000000"/>
          <w:sz w:val="28"/>
        </w:rPr>
        <w:t>
      5. В таблице описывается однозначное соответствие реквизитов электронных документов (сведений) (далее – реквизиты) и элементов модели данных.</w:t>
      </w:r>
    </w:p>
    <w:bookmarkEnd w:id="323"/>
    <w:bookmarkStart w:name="z373" w:id="324"/>
    <w:p>
      <w:pPr>
        <w:spacing w:after="0"/>
        <w:ind w:left="0"/>
        <w:jc w:val="both"/>
      </w:pPr>
      <w:r>
        <w:rPr>
          <w:rFonts w:ascii="Times New Roman"/>
          <w:b w:val="false"/>
          <w:i w:val="false"/>
          <w:color w:val="000000"/>
          <w:sz w:val="28"/>
        </w:rPr>
        <w:t>
      6. В таблице формируются следующие поля (графы):</w:t>
      </w:r>
    </w:p>
    <w:bookmarkEnd w:id="324"/>
    <w:bookmarkStart w:name="z374" w:id="325"/>
    <w:p>
      <w:pPr>
        <w:spacing w:after="0"/>
        <w:ind w:left="0"/>
        <w:jc w:val="both"/>
      </w:pPr>
      <w:r>
        <w:rPr>
          <w:rFonts w:ascii="Times New Roman"/>
          <w:b w:val="false"/>
          <w:i w:val="false"/>
          <w:color w:val="000000"/>
          <w:sz w:val="28"/>
        </w:rPr>
        <w:t>
      "иерархический номер" – порядковый номер реквизита;</w:t>
      </w:r>
    </w:p>
    <w:bookmarkEnd w:id="325"/>
    <w:bookmarkStart w:name="z375" w:id="326"/>
    <w:p>
      <w:pPr>
        <w:spacing w:after="0"/>
        <w:ind w:left="0"/>
        <w:jc w:val="both"/>
      </w:pPr>
      <w:r>
        <w:rPr>
          <w:rFonts w:ascii="Times New Roman"/>
          <w:b w:val="false"/>
          <w:i w:val="false"/>
          <w:color w:val="000000"/>
          <w:sz w:val="28"/>
        </w:rPr>
        <w:t>
      "имя реквизита" – устоявшееся или официальное словесное обозначение реквизита;</w:t>
      </w:r>
    </w:p>
    <w:bookmarkEnd w:id="326"/>
    <w:bookmarkStart w:name="z376" w:id="327"/>
    <w:p>
      <w:pPr>
        <w:spacing w:after="0"/>
        <w:ind w:left="0"/>
        <w:jc w:val="both"/>
      </w:pPr>
      <w:r>
        <w:rPr>
          <w:rFonts w:ascii="Times New Roman"/>
          <w:b w:val="false"/>
          <w:i w:val="false"/>
          <w:color w:val="000000"/>
          <w:sz w:val="28"/>
        </w:rPr>
        <w:t>
      "описание реквизита" – текст, поясняющий смысл (семантику) реквизита;</w:t>
      </w:r>
    </w:p>
    <w:bookmarkEnd w:id="327"/>
    <w:bookmarkStart w:name="z377" w:id="328"/>
    <w:p>
      <w:pPr>
        <w:spacing w:after="0"/>
        <w:ind w:left="0"/>
        <w:jc w:val="both"/>
      </w:pPr>
      <w:r>
        <w:rPr>
          <w:rFonts w:ascii="Times New Roman"/>
          <w:b w:val="false"/>
          <w:i w:val="false"/>
          <w:color w:val="000000"/>
          <w:sz w:val="28"/>
        </w:rPr>
        <w:t>
      "идентификатор" – идентификатор элемента данных в модели данных, соответствующего реквизиту;</w:t>
      </w:r>
    </w:p>
    <w:bookmarkEnd w:id="328"/>
    <w:bookmarkStart w:name="z378" w:id="329"/>
    <w:p>
      <w:pPr>
        <w:spacing w:after="0"/>
        <w:ind w:left="0"/>
        <w:jc w:val="both"/>
      </w:pPr>
      <w:r>
        <w:rPr>
          <w:rFonts w:ascii="Times New Roman"/>
          <w:b w:val="false"/>
          <w:i w:val="false"/>
          <w:color w:val="000000"/>
          <w:sz w:val="28"/>
        </w:rPr>
        <w:t>
      "область значений" – словесное описание возможных значений реквизита;</w:t>
      </w:r>
    </w:p>
    <w:bookmarkEnd w:id="329"/>
    <w:bookmarkStart w:name="z379" w:id="330"/>
    <w:p>
      <w:pPr>
        <w:spacing w:after="0"/>
        <w:ind w:left="0"/>
        <w:jc w:val="both"/>
      </w:pPr>
      <w:r>
        <w:rPr>
          <w:rFonts w:ascii="Times New Roman"/>
          <w:b w:val="false"/>
          <w:i w:val="false"/>
          <w:color w:val="000000"/>
          <w:sz w:val="28"/>
        </w:rPr>
        <w:t>
      "мн." – множественность реквизитов: обязательность (опциональность) и количество возможных повторений реквизита.</w:t>
      </w:r>
    </w:p>
    <w:bookmarkEnd w:id="330"/>
    <w:bookmarkStart w:name="z380" w:id="331"/>
    <w:p>
      <w:pPr>
        <w:spacing w:after="0"/>
        <w:ind w:left="0"/>
        <w:jc w:val="both"/>
      </w:pPr>
      <w:r>
        <w:rPr>
          <w:rFonts w:ascii="Times New Roman"/>
          <w:b w:val="false"/>
          <w:i w:val="false"/>
          <w:color w:val="000000"/>
          <w:sz w:val="28"/>
        </w:rPr>
        <w:t>
      7. Для указания множественности реквизитов используются следующие обозначения:</w:t>
      </w:r>
    </w:p>
    <w:bookmarkEnd w:id="331"/>
    <w:bookmarkStart w:name="z381" w:id="332"/>
    <w:p>
      <w:pPr>
        <w:spacing w:after="0"/>
        <w:ind w:left="0"/>
        <w:jc w:val="both"/>
      </w:pPr>
      <w:r>
        <w:rPr>
          <w:rFonts w:ascii="Times New Roman"/>
          <w:b w:val="false"/>
          <w:i w:val="false"/>
          <w:color w:val="000000"/>
          <w:sz w:val="28"/>
        </w:rPr>
        <w:t>
      1 – реквизит обязателен, повторения не допускаются;</w:t>
      </w:r>
    </w:p>
    <w:bookmarkEnd w:id="332"/>
    <w:bookmarkStart w:name="z382" w:id="333"/>
    <w:p>
      <w:pPr>
        <w:spacing w:after="0"/>
        <w:ind w:left="0"/>
        <w:jc w:val="both"/>
      </w:pPr>
      <w:r>
        <w:rPr>
          <w:rFonts w:ascii="Times New Roman"/>
          <w:b w:val="false"/>
          <w:i w:val="false"/>
          <w:color w:val="000000"/>
          <w:sz w:val="28"/>
        </w:rPr>
        <w:t>
      n – реквизит обязателен, должен повторяться n раз (n &gt; 1);</w:t>
      </w:r>
    </w:p>
    <w:bookmarkEnd w:id="333"/>
    <w:bookmarkStart w:name="z383" w:id="334"/>
    <w:p>
      <w:pPr>
        <w:spacing w:after="0"/>
        <w:ind w:left="0"/>
        <w:jc w:val="both"/>
      </w:pPr>
      <w:r>
        <w:rPr>
          <w:rFonts w:ascii="Times New Roman"/>
          <w:b w:val="false"/>
          <w:i w:val="false"/>
          <w:color w:val="000000"/>
          <w:sz w:val="28"/>
        </w:rPr>
        <w:t>
      1..* – реквизит обязателен, может повторяться без ограничений;</w:t>
      </w:r>
    </w:p>
    <w:bookmarkEnd w:id="334"/>
    <w:bookmarkStart w:name="z384" w:id="335"/>
    <w:p>
      <w:pPr>
        <w:spacing w:after="0"/>
        <w:ind w:left="0"/>
        <w:jc w:val="both"/>
      </w:pPr>
      <w:r>
        <w:rPr>
          <w:rFonts w:ascii="Times New Roman"/>
          <w:b w:val="false"/>
          <w:i w:val="false"/>
          <w:color w:val="000000"/>
          <w:sz w:val="28"/>
        </w:rPr>
        <w:t>
      n..* – реквизит обязателен, должен повторяться не менее n раз (n &gt; 1);</w:t>
      </w:r>
    </w:p>
    <w:bookmarkEnd w:id="335"/>
    <w:bookmarkStart w:name="z385" w:id="336"/>
    <w:p>
      <w:pPr>
        <w:spacing w:after="0"/>
        <w:ind w:left="0"/>
        <w:jc w:val="both"/>
      </w:pPr>
      <w:r>
        <w:rPr>
          <w:rFonts w:ascii="Times New Roman"/>
          <w:b w:val="false"/>
          <w:i w:val="false"/>
          <w:color w:val="000000"/>
          <w:sz w:val="28"/>
        </w:rPr>
        <w:t>
      n..m – реквизит обязателен, должен повторяться не менее n раз и не более m раз (n &gt; 1, m &gt; n);</w:t>
      </w:r>
    </w:p>
    <w:bookmarkEnd w:id="336"/>
    <w:bookmarkStart w:name="z386" w:id="337"/>
    <w:p>
      <w:pPr>
        <w:spacing w:after="0"/>
        <w:ind w:left="0"/>
        <w:jc w:val="both"/>
      </w:pPr>
      <w:r>
        <w:rPr>
          <w:rFonts w:ascii="Times New Roman"/>
          <w:b w:val="false"/>
          <w:i w:val="false"/>
          <w:color w:val="000000"/>
          <w:sz w:val="28"/>
        </w:rPr>
        <w:t>
      0..1 – реквизит опционален, повторения не допускаются;</w:t>
      </w:r>
    </w:p>
    <w:bookmarkEnd w:id="337"/>
    <w:bookmarkStart w:name="z387" w:id="338"/>
    <w:p>
      <w:pPr>
        <w:spacing w:after="0"/>
        <w:ind w:left="0"/>
        <w:jc w:val="both"/>
      </w:pPr>
      <w:r>
        <w:rPr>
          <w:rFonts w:ascii="Times New Roman"/>
          <w:b w:val="false"/>
          <w:i w:val="false"/>
          <w:color w:val="000000"/>
          <w:sz w:val="28"/>
        </w:rPr>
        <w:t>
      0..* – реквизит опционален, может повторяться без ограничений;</w:t>
      </w:r>
    </w:p>
    <w:bookmarkEnd w:id="338"/>
    <w:bookmarkStart w:name="z388" w:id="339"/>
    <w:p>
      <w:pPr>
        <w:spacing w:after="0"/>
        <w:ind w:left="0"/>
        <w:jc w:val="both"/>
      </w:pPr>
      <w:r>
        <w:rPr>
          <w:rFonts w:ascii="Times New Roman"/>
          <w:b w:val="false"/>
          <w:i w:val="false"/>
          <w:color w:val="000000"/>
          <w:sz w:val="28"/>
        </w:rPr>
        <w:t>
      0..m – реквизит опционален, может повторяться не более m раз (m &gt; 1).</w:t>
      </w:r>
    </w:p>
    <w:bookmarkEnd w:id="339"/>
    <w:bookmarkStart w:name="z389" w:id="340"/>
    <w:p>
      <w:pPr>
        <w:spacing w:after="0"/>
        <w:ind w:left="0"/>
        <w:jc w:val="left"/>
      </w:pPr>
      <w:r>
        <w:rPr>
          <w:rFonts w:ascii="Times New Roman"/>
          <w:b/>
          <w:i w:val="false"/>
          <w:color w:val="000000"/>
        </w:rPr>
        <w:t xml:space="preserve"> III. Основные понятия</w:t>
      </w:r>
    </w:p>
    <w:bookmarkEnd w:id="340"/>
    <w:bookmarkStart w:name="z390" w:id="341"/>
    <w:p>
      <w:pPr>
        <w:spacing w:after="0"/>
        <w:ind w:left="0"/>
        <w:jc w:val="both"/>
      </w:pPr>
      <w:r>
        <w:rPr>
          <w:rFonts w:ascii="Times New Roman"/>
          <w:b w:val="false"/>
          <w:i w:val="false"/>
          <w:color w:val="000000"/>
          <w:sz w:val="28"/>
        </w:rPr>
        <w:t>
      8. Для целей настоящего Описания используются понятия, которые означают следующее:</w:t>
      </w:r>
    </w:p>
    <w:bookmarkEnd w:id="341"/>
    <w:bookmarkStart w:name="z391" w:id="342"/>
    <w:p>
      <w:pPr>
        <w:spacing w:after="0"/>
        <w:ind w:left="0"/>
        <w:jc w:val="both"/>
      </w:pPr>
      <w:r>
        <w:rPr>
          <w:rFonts w:ascii="Times New Roman"/>
          <w:b w:val="false"/>
          <w:i w:val="false"/>
          <w:color w:val="000000"/>
          <w:sz w:val="28"/>
        </w:rPr>
        <w:t>
      "государство-член" – государство, являющееся членом Союза;</w:t>
      </w:r>
    </w:p>
    <w:bookmarkEnd w:id="342"/>
    <w:bookmarkStart w:name="z392" w:id="343"/>
    <w:p>
      <w:pPr>
        <w:spacing w:after="0"/>
        <w:ind w:left="0"/>
        <w:jc w:val="both"/>
      </w:pPr>
      <w:r>
        <w:rPr>
          <w:rFonts w:ascii="Times New Roman"/>
          <w:b w:val="false"/>
          <w:i w:val="false"/>
          <w:color w:val="000000"/>
          <w:sz w:val="28"/>
        </w:rPr>
        <w:t>
      "реквизит" – единица данных электронного документа (сведений), которая в определенном контексте считается неразделимой.</w:t>
      </w:r>
    </w:p>
    <w:bookmarkEnd w:id="343"/>
    <w:bookmarkStart w:name="z393" w:id="344"/>
    <w:p>
      <w:pPr>
        <w:spacing w:after="0"/>
        <w:ind w:left="0"/>
        <w:jc w:val="both"/>
      </w:pPr>
      <w:r>
        <w:rPr>
          <w:rFonts w:ascii="Times New Roman"/>
          <w:b w:val="false"/>
          <w:i w:val="false"/>
          <w:color w:val="000000"/>
          <w:sz w:val="28"/>
        </w:rPr>
        <w:t>
      Понятия "базисная модель данных", "модель данных", "модель данных предметной области", "предметная область" и "реестр структур электронных документов и сведений" используются в настоящем Описании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w:t>
      </w:r>
    </w:p>
    <w:bookmarkEnd w:id="344"/>
    <w:bookmarkStart w:name="z394" w:id="345"/>
    <w:p>
      <w:pPr>
        <w:spacing w:after="0"/>
        <w:ind w:left="0"/>
        <w:jc w:val="both"/>
      </w:pPr>
      <w:r>
        <w:rPr>
          <w:rFonts w:ascii="Times New Roman"/>
          <w:b w:val="false"/>
          <w:i w:val="false"/>
          <w:color w:val="000000"/>
          <w:sz w:val="28"/>
        </w:rPr>
        <w:t>
      Иные понятия, используемые в настоящем Описании,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единого реестра нотификаций", утвержденных Решением Коллегии Евразийской экономической комиссии от 28 ноября 2018 г. № 196.</w:t>
      </w:r>
    </w:p>
    <w:bookmarkEnd w:id="345"/>
    <w:bookmarkStart w:name="z395" w:id="346"/>
    <w:p>
      <w:pPr>
        <w:spacing w:after="0"/>
        <w:ind w:left="0"/>
        <w:jc w:val="both"/>
      </w:pPr>
      <w:r>
        <w:rPr>
          <w:rFonts w:ascii="Times New Roman"/>
          <w:b w:val="false"/>
          <w:i w:val="false"/>
          <w:color w:val="000000"/>
          <w:sz w:val="28"/>
        </w:rPr>
        <w:t>
      В таблицах 4, 7 и 10 настоящего Описания под Регламентом информационного взаимодействия понимается Регламент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единого реестра нотификаций", утвержденный Решением Коллегии Евразийской экономической комиссии от 28 ноября 2018 г. № 196.</w:t>
      </w:r>
    </w:p>
    <w:bookmarkEnd w:id="346"/>
    <w:bookmarkStart w:name="z396" w:id="347"/>
    <w:p>
      <w:pPr>
        <w:spacing w:after="0"/>
        <w:ind w:left="0"/>
        <w:jc w:val="left"/>
      </w:pPr>
      <w:r>
        <w:rPr>
          <w:rFonts w:ascii="Times New Roman"/>
          <w:b/>
          <w:i w:val="false"/>
          <w:color w:val="000000"/>
        </w:rPr>
        <w:t xml:space="preserve"> IV. Структуры электронных документов и сведений</w:t>
      </w:r>
    </w:p>
    <w:bookmarkEnd w:id="347"/>
    <w:bookmarkStart w:name="z397" w:id="348"/>
    <w:p>
      <w:pPr>
        <w:spacing w:after="0"/>
        <w:ind w:left="0"/>
        <w:jc w:val="both"/>
      </w:pPr>
      <w:r>
        <w:rPr>
          <w:rFonts w:ascii="Times New Roman"/>
          <w:b w:val="false"/>
          <w:i w:val="false"/>
          <w:color w:val="000000"/>
          <w:sz w:val="28"/>
        </w:rPr>
        <w:t>
      9. Перечень структур электронных документов и сведений приведен в таблице 1.</w:t>
      </w:r>
    </w:p>
    <w:bookmarkEnd w:id="348"/>
    <w:bookmarkStart w:name="z398" w:id="349"/>
    <w:p>
      <w:pPr>
        <w:spacing w:after="0"/>
        <w:ind w:left="0"/>
        <w:jc w:val="both"/>
      </w:pPr>
      <w:r>
        <w:rPr>
          <w:rFonts w:ascii="Times New Roman"/>
          <w:b w:val="false"/>
          <w:i w:val="false"/>
          <w:color w:val="000000"/>
          <w:sz w:val="28"/>
        </w:rPr>
        <w:t>
      Таблица 1</w:t>
      </w:r>
    </w:p>
    <w:bookmarkEnd w:id="349"/>
    <w:bookmarkStart w:name="z399" w:id="350"/>
    <w:p>
      <w:pPr>
        <w:spacing w:after="0"/>
        <w:ind w:left="0"/>
        <w:jc w:val="both"/>
      </w:pPr>
      <w:r>
        <w:rPr>
          <w:rFonts w:ascii="Times New Roman"/>
          <w:b w:val="false"/>
          <w:i w:val="false"/>
          <w:color w:val="000000"/>
          <w:sz w:val="28"/>
        </w:rPr>
        <w:t>
      Перечень структур электронных документов и сведений</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920"/>
        <w:gridCol w:w="476"/>
        <w:gridCol w:w="8222"/>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Пространство имен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электронных документов и сведений в базисной модели</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urn:EEC:R:ResourceStatusDetails:vY.Y.Y</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электронных документов и сведений в предметной области</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R.CT.LL.04.001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нотификации</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urn:EEC:R:CT:LL:04:NotificationDetails:v1.0.0</w:t>
            </w:r>
          </w:p>
        </w:tc>
      </w:tr>
    </w:tbl>
    <w:bookmarkStart w:name="z400" w:id="351"/>
    <w:p>
      <w:pPr>
        <w:spacing w:after="0"/>
        <w:ind w:left="0"/>
        <w:jc w:val="both"/>
      </w:pPr>
      <w:r>
        <w:rPr>
          <w:rFonts w:ascii="Times New Roman"/>
          <w:b w:val="false"/>
          <w:i w:val="false"/>
          <w:color w:val="000000"/>
          <w:sz w:val="28"/>
        </w:rPr>
        <w:t>
      Символы "Y.Y.Y" в пространствах имен структур электронных документов и сведений соответствуют номеру версии базисной модели данных Союза,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 электронных документов и сведений, используемых при реализации информационного взаимодействия в интегрированной информационной системе внешней и взаимной торговли Таможенного союза (далее – реестр структур).</w:t>
      </w:r>
    </w:p>
    <w:bookmarkEnd w:id="351"/>
    <w:bookmarkStart w:name="z401" w:id="352"/>
    <w:p>
      <w:pPr>
        <w:spacing w:after="0"/>
        <w:ind w:left="0"/>
        <w:jc w:val="left"/>
      </w:pPr>
      <w:r>
        <w:rPr>
          <w:rFonts w:ascii="Times New Roman"/>
          <w:b/>
          <w:i w:val="false"/>
          <w:color w:val="000000"/>
        </w:rPr>
        <w:t xml:space="preserve"> 1. Структуры электронных документов и сведений в базисной модели </w:t>
      </w:r>
    </w:p>
    <w:bookmarkEnd w:id="352"/>
    <w:bookmarkStart w:name="z402" w:id="353"/>
    <w:p>
      <w:pPr>
        <w:spacing w:after="0"/>
        <w:ind w:left="0"/>
        <w:jc w:val="both"/>
      </w:pPr>
      <w:r>
        <w:rPr>
          <w:rFonts w:ascii="Times New Roman"/>
          <w:b w:val="false"/>
          <w:i w:val="false"/>
          <w:color w:val="000000"/>
          <w:sz w:val="28"/>
        </w:rPr>
        <w:t>
      10. Описание структуры электронного документа (сведений) "Уведомление о результате обработки" (R.006) приведено в таблице 2.</w:t>
      </w:r>
    </w:p>
    <w:bookmarkEnd w:id="353"/>
    <w:bookmarkStart w:name="z403" w:id="354"/>
    <w:p>
      <w:pPr>
        <w:spacing w:after="0"/>
        <w:ind w:left="0"/>
        <w:jc w:val="both"/>
      </w:pPr>
      <w:r>
        <w:rPr>
          <w:rFonts w:ascii="Times New Roman"/>
          <w:b w:val="false"/>
          <w:i w:val="false"/>
          <w:color w:val="000000"/>
          <w:sz w:val="28"/>
        </w:rPr>
        <w:t>
      Таблица 2</w:t>
      </w:r>
    </w:p>
    <w:bookmarkEnd w:id="354"/>
    <w:bookmarkStart w:name="z404" w:id="355"/>
    <w:p>
      <w:pPr>
        <w:spacing w:after="0"/>
        <w:ind w:left="0"/>
        <w:jc w:val="both"/>
      </w:pPr>
      <w:r>
        <w:rPr>
          <w:rFonts w:ascii="Times New Roman"/>
          <w:b w:val="false"/>
          <w:i w:val="false"/>
          <w:color w:val="000000"/>
          <w:sz w:val="28"/>
        </w:rPr>
        <w:t>
      Описание структуры электронного документа (сведений) "Уведомление о результате обработки" (R.006)</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1820"/>
        <w:gridCol w:w="9990"/>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результате обработки запроса респондентом</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ProcessingResultDetails</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EEC_R_ProcessingResultDetails_vY.Y.Y.xsd</w:t>
            </w:r>
          </w:p>
        </w:tc>
      </w:tr>
    </w:tbl>
    <w:bookmarkStart w:name="z405" w:id="356"/>
    <w:p>
      <w:pPr>
        <w:spacing w:after="0"/>
        <w:ind w:left="0"/>
        <w:jc w:val="both"/>
      </w:pPr>
      <w:r>
        <w:rPr>
          <w:rFonts w:ascii="Times New Roman"/>
          <w:b w:val="false"/>
          <w:i w:val="false"/>
          <w:color w:val="000000"/>
          <w:sz w:val="28"/>
        </w:rPr>
        <w:t>
      Символы "Y.Y.Y" в пространствах имен структур электронных документов и сведений соответствуют номеру версии базисной модели данных Союза,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p>
    <w:bookmarkEnd w:id="356"/>
    <w:bookmarkStart w:name="z406" w:id="357"/>
    <w:p>
      <w:pPr>
        <w:spacing w:after="0"/>
        <w:ind w:left="0"/>
        <w:jc w:val="both"/>
      </w:pPr>
      <w:r>
        <w:rPr>
          <w:rFonts w:ascii="Times New Roman"/>
          <w:b w:val="false"/>
          <w:i w:val="false"/>
          <w:color w:val="000000"/>
          <w:sz w:val="28"/>
        </w:rPr>
        <w:t>
      11. Импортируемые пространства имен приведены в таблице 3.</w:t>
      </w:r>
    </w:p>
    <w:bookmarkEnd w:id="357"/>
    <w:bookmarkStart w:name="z407" w:id="358"/>
    <w:p>
      <w:pPr>
        <w:spacing w:after="0"/>
        <w:ind w:left="0"/>
        <w:jc w:val="both"/>
      </w:pPr>
      <w:r>
        <w:rPr>
          <w:rFonts w:ascii="Times New Roman"/>
          <w:b w:val="false"/>
          <w:i w:val="false"/>
          <w:color w:val="000000"/>
          <w:sz w:val="28"/>
        </w:rPr>
        <w:t>
      Таблица 3</w:t>
      </w:r>
    </w:p>
    <w:bookmarkEnd w:id="358"/>
    <w:bookmarkStart w:name="z408" w:id="359"/>
    <w:p>
      <w:pPr>
        <w:spacing w:after="0"/>
        <w:ind w:left="0"/>
        <w:jc w:val="both"/>
      </w:pPr>
      <w:r>
        <w:rPr>
          <w:rFonts w:ascii="Times New Roman"/>
          <w:b w:val="false"/>
          <w:i w:val="false"/>
          <w:color w:val="000000"/>
          <w:sz w:val="28"/>
        </w:rPr>
        <w:t>
      Импортируемые пространства имен</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10377"/>
        <w:gridCol w:w="1367"/>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urn:EEC:M:ComplexDataObjects:vY.Y.Y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urn:EEC:M:SimpleDataObjects:vY.Y.Y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409" w:id="360"/>
    <w:p>
      <w:pPr>
        <w:spacing w:after="0"/>
        <w:ind w:left="0"/>
        <w:jc w:val="both"/>
      </w:pPr>
      <w:r>
        <w:rPr>
          <w:rFonts w:ascii="Times New Roman"/>
          <w:b w:val="false"/>
          <w:i w:val="false"/>
          <w:color w:val="000000"/>
          <w:sz w:val="28"/>
        </w:rPr>
        <w:t>
      Символы "Y.Y.Y" в импортируемых пространствах имен соответствуют номеру версии базисной модели данных Союза,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p>
    <w:bookmarkEnd w:id="360"/>
    <w:bookmarkStart w:name="z410" w:id="361"/>
    <w:p>
      <w:pPr>
        <w:spacing w:after="0"/>
        <w:ind w:left="0"/>
        <w:jc w:val="both"/>
      </w:pPr>
      <w:r>
        <w:rPr>
          <w:rFonts w:ascii="Times New Roman"/>
          <w:b w:val="false"/>
          <w:i w:val="false"/>
          <w:color w:val="000000"/>
          <w:sz w:val="28"/>
        </w:rPr>
        <w:t>
      12. Реквизитный состав структуры электронного документа (сведений) "Уведомление о результате обработки" (R.006) приведен в таблице 4.</w:t>
      </w:r>
    </w:p>
    <w:bookmarkEnd w:id="361"/>
    <w:bookmarkStart w:name="z411" w:id="362"/>
    <w:p>
      <w:pPr>
        <w:spacing w:after="0"/>
        <w:ind w:left="0"/>
        <w:jc w:val="both"/>
      </w:pPr>
      <w:r>
        <w:rPr>
          <w:rFonts w:ascii="Times New Roman"/>
          <w:b w:val="false"/>
          <w:i w:val="false"/>
          <w:color w:val="000000"/>
          <w:sz w:val="28"/>
        </w:rPr>
        <w:t>
      Таблица 4</w:t>
      </w:r>
    </w:p>
    <w:bookmarkEnd w:id="362"/>
    <w:bookmarkStart w:name="z412" w:id="363"/>
    <w:p>
      <w:pPr>
        <w:spacing w:after="0"/>
        <w:ind w:left="0"/>
        <w:jc w:val="both"/>
      </w:pPr>
      <w:r>
        <w:rPr>
          <w:rFonts w:ascii="Times New Roman"/>
          <w:b w:val="false"/>
          <w:i w:val="false"/>
          <w:color w:val="000000"/>
          <w:sz w:val="28"/>
        </w:rPr>
        <w:t>
      Реквизитный состав структуры электронного документа (сведений) "Уведомление о результате обработки" (R.006)</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
        <w:gridCol w:w="3510"/>
        <w:gridCol w:w="352"/>
        <w:gridCol w:w="1680"/>
        <w:gridCol w:w="8847"/>
        <w:gridCol w:w="5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64"/>
          <w:p>
            <w:pPr>
              <w:spacing w:after="20"/>
              <w:ind w:left="20"/>
              <w:jc w:val="both"/>
            </w:pPr>
            <w:r>
              <w:rPr>
                <w:rFonts w:ascii="Times New Roman"/>
                <w:b w:val="false"/>
                <w:i w:val="false"/>
                <w:color w:val="000000"/>
                <w:sz w:val="20"/>
              </w:rPr>
              <w:t>
1. Заголовок электронного документа (сведений)</w:t>
            </w:r>
            <w:r>
              <w:br/>
            </w:r>
            <w:r>
              <w:rPr>
                <w:rFonts w:ascii="Times New Roman"/>
                <w:b w:val="false"/>
                <w:i w:val="false"/>
                <w:color w:val="000000"/>
                <w:sz w:val="20"/>
              </w:rPr>
              <w:t>
(ccdo:‌EDoc‌Header)</w:t>
            </w:r>
          </w:p>
          <w:bookmarkEnd w:id="364"/>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65"/>
          <w:p>
            <w:pPr>
              <w:spacing w:after="20"/>
              <w:ind w:left="20"/>
              <w:jc w:val="both"/>
            </w:pPr>
            <w:r>
              <w:rPr>
                <w:rFonts w:ascii="Times New Roman"/>
                <w:b w:val="false"/>
                <w:i w:val="false"/>
                <w:color w:val="000000"/>
                <w:sz w:val="20"/>
              </w:rPr>
              <w:t>
ccdo:‌EDoc‌Header‌Type (M.CDT.90001)</w:t>
            </w:r>
            <w:r>
              <w:br/>
            </w:r>
            <w:r>
              <w:rPr>
                <w:rFonts w:ascii="Times New Roman"/>
                <w:b w:val="false"/>
                <w:i w:val="false"/>
                <w:color w:val="000000"/>
                <w:sz w:val="20"/>
              </w:rPr>
              <w:t>
Определяется областями значений вложенных элементов</w:t>
            </w:r>
          </w:p>
          <w:bookmarkEnd w:id="36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66"/>
          <w:p>
            <w:pPr>
              <w:spacing w:after="20"/>
              <w:ind w:left="20"/>
              <w:jc w:val="both"/>
            </w:pPr>
            <w:r>
              <w:rPr>
                <w:rFonts w:ascii="Times New Roman"/>
                <w:b w:val="false"/>
                <w:i w:val="false"/>
                <w:color w:val="000000"/>
                <w:sz w:val="20"/>
              </w:rPr>
              <w:t>
1.1. Код сообщения общего процесса</w:t>
            </w:r>
            <w:r>
              <w:br/>
            </w:r>
            <w:r>
              <w:rPr>
                <w:rFonts w:ascii="Times New Roman"/>
                <w:b w:val="false"/>
                <w:i w:val="false"/>
                <w:color w:val="000000"/>
                <w:sz w:val="20"/>
              </w:rPr>
              <w:t>
(csdo:‌Inf‌Envelope‌Code)</w:t>
            </w:r>
          </w:p>
          <w:bookmarkEnd w:id="366"/>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67"/>
          <w:p>
            <w:pPr>
              <w:spacing w:after="20"/>
              <w:ind w:left="20"/>
              <w:jc w:val="both"/>
            </w:pPr>
            <w:r>
              <w:rPr>
                <w:rFonts w:ascii="Times New Roman"/>
                <w:b w:val="false"/>
                <w:i w:val="false"/>
                <w:color w:val="000000"/>
                <w:sz w:val="20"/>
              </w:rPr>
              <w:t>
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bookmarkEnd w:id="36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68"/>
          <w:p>
            <w:pPr>
              <w:spacing w:after="20"/>
              <w:ind w:left="20"/>
              <w:jc w:val="both"/>
            </w:pPr>
            <w:r>
              <w:rPr>
                <w:rFonts w:ascii="Times New Roman"/>
                <w:b w:val="false"/>
                <w:i w:val="false"/>
                <w:color w:val="000000"/>
                <w:sz w:val="20"/>
              </w:rPr>
              <w:t>
1.2. Код электронного документа (сведений)</w:t>
            </w:r>
            <w:r>
              <w:br/>
            </w:r>
            <w:r>
              <w:rPr>
                <w:rFonts w:ascii="Times New Roman"/>
                <w:b w:val="false"/>
                <w:i w:val="false"/>
                <w:color w:val="000000"/>
                <w:sz w:val="20"/>
              </w:rPr>
              <w:t>
(csdo:‌EDoc‌Code)</w:t>
            </w:r>
          </w:p>
          <w:bookmarkEnd w:id="368"/>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69"/>
          <w:p>
            <w:pPr>
              <w:spacing w:after="20"/>
              <w:ind w:left="20"/>
              <w:jc w:val="both"/>
            </w:pPr>
            <w:r>
              <w:rPr>
                <w:rFonts w:ascii="Times New Roman"/>
                <w:b w:val="false"/>
                <w:i w:val="false"/>
                <w:color w:val="000000"/>
                <w:sz w:val="20"/>
              </w:rPr>
              <w:t>
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bookmarkEnd w:id="36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70"/>
          <w:p>
            <w:pPr>
              <w:spacing w:after="20"/>
              <w:ind w:left="20"/>
              <w:jc w:val="both"/>
            </w:pPr>
            <w:r>
              <w:rPr>
                <w:rFonts w:ascii="Times New Roman"/>
                <w:b w:val="false"/>
                <w:i w:val="false"/>
                <w:color w:val="000000"/>
                <w:sz w:val="20"/>
              </w:rPr>
              <w:t>
1.3. Идентификатор электронного документа (сведений)</w:t>
            </w:r>
            <w:r>
              <w:br/>
            </w:r>
            <w:r>
              <w:rPr>
                <w:rFonts w:ascii="Times New Roman"/>
                <w:b w:val="false"/>
                <w:i w:val="false"/>
                <w:color w:val="000000"/>
                <w:sz w:val="20"/>
              </w:rPr>
              <w:t>
(csdo:‌EDoc‌Id)</w:t>
            </w:r>
          </w:p>
          <w:bookmarkEnd w:id="370"/>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71"/>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37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72"/>
          <w:p>
            <w:pPr>
              <w:spacing w:after="20"/>
              <w:ind w:left="20"/>
              <w:jc w:val="both"/>
            </w:pPr>
            <w:r>
              <w:rPr>
                <w:rFonts w:ascii="Times New Roman"/>
                <w:b w:val="false"/>
                <w:i w:val="false"/>
                <w:color w:val="000000"/>
                <w:sz w:val="20"/>
              </w:rPr>
              <w:t>
1.4. Идентификатор исходного электронного документа (сведений)</w:t>
            </w:r>
            <w:r>
              <w:br/>
            </w:r>
            <w:r>
              <w:rPr>
                <w:rFonts w:ascii="Times New Roman"/>
                <w:b w:val="false"/>
                <w:i w:val="false"/>
                <w:color w:val="000000"/>
                <w:sz w:val="20"/>
              </w:rPr>
              <w:t>
(csdo:‌EDoc‌Ref‌Id)</w:t>
            </w:r>
          </w:p>
          <w:bookmarkEnd w:id="372"/>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73"/>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37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74"/>
          <w:p>
            <w:pPr>
              <w:spacing w:after="20"/>
              <w:ind w:left="20"/>
              <w:jc w:val="both"/>
            </w:pPr>
            <w:r>
              <w:rPr>
                <w:rFonts w:ascii="Times New Roman"/>
                <w:b w:val="false"/>
                <w:i w:val="false"/>
                <w:color w:val="000000"/>
                <w:sz w:val="20"/>
              </w:rPr>
              <w:t>
1.5. Дата и время электронного документа (сведений)</w:t>
            </w:r>
            <w:r>
              <w:br/>
            </w:r>
            <w:r>
              <w:rPr>
                <w:rFonts w:ascii="Times New Roman"/>
                <w:b w:val="false"/>
                <w:i w:val="false"/>
                <w:color w:val="000000"/>
                <w:sz w:val="20"/>
              </w:rPr>
              <w:t>
(csdo:‌EDoc‌Date‌Time)</w:t>
            </w:r>
          </w:p>
          <w:bookmarkEnd w:id="374"/>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75"/>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37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76"/>
          <w:p>
            <w:pPr>
              <w:spacing w:after="20"/>
              <w:ind w:left="20"/>
              <w:jc w:val="both"/>
            </w:pPr>
            <w:r>
              <w:rPr>
                <w:rFonts w:ascii="Times New Roman"/>
                <w:b w:val="false"/>
                <w:i w:val="false"/>
                <w:color w:val="000000"/>
                <w:sz w:val="20"/>
              </w:rPr>
              <w:t>
1.6. Код языка</w:t>
            </w:r>
            <w:r>
              <w:br/>
            </w:r>
            <w:r>
              <w:rPr>
                <w:rFonts w:ascii="Times New Roman"/>
                <w:b w:val="false"/>
                <w:i w:val="false"/>
                <w:color w:val="000000"/>
                <w:sz w:val="20"/>
              </w:rPr>
              <w:t>
(csdo:‌Language‌Code)</w:t>
            </w:r>
          </w:p>
          <w:bookmarkEnd w:id="376"/>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77"/>
          <w:p>
            <w:pPr>
              <w:spacing w:after="20"/>
              <w:ind w:left="20"/>
              <w:jc w:val="both"/>
            </w:pPr>
            <w:r>
              <w:rPr>
                <w:rFonts w:ascii="Times New Roman"/>
                <w:b w:val="false"/>
                <w:i w:val="false"/>
                <w:color w:val="000000"/>
                <w:sz w:val="20"/>
              </w:rPr>
              <w:t>
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Шаблон: [a-z]{2}</w:t>
            </w:r>
          </w:p>
          <w:bookmarkEnd w:id="37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78"/>
          <w:p>
            <w:pPr>
              <w:spacing w:after="20"/>
              <w:ind w:left="20"/>
              <w:jc w:val="both"/>
            </w:pPr>
            <w:r>
              <w:rPr>
                <w:rFonts w:ascii="Times New Roman"/>
                <w:b w:val="false"/>
                <w:i w:val="false"/>
                <w:color w:val="000000"/>
                <w:sz w:val="20"/>
              </w:rPr>
              <w:t>
2. Дата и время</w:t>
            </w:r>
            <w:r>
              <w:br/>
            </w:r>
            <w:r>
              <w:rPr>
                <w:rFonts w:ascii="Times New Roman"/>
                <w:b w:val="false"/>
                <w:i w:val="false"/>
                <w:color w:val="000000"/>
                <w:sz w:val="20"/>
              </w:rPr>
              <w:t>
(csdo:‌Event‌Date‌Time)</w:t>
            </w:r>
          </w:p>
          <w:bookmarkEnd w:id="378"/>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окончания обработки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79"/>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37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80"/>
          <w:p>
            <w:pPr>
              <w:spacing w:after="20"/>
              <w:ind w:left="20"/>
              <w:jc w:val="both"/>
            </w:pPr>
            <w:r>
              <w:rPr>
                <w:rFonts w:ascii="Times New Roman"/>
                <w:b w:val="false"/>
                <w:i w:val="false"/>
                <w:color w:val="000000"/>
                <w:sz w:val="20"/>
              </w:rPr>
              <w:t>
3. Код результата обработки</w:t>
            </w:r>
            <w:r>
              <w:br/>
            </w:r>
            <w:r>
              <w:rPr>
                <w:rFonts w:ascii="Times New Roman"/>
                <w:b w:val="false"/>
                <w:i w:val="false"/>
                <w:color w:val="000000"/>
                <w:sz w:val="20"/>
              </w:rPr>
              <w:t>
(csdo:‌Processing‌Result‌V2‌Code)</w:t>
            </w:r>
          </w:p>
          <w:bookmarkEnd w:id="380"/>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результата обработки полученного электронного документа (сведений) информационной системой участника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81"/>
          <w:p>
            <w:pPr>
              <w:spacing w:after="20"/>
              <w:ind w:left="20"/>
              <w:jc w:val="both"/>
            </w:pPr>
            <w:r>
              <w:rPr>
                <w:rFonts w:ascii="Times New Roman"/>
                <w:b w:val="false"/>
                <w:i w:val="false"/>
                <w:color w:val="000000"/>
                <w:sz w:val="20"/>
              </w:rPr>
              <w:t>
csdo:‌Processing‌Result‌Code‌V2‌Type (M.SDT.90006)</w:t>
            </w:r>
            <w:r>
              <w:br/>
            </w:r>
            <w:r>
              <w:rPr>
                <w:rFonts w:ascii="Times New Roman"/>
                <w:b w:val="false"/>
                <w:i w:val="false"/>
                <w:color w:val="000000"/>
                <w:sz w:val="20"/>
              </w:rPr>
              <w:t>
Значение кода в соответствии с классификатором результатов обработки электронных документов и сведений</w:t>
            </w:r>
          </w:p>
          <w:bookmarkEnd w:id="38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82"/>
          <w:p>
            <w:pPr>
              <w:spacing w:after="20"/>
              <w:ind w:left="20"/>
              <w:jc w:val="both"/>
            </w:pPr>
            <w:r>
              <w:rPr>
                <w:rFonts w:ascii="Times New Roman"/>
                <w:b w:val="false"/>
                <w:i w:val="false"/>
                <w:color w:val="000000"/>
                <w:sz w:val="20"/>
              </w:rPr>
              <w:t>
4. Описание</w:t>
            </w:r>
            <w:r>
              <w:br/>
            </w:r>
            <w:r>
              <w:rPr>
                <w:rFonts w:ascii="Times New Roman"/>
                <w:b w:val="false"/>
                <w:i w:val="false"/>
                <w:color w:val="000000"/>
                <w:sz w:val="20"/>
              </w:rPr>
              <w:t>
(csdo:‌Description‌Text)</w:t>
            </w:r>
          </w:p>
          <w:bookmarkEnd w:id="382"/>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результата обработки сведений в произвольной форме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83"/>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38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440" w:id="384"/>
    <w:p>
      <w:pPr>
        <w:spacing w:after="0"/>
        <w:ind w:left="0"/>
        <w:jc w:val="left"/>
      </w:pPr>
      <w:r>
        <w:rPr>
          <w:rFonts w:ascii="Times New Roman"/>
          <w:b/>
          <w:i w:val="false"/>
          <w:color w:val="000000"/>
        </w:rPr>
        <w:t xml:space="preserve"> 13. Описание структуры электронного документа (сведений) "Состояние актуализации общего ресурса" (R.007) приведено в таблице 5.</w:t>
      </w:r>
    </w:p>
    <w:bookmarkEnd w:id="384"/>
    <w:bookmarkStart w:name="z441" w:id="385"/>
    <w:p>
      <w:pPr>
        <w:spacing w:after="0"/>
        <w:ind w:left="0"/>
        <w:jc w:val="both"/>
      </w:pPr>
      <w:r>
        <w:rPr>
          <w:rFonts w:ascii="Times New Roman"/>
          <w:b w:val="false"/>
          <w:i w:val="false"/>
          <w:color w:val="000000"/>
          <w:sz w:val="28"/>
        </w:rPr>
        <w:t>
      Таблица 5</w:t>
      </w:r>
    </w:p>
    <w:bookmarkEnd w:id="385"/>
    <w:bookmarkStart w:name="z442" w:id="386"/>
    <w:p>
      <w:pPr>
        <w:spacing w:after="0"/>
        <w:ind w:left="0"/>
        <w:jc w:val="both"/>
      </w:pPr>
      <w:r>
        <w:rPr>
          <w:rFonts w:ascii="Times New Roman"/>
          <w:b w:val="false"/>
          <w:i w:val="false"/>
          <w:color w:val="000000"/>
          <w:sz w:val="28"/>
        </w:rPr>
        <w:t>
      Описание структуры электронного документа (сведений) "Состояние актуализации общего ресурса" (R.007)</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1878"/>
        <w:gridCol w:w="9916"/>
      </w:tblGrid>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актуализации общего ресурса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для запроса даты и времени обновления общего ресурса и ответа на этот запрос, а также для запроса актуальных или полных (измененных, обновленных) сведений из общего ресурса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urn:EEC:R:ResourceStatusDetails:vY.Y.Y</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ResourceStatusDetails</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EEC_R_ResourceStatusDetails_vY.Y.Y.xsd</w:t>
            </w:r>
          </w:p>
        </w:tc>
      </w:tr>
    </w:tbl>
    <w:bookmarkStart w:name="z443" w:id="387"/>
    <w:p>
      <w:pPr>
        <w:spacing w:after="0"/>
        <w:ind w:left="0"/>
        <w:jc w:val="both"/>
      </w:pPr>
      <w:r>
        <w:rPr>
          <w:rFonts w:ascii="Times New Roman"/>
          <w:b w:val="false"/>
          <w:i w:val="false"/>
          <w:color w:val="000000"/>
          <w:sz w:val="28"/>
        </w:rPr>
        <w:t>
      Символы "Y.Y.Y" в пространствах имен структур электронных документов и сведений соответствуют номеру версии базисной модели данных Союза,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p>
    <w:bookmarkEnd w:id="387"/>
    <w:bookmarkStart w:name="z444" w:id="388"/>
    <w:p>
      <w:pPr>
        <w:spacing w:after="0"/>
        <w:ind w:left="0"/>
        <w:jc w:val="both"/>
      </w:pPr>
      <w:r>
        <w:rPr>
          <w:rFonts w:ascii="Times New Roman"/>
          <w:b w:val="false"/>
          <w:i w:val="false"/>
          <w:color w:val="000000"/>
          <w:sz w:val="28"/>
        </w:rPr>
        <w:t>
      14. Импортируемые пространства имен приведены в таблице 6.</w:t>
      </w:r>
    </w:p>
    <w:bookmarkEnd w:id="388"/>
    <w:bookmarkStart w:name="z445" w:id="389"/>
    <w:p>
      <w:pPr>
        <w:spacing w:after="0"/>
        <w:ind w:left="0"/>
        <w:jc w:val="both"/>
      </w:pPr>
      <w:r>
        <w:rPr>
          <w:rFonts w:ascii="Times New Roman"/>
          <w:b w:val="false"/>
          <w:i w:val="false"/>
          <w:color w:val="000000"/>
          <w:sz w:val="28"/>
        </w:rPr>
        <w:t>
      Таблица 6</w:t>
      </w:r>
    </w:p>
    <w:bookmarkEnd w:id="389"/>
    <w:bookmarkStart w:name="z446" w:id="390"/>
    <w:p>
      <w:pPr>
        <w:spacing w:after="0"/>
        <w:ind w:left="0"/>
        <w:jc w:val="both"/>
      </w:pPr>
      <w:r>
        <w:rPr>
          <w:rFonts w:ascii="Times New Roman"/>
          <w:b w:val="false"/>
          <w:i w:val="false"/>
          <w:color w:val="000000"/>
          <w:sz w:val="28"/>
        </w:rPr>
        <w:t>
      Импортируемые пространства имен</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10377"/>
        <w:gridCol w:w="1367"/>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urn:EEC:M:ComplexDataObjects:vY.Y.Y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urn:EEC:M:SimpleDataObjects:vY.Y.Y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447" w:id="391"/>
    <w:p>
      <w:pPr>
        <w:spacing w:after="0"/>
        <w:ind w:left="0"/>
        <w:jc w:val="both"/>
      </w:pPr>
      <w:r>
        <w:rPr>
          <w:rFonts w:ascii="Times New Roman"/>
          <w:b w:val="false"/>
          <w:i w:val="false"/>
          <w:color w:val="000000"/>
          <w:sz w:val="28"/>
        </w:rPr>
        <w:t>
      Символы "Y.Y.Y" в импортируемых пространствах имен соответствуют номеру версии базисной модели данных Союза,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p>
    <w:bookmarkEnd w:id="391"/>
    <w:bookmarkStart w:name="z448" w:id="392"/>
    <w:p>
      <w:pPr>
        <w:spacing w:after="0"/>
        <w:ind w:left="0"/>
        <w:jc w:val="both"/>
      </w:pPr>
      <w:r>
        <w:rPr>
          <w:rFonts w:ascii="Times New Roman"/>
          <w:b w:val="false"/>
          <w:i w:val="false"/>
          <w:color w:val="000000"/>
          <w:sz w:val="28"/>
        </w:rPr>
        <w:t>
      15. Реквизитный состав структуры электронного документа (сведений) "Состояние актуализации общего ресурса" (R.007) приведен в таблице 7.</w:t>
      </w:r>
    </w:p>
    <w:bookmarkEnd w:id="392"/>
    <w:bookmarkStart w:name="z449" w:id="393"/>
    <w:p>
      <w:pPr>
        <w:spacing w:after="0"/>
        <w:ind w:left="0"/>
        <w:jc w:val="both"/>
      </w:pPr>
      <w:r>
        <w:rPr>
          <w:rFonts w:ascii="Times New Roman"/>
          <w:b w:val="false"/>
          <w:i w:val="false"/>
          <w:color w:val="000000"/>
          <w:sz w:val="28"/>
        </w:rPr>
        <w:t>
      Таблица 7</w:t>
      </w:r>
    </w:p>
    <w:bookmarkEnd w:id="393"/>
    <w:bookmarkStart w:name="z450" w:id="394"/>
    <w:p>
      <w:pPr>
        <w:spacing w:after="0"/>
        <w:ind w:left="0"/>
        <w:jc w:val="both"/>
      </w:pPr>
      <w:r>
        <w:rPr>
          <w:rFonts w:ascii="Times New Roman"/>
          <w:b w:val="false"/>
          <w:i w:val="false"/>
          <w:color w:val="000000"/>
          <w:sz w:val="28"/>
        </w:rPr>
        <w:t>
      Реквизитный состав структуры электронного документа (сведений) "Состояние актуализации общего ресурса" (R.007)</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
        <w:gridCol w:w="3044"/>
        <w:gridCol w:w="352"/>
        <w:gridCol w:w="1680"/>
        <w:gridCol w:w="8847"/>
        <w:gridCol w:w="5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95"/>
          <w:p>
            <w:pPr>
              <w:spacing w:after="20"/>
              <w:ind w:left="20"/>
              <w:jc w:val="both"/>
            </w:pPr>
            <w:r>
              <w:rPr>
                <w:rFonts w:ascii="Times New Roman"/>
                <w:b w:val="false"/>
                <w:i w:val="false"/>
                <w:color w:val="000000"/>
                <w:sz w:val="20"/>
              </w:rPr>
              <w:t>
1. Заголовок электронного документа (сведений)</w:t>
            </w:r>
            <w:r>
              <w:br/>
            </w:r>
            <w:r>
              <w:rPr>
                <w:rFonts w:ascii="Times New Roman"/>
                <w:b w:val="false"/>
                <w:i w:val="false"/>
                <w:color w:val="000000"/>
                <w:sz w:val="20"/>
              </w:rPr>
              <w:t>
(ccdo:‌EDoc‌Header)</w:t>
            </w:r>
          </w:p>
          <w:bookmarkEnd w:id="39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96"/>
          <w:p>
            <w:pPr>
              <w:spacing w:after="20"/>
              <w:ind w:left="20"/>
              <w:jc w:val="both"/>
            </w:pPr>
            <w:r>
              <w:rPr>
                <w:rFonts w:ascii="Times New Roman"/>
                <w:b w:val="false"/>
                <w:i w:val="false"/>
                <w:color w:val="000000"/>
                <w:sz w:val="20"/>
              </w:rPr>
              <w:t>
ccdo:‌EDoc‌Header‌Type (M.CDT.90001)</w:t>
            </w:r>
            <w:r>
              <w:br/>
            </w:r>
            <w:r>
              <w:rPr>
                <w:rFonts w:ascii="Times New Roman"/>
                <w:b w:val="false"/>
                <w:i w:val="false"/>
                <w:color w:val="000000"/>
                <w:sz w:val="20"/>
              </w:rPr>
              <w:t>
Определяется областями значений вложенных элементов</w:t>
            </w:r>
          </w:p>
          <w:bookmarkEnd w:id="39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97"/>
          <w:p>
            <w:pPr>
              <w:spacing w:after="20"/>
              <w:ind w:left="20"/>
              <w:jc w:val="both"/>
            </w:pPr>
            <w:r>
              <w:rPr>
                <w:rFonts w:ascii="Times New Roman"/>
                <w:b w:val="false"/>
                <w:i w:val="false"/>
                <w:color w:val="000000"/>
                <w:sz w:val="20"/>
              </w:rPr>
              <w:t>
1.1. Код сообщения общего процесса</w:t>
            </w:r>
            <w:r>
              <w:br/>
            </w:r>
            <w:r>
              <w:rPr>
                <w:rFonts w:ascii="Times New Roman"/>
                <w:b w:val="false"/>
                <w:i w:val="false"/>
                <w:color w:val="000000"/>
                <w:sz w:val="20"/>
              </w:rPr>
              <w:t>
(csdo:‌Inf‌Envelope‌Code)</w:t>
            </w:r>
          </w:p>
          <w:bookmarkEnd w:id="39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98"/>
          <w:p>
            <w:pPr>
              <w:spacing w:after="20"/>
              <w:ind w:left="20"/>
              <w:jc w:val="both"/>
            </w:pPr>
            <w:r>
              <w:rPr>
                <w:rFonts w:ascii="Times New Roman"/>
                <w:b w:val="false"/>
                <w:i w:val="false"/>
                <w:color w:val="000000"/>
                <w:sz w:val="20"/>
              </w:rPr>
              <w:t>
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bookmarkEnd w:id="39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99"/>
          <w:p>
            <w:pPr>
              <w:spacing w:after="20"/>
              <w:ind w:left="20"/>
              <w:jc w:val="both"/>
            </w:pPr>
            <w:r>
              <w:rPr>
                <w:rFonts w:ascii="Times New Roman"/>
                <w:b w:val="false"/>
                <w:i w:val="false"/>
                <w:color w:val="000000"/>
                <w:sz w:val="20"/>
              </w:rPr>
              <w:t>
1.2. Код электронного документа (сведений)</w:t>
            </w:r>
            <w:r>
              <w:br/>
            </w:r>
            <w:r>
              <w:rPr>
                <w:rFonts w:ascii="Times New Roman"/>
                <w:b w:val="false"/>
                <w:i w:val="false"/>
                <w:color w:val="000000"/>
                <w:sz w:val="20"/>
              </w:rPr>
              <w:t>
(csdo:‌EDoc‌Code)</w:t>
            </w:r>
          </w:p>
          <w:bookmarkEnd w:id="39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00"/>
          <w:p>
            <w:pPr>
              <w:spacing w:after="20"/>
              <w:ind w:left="20"/>
              <w:jc w:val="both"/>
            </w:pPr>
            <w:r>
              <w:rPr>
                <w:rFonts w:ascii="Times New Roman"/>
                <w:b w:val="false"/>
                <w:i w:val="false"/>
                <w:color w:val="000000"/>
                <w:sz w:val="20"/>
              </w:rPr>
              <w:t>
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bookmarkEnd w:id="40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01"/>
          <w:p>
            <w:pPr>
              <w:spacing w:after="20"/>
              <w:ind w:left="20"/>
              <w:jc w:val="both"/>
            </w:pPr>
            <w:r>
              <w:rPr>
                <w:rFonts w:ascii="Times New Roman"/>
                <w:b w:val="false"/>
                <w:i w:val="false"/>
                <w:color w:val="000000"/>
                <w:sz w:val="20"/>
              </w:rPr>
              <w:t>
1.3. Идентификатор электронного документа (сведений)</w:t>
            </w:r>
            <w:r>
              <w:br/>
            </w:r>
            <w:r>
              <w:rPr>
                <w:rFonts w:ascii="Times New Roman"/>
                <w:b w:val="false"/>
                <w:i w:val="false"/>
                <w:color w:val="000000"/>
                <w:sz w:val="20"/>
              </w:rPr>
              <w:t>
(csdo:‌EDoc‌Id)</w:t>
            </w:r>
          </w:p>
          <w:bookmarkEnd w:id="40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02"/>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40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03"/>
          <w:p>
            <w:pPr>
              <w:spacing w:after="20"/>
              <w:ind w:left="20"/>
              <w:jc w:val="both"/>
            </w:pPr>
            <w:r>
              <w:rPr>
                <w:rFonts w:ascii="Times New Roman"/>
                <w:b w:val="false"/>
                <w:i w:val="false"/>
                <w:color w:val="000000"/>
                <w:sz w:val="20"/>
              </w:rPr>
              <w:t>
1.4. Идентификатор исходного электронного документа (сведений)</w:t>
            </w:r>
            <w:r>
              <w:br/>
            </w:r>
            <w:r>
              <w:rPr>
                <w:rFonts w:ascii="Times New Roman"/>
                <w:b w:val="false"/>
                <w:i w:val="false"/>
                <w:color w:val="000000"/>
                <w:sz w:val="20"/>
              </w:rPr>
              <w:t>
(csdo:‌EDoc‌Ref‌Id)</w:t>
            </w:r>
          </w:p>
          <w:bookmarkEnd w:id="40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04"/>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40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05"/>
          <w:p>
            <w:pPr>
              <w:spacing w:after="20"/>
              <w:ind w:left="20"/>
              <w:jc w:val="both"/>
            </w:pPr>
            <w:r>
              <w:rPr>
                <w:rFonts w:ascii="Times New Roman"/>
                <w:b w:val="false"/>
                <w:i w:val="false"/>
                <w:color w:val="000000"/>
                <w:sz w:val="20"/>
              </w:rPr>
              <w:t>
1.5. Дата и время электронного документа (сведений)</w:t>
            </w:r>
            <w:r>
              <w:br/>
            </w:r>
            <w:r>
              <w:rPr>
                <w:rFonts w:ascii="Times New Roman"/>
                <w:b w:val="false"/>
                <w:i w:val="false"/>
                <w:color w:val="000000"/>
                <w:sz w:val="20"/>
              </w:rPr>
              <w:t>
(csdo:‌EDoc‌Date‌Time)</w:t>
            </w:r>
          </w:p>
          <w:bookmarkEnd w:id="40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06"/>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40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07"/>
          <w:p>
            <w:pPr>
              <w:spacing w:after="20"/>
              <w:ind w:left="20"/>
              <w:jc w:val="both"/>
            </w:pPr>
            <w:r>
              <w:rPr>
                <w:rFonts w:ascii="Times New Roman"/>
                <w:b w:val="false"/>
                <w:i w:val="false"/>
                <w:color w:val="000000"/>
                <w:sz w:val="20"/>
              </w:rPr>
              <w:t>
1.6. Код языка</w:t>
            </w:r>
            <w:r>
              <w:br/>
            </w:r>
            <w:r>
              <w:rPr>
                <w:rFonts w:ascii="Times New Roman"/>
                <w:b w:val="false"/>
                <w:i w:val="false"/>
                <w:color w:val="000000"/>
                <w:sz w:val="20"/>
              </w:rPr>
              <w:t>
(csdo:‌Language‌Code)</w:t>
            </w:r>
          </w:p>
          <w:bookmarkEnd w:id="40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08"/>
          <w:p>
            <w:pPr>
              <w:spacing w:after="20"/>
              <w:ind w:left="20"/>
              <w:jc w:val="both"/>
            </w:pPr>
            <w:r>
              <w:rPr>
                <w:rFonts w:ascii="Times New Roman"/>
                <w:b w:val="false"/>
                <w:i w:val="false"/>
                <w:color w:val="000000"/>
                <w:sz w:val="20"/>
              </w:rPr>
              <w:t>
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Шаблон: [a-z]{2}</w:t>
            </w:r>
          </w:p>
          <w:bookmarkEnd w:id="40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09"/>
          <w:p>
            <w:pPr>
              <w:spacing w:after="20"/>
              <w:ind w:left="20"/>
              <w:jc w:val="both"/>
            </w:pPr>
            <w:r>
              <w:rPr>
                <w:rFonts w:ascii="Times New Roman"/>
                <w:b w:val="false"/>
                <w:i w:val="false"/>
                <w:color w:val="000000"/>
                <w:sz w:val="20"/>
              </w:rPr>
              <w:t>
2. Дата и время обновления</w:t>
            </w:r>
            <w:r>
              <w:br/>
            </w:r>
            <w:r>
              <w:rPr>
                <w:rFonts w:ascii="Times New Roman"/>
                <w:b w:val="false"/>
                <w:i w:val="false"/>
                <w:color w:val="000000"/>
                <w:sz w:val="20"/>
              </w:rPr>
              <w:t>
(csdo:‌Update‌Date‌Time)</w:t>
            </w:r>
          </w:p>
          <w:bookmarkEnd w:id="40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обновления общего ресурса (реестра, перечня, базы данных)</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10"/>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41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11"/>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(csdo:‌Unified‌Country‌Code)</w:t>
            </w:r>
          </w:p>
          <w:bookmarkEnd w:id="41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представившей сведения в общий ресурс (реестр, перечень, базу данных)</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12"/>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41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1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1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14"/>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1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79" w:id="415"/>
    <w:p>
      <w:pPr>
        <w:spacing w:after="0"/>
        <w:ind w:left="0"/>
        <w:jc w:val="left"/>
      </w:pPr>
      <w:r>
        <w:rPr>
          <w:rFonts w:ascii="Times New Roman"/>
          <w:b/>
          <w:i w:val="false"/>
          <w:color w:val="000000"/>
        </w:rPr>
        <w:t xml:space="preserve"> 2. Структуры электронных документов и сведений в предметной области </w:t>
      </w:r>
    </w:p>
    <w:bookmarkEnd w:id="415"/>
    <w:bookmarkStart w:name="z480" w:id="416"/>
    <w:p>
      <w:pPr>
        <w:spacing w:after="0"/>
        <w:ind w:left="0"/>
        <w:jc w:val="both"/>
      </w:pPr>
      <w:r>
        <w:rPr>
          <w:rFonts w:ascii="Times New Roman"/>
          <w:b w:val="false"/>
          <w:i w:val="false"/>
          <w:color w:val="000000"/>
          <w:sz w:val="28"/>
        </w:rPr>
        <w:t>
      16. Описание структуры электронного документа (сведений) "Сведения о нотификации" (R.CT.LL.04.001) приведено в таблице 8.</w:t>
      </w:r>
    </w:p>
    <w:bookmarkEnd w:id="416"/>
    <w:bookmarkStart w:name="z481" w:id="417"/>
    <w:p>
      <w:pPr>
        <w:spacing w:after="0"/>
        <w:ind w:left="0"/>
        <w:jc w:val="both"/>
      </w:pPr>
      <w:r>
        <w:rPr>
          <w:rFonts w:ascii="Times New Roman"/>
          <w:b w:val="false"/>
          <w:i w:val="false"/>
          <w:color w:val="000000"/>
          <w:sz w:val="28"/>
        </w:rPr>
        <w:t>
      Таблица 8</w:t>
      </w:r>
    </w:p>
    <w:bookmarkEnd w:id="417"/>
    <w:bookmarkStart w:name="z482" w:id="418"/>
    <w:p>
      <w:pPr>
        <w:spacing w:after="0"/>
        <w:ind w:left="0"/>
        <w:jc w:val="both"/>
      </w:pPr>
      <w:r>
        <w:rPr>
          <w:rFonts w:ascii="Times New Roman"/>
          <w:b w:val="false"/>
          <w:i w:val="false"/>
          <w:color w:val="000000"/>
          <w:sz w:val="28"/>
        </w:rPr>
        <w:t>
      Описание структуры электронного документа (сведений) "Сведения о нотификации" (R.CT.LL.04.001)</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1659"/>
        <w:gridCol w:w="10194"/>
      </w:tblGrid>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нотификации</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R.CT.LL.04.001</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нотификации, включенной в единый реестр нотификаций</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urn:EEC:R:CT:LL:04:NotificationDetails:v1.0.0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NotificationDetails</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EEC_R_CT_LL_04_NotificationDetails_v1.0.0.xsd</w:t>
            </w:r>
          </w:p>
        </w:tc>
      </w:tr>
    </w:tbl>
    <w:bookmarkStart w:name="z483" w:id="419"/>
    <w:p>
      <w:pPr>
        <w:spacing w:after="0"/>
        <w:ind w:left="0"/>
        <w:jc w:val="both"/>
      </w:pPr>
      <w:r>
        <w:rPr>
          <w:rFonts w:ascii="Times New Roman"/>
          <w:b w:val="false"/>
          <w:i w:val="false"/>
          <w:color w:val="000000"/>
          <w:sz w:val="28"/>
        </w:rPr>
        <w:t>
      17. Импортируемые пространства имен приведены в таблице 9.</w:t>
      </w:r>
    </w:p>
    <w:bookmarkEnd w:id="419"/>
    <w:bookmarkStart w:name="z484" w:id="420"/>
    <w:p>
      <w:pPr>
        <w:spacing w:after="0"/>
        <w:ind w:left="0"/>
        <w:jc w:val="both"/>
      </w:pPr>
      <w:r>
        <w:rPr>
          <w:rFonts w:ascii="Times New Roman"/>
          <w:b w:val="false"/>
          <w:i w:val="false"/>
          <w:color w:val="000000"/>
          <w:sz w:val="28"/>
        </w:rPr>
        <w:t>
      Таблица 9</w:t>
      </w:r>
    </w:p>
    <w:bookmarkEnd w:id="420"/>
    <w:bookmarkStart w:name="z485" w:id="421"/>
    <w:p>
      <w:pPr>
        <w:spacing w:after="0"/>
        <w:ind w:left="0"/>
        <w:jc w:val="both"/>
      </w:pPr>
      <w:r>
        <w:rPr>
          <w:rFonts w:ascii="Times New Roman"/>
          <w:b w:val="false"/>
          <w:i w:val="false"/>
          <w:color w:val="000000"/>
          <w:sz w:val="28"/>
        </w:rPr>
        <w:t>
      Импортируемые пространства имен</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10382"/>
        <w:gridCol w:w="1408"/>
      </w:tblGrid>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urn:EEC:M:CT:ComplexDataObjects:vX.X.X</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urn:EEC:M:CT:SimpleDataObjects:vX.X.X</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urn:EEC:M:ComplexDataObjects:vY.Y.Y</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urn:EEC:M:SimpleDataObjects:vY.Y.Y</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486" w:id="422"/>
    <w:p>
      <w:pPr>
        <w:spacing w:after="0"/>
        <w:ind w:left="0"/>
        <w:jc w:val="both"/>
      </w:pPr>
      <w:r>
        <w:rPr>
          <w:rFonts w:ascii="Times New Roman"/>
          <w:b w:val="false"/>
          <w:i w:val="false"/>
          <w:color w:val="000000"/>
          <w:sz w:val="28"/>
        </w:rPr>
        <w:t>
      Символы "Y.Y.Y" и "X.X.X" в импортируемых пространствах имен соответствуют номеру версии базисной модели данных Союза и модели данных предметной области,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p>
    <w:bookmarkEnd w:id="422"/>
    <w:bookmarkStart w:name="z487" w:id="423"/>
    <w:p>
      <w:pPr>
        <w:spacing w:after="0"/>
        <w:ind w:left="0"/>
        <w:jc w:val="both"/>
      </w:pPr>
      <w:r>
        <w:rPr>
          <w:rFonts w:ascii="Times New Roman"/>
          <w:b w:val="false"/>
          <w:i w:val="false"/>
          <w:color w:val="000000"/>
          <w:sz w:val="28"/>
        </w:rPr>
        <w:t>
      18. Реквизитный состав структуры электронного документа (сведений) "Сведения о нотификации" (R.CT.LL.04.001) приведен в таблице 10.</w:t>
      </w:r>
    </w:p>
    <w:bookmarkEnd w:id="423"/>
    <w:bookmarkStart w:name="z488" w:id="424"/>
    <w:p>
      <w:pPr>
        <w:spacing w:after="0"/>
        <w:ind w:left="0"/>
        <w:jc w:val="both"/>
      </w:pPr>
      <w:r>
        <w:rPr>
          <w:rFonts w:ascii="Times New Roman"/>
          <w:b w:val="false"/>
          <w:i w:val="false"/>
          <w:color w:val="000000"/>
          <w:sz w:val="28"/>
        </w:rPr>
        <w:t>
      Таблица 10</w:t>
      </w:r>
    </w:p>
    <w:bookmarkEnd w:id="424"/>
    <w:bookmarkStart w:name="z489" w:id="425"/>
    <w:p>
      <w:pPr>
        <w:spacing w:after="0"/>
        <w:ind w:left="0"/>
        <w:jc w:val="both"/>
      </w:pPr>
      <w:r>
        <w:rPr>
          <w:rFonts w:ascii="Times New Roman"/>
          <w:b w:val="false"/>
          <w:i w:val="false"/>
          <w:color w:val="000000"/>
          <w:sz w:val="28"/>
        </w:rPr>
        <w:t>
      Реквизитный состав структуры электронного документа (сведений) "Сведения о нотификации" (R.CT.LL.04.001)</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53"/>
        <w:gridCol w:w="53"/>
        <w:gridCol w:w="64"/>
        <w:gridCol w:w="94"/>
        <w:gridCol w:w="6075"/>
        <w:gridCol w:w="508"/>
        <w:gridCol w:w="2088"/>
        <w:gridCol w:w="8847"/>
        <w:gridCol w:w="50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26"/>
          <w:p>
            <w:pPr>
              <w:spacing w:after="20"/>
              <w:ind w:left="20"/>
              <w:jc w:val="both"/>
            </w:pPr>
            <w:r>
              <w:rPr>
                <w:rFonts w:ascii="Times New Roman"/>
                <w:b w:val="false"/>
                <w:i w:val="false"/>
                <w:color w:val="000000"/>
                <w:sz w:val="20"/>
              </w:rPr>
              <w:t>
1. Заголовок электронного документа (сведений)</w:t>
            </w:r>
            <w:r>
              <w:br/>
            </w:r>
            <w:r>
              <w:rPr>
                <w:rFonts w:ascii="Times New Roman"/>
                <w:b w:val="false"/>
                <w:i w:val="false"/>
                <w:color w:val="000000"/>
                <w:sz w:val="20"/>
              </w:rPr>
              <w:t>
(ccdo:‌EDoc‌Header)</w:t>
            </w:r>
          </w:p>
          <w:bookmarkEnd w:id="42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27"/>
          <w:p>
            <w:pPr>
              <w:spacing w:after="20"/>
              <w:ind w:left="20"/>
              <w:jc w:val="both"/>
            </w:pPr>
            <w:r>
              <w:rPr>
                <w:rFonts w:ascii="Times New Roman"/>
                <w:b w:val="false"/>
                <w:i w:val="false"/>
                <w:color w:val="000000"/>
                <w:sz w:val="20"/>
              </w:rPr>
              <w:t>
ccdo:‌EDoc‌Header‌Type (M.CDT.90001)</w:t>
            </w:r>
            <w:r>
              <w:br/>
            </w:r>
            <w:r>
              <w:rPr>
                <w:rFonts w:ascii="Times New Roman"/>
                <w:b w:val="false"/>
                <w:i w:val="false"/>
                <w:color w:val="000000"/>
                <w:sz w:val="20"/>
              </w:rPr>
              <w:t>
Определяется областями значений вложенных элементов</w:t>
            </w:r>
          </w:p>
          <w:bookmarkEnd w:id="42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28"/>
          <w:p>
            <w:pPr>
              <w:spacing w:after="20"/>
              <w:ind w:left="20"/>
              <w:jc w:val="both"/>
            </w:pPr>
            <w:r>
              <w:rPr>
                <w:rFonts w:ascii="Times New Roman"/>
                <w:b w:val="false"/>
                <w:i w:val="false"/>
                <w:color w:val="000000"/>
                <w:sz w:val="20"/>
              </w:rPr>
              <w:t>
1.1. Код сообщения общего процесса</w:t>
            </w:r>
            <w:r>
              <w:br/>
            </w:r>
            <w:r>
              <w:rPr>
                <w:rFonts w:ascii="Times New Roman"/>
                <w:b w:val="false"/>
                <w:i w:val="false"/>
                <w:color w:val="000000"/>
                <w:sz w:val="20"/>
              </w:rPr>
              <w:t>
(csdo:‌Inf‌Envelope‌Code)</w:t>
            </w:r>
          </w:p>
          <w:bookmarkEnd w:id="42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29"/>
          <w:p>
            <w:pPr>
              <w:spacing w:after="20"/>
              <w:ind w:left="20"/>
              <w:jc w:val="both"/>
            </w:pPr>
            <w:r>
              <w:rPr>
                <w:rFonts w:ascii="Times New Roman"/>
                <w:b w:val="false"/>
                <w:i w:val="false"/>
                <w:color w:val="000000"/>
                <w:sz w:val="20"/>
              </w:rPr>
              <w:t>
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bookmarkEnd w:id="42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30"/>
          <w:p>
            <w:pPr>
              <w:spacing w:after="20"/>
              <w:ind w:left="20"/>
              <w:jc w:val="both"/>
            </w:pPr>
            <w:r>
              <w:rPr>
                <w:rFonts w:ascii="Times New Roman"/>
                <w:b w:val="false"/>
                <w:i w:val="false"/>
                <w:color w:val="000000"/>
                <w:sz w:val="20"/>
              </w:rPr>
              <w:t>
1.2. Код электронного документа (сведений)</w:t>
            </w:r>
            <w:r>
              <w:br/>
            </w:r>
            <w:r>
              <w:rPr>
                <w:rFonts w:ascii="Times New Roman"/>
                <w:b w:val="false"/>
                <w:i w:val="false"/>
                <w:color w:val="000000"/>
                <w:sz w:val="20"/>
              </w:rPr>
              <w:t>
(csdo:‌EDoc‌Code)</w:t>
            </w:r>
          </w:p>
          <w:bookmarkEnd w:id="43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31"/>
          <w:p>
            <w:pPr>
              <w:spacing w:after="20"/>
              <w:ind w:left="20"/>
              <w:jc w:val="both"/>
            </w:pPr>
            <w:r>
              <w:rPr>
                <w:rFonts w:ascii="Times New Roman"/>
                <w:b w:val="false"/>
                <w:i w:val="false"/>
                <w:color w:val="000000"/>
                <w:sz w:val="20"/>
              </w:rPr>
              <w:t>
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bookmarkEnd w:id="43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32"/>
          <w:p>
            <w:pPr>
              <w:spacing w:after="20"/>
              <w:ind w:left="20"/>
              <w:jc w:val="both"/>
            </w:pPr>
            <w:r>
              <w:rPr>
                <w:rFonts w:ascii="Times New Roman"/>
                <w:b w:val="false"/>
                <w:i w:val="false"/>
                <w:color w:val="000000"/>
                <w:sz w:val="20"/>
              </w:rPr>
              <w:t>
1.3. Идентификатор электронного документа (сведений)</w:t>
            </w:r>
            <w:r>
              <w:br/>
            </w:r>
            <w:r>
              <w:rPr>
                <w:rFonts w:ascii="Times New Roman"/>
                <w:b w:val="false"/>
                <w:i w:val="false"/>
                <w:color w:val="000000"/>
                <w:sz w:val="20"/>
              </w:rPr>
              <w:t>
(csdo:‌EDoc‌Id)</w:t>
            </w:r>
          </w:p>
          <w:bookmarkEnd w:id="43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33"/>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43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34"/>
          <w:p>
            <w:pPr>
              <w:spacing w:after="20"/>
              <w:ind w:left="20"/>
              <w:jc w:val="both"/>
            </w:pPr>
            <w:r>
              <w:rPr>
                <w:rFonts w:ascii="Times New Roman"/>
                <w:b w:val="false"/>
                <w:i w:val="false"/>
                <w:color w:val="000000"/>
                <w:sz w:val="20"/>
              </w:rPr>
              <w:t>
1.4. Идентификатор исходного электронного документа (сведений)</w:t>
            </w:r>
            <w:r>
              <w:br/>
            </w:r>
            <w:r>
              <w:rPr>
                <w:rFonts w:ascii="Times New Roman"/>
                <w:b w:val="false"/>
                <w:i w:val="false"/>
                <w:color w:val="000000"/>
                <w:sz w:val="20"/>
              </w:rPr>
              <w:t>
(csdo:‌EDoc‌Ref‌Id)</w:t>
            </w:r>
          </w:p>
          <w:bookmarkEnd w:id="43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35"/>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43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36"/>
          <w:p>
            <w:pPr>
              <w:spacing w:after="20"/>
              <w:ind w:left="20"/>
              <w:jc w:val="both"/>
            </w:pPr>
            <w:r>
              <w:rPr>
                <w:rFonts w:ascii="Times New Roman"/>
                <w:b w:val="false"/>
                <w:i w:val="false"/>
                <w:color w:val="000000"/>
                <w:sz w:val="20"/>
              </w:rPr>
              <w:t>
1.5. Дата и время электронного документа (сведений)</w:t>
            </w:r>
            <w:r>
              <w:br/>
            </w:r>
            <w:r>
              <w:rPr>
                <w:rFonts w:ascii="Times New Roman"/>
                <w:b w:val="false"/>
                <w:i w:val="false"/>
                <w:color w:val="000000"/>
                <w:sz w:val="20"/>
              </w:rPr>
              <w:t>
(csdo:‌EDoc‌Date‌Time)</w:t>
            </w:r>
          </w:p>
          <w:bookmarkEnd w:id="43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37"/>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43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38"/>
          <w:p>
            <w:pPr>
              <w:spacing w:after="20"/>
              <w:ind w:left="20"/>
              <w:jc w:val="both"/>
            </w:pPr>
            <w:r>
              <w:rPr>
                <w:rFonts w:ascii="Times New Roman"/>
                <w:b w:val="false"/>
                <w:i w:val="false"/>
                <w:color w:val="000000"/>
                <w:sz w:val="20"/>
              </w:rPr>
              <w:t>
1.6. Код языка</w:t>
            </w:r>
            <w:r>
              <w:br/>
            </w:r>
            <w:r>
              <w:rPr>
                <w:rFonts w:ascii="Times New Roman"/>
                <w:b w:val="false"/>
                <w:i w:val="false"/>
                <w:color w:val="000000"/>
                <w:sz w:val="20"/>
              </w:rPr>
              <w:t>
(csdo:‌Language‌Code)</w:t>
            </w:r>
          </w:p>
          <w:bookmarkEnd w:id="43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39"/>
          <w:p>
            <w:pPr>
              <w:spacing w:after="20"/>
              <w:ind w:left="20"/>
              <w:jc w:val="both"/>
            </w:pPr>
            <w:r>
              <w:rPr>
                <w:rFonts w:ascii="Times New Roman"/>
                <w:b w:val="false"/>
                <w:i w:val="false"/>
                <w:color w:val="000000"/>
                <w:sz w:val="20"/>
              </w:rPr>
              <w:t>
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Шаблон: [a-z]{2}</w:t>
            </w:r>
          </w:p>
          <w:bookmarkEnd w:id="43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40"/>
          <w:p>
            <w:pPr>
              <w:spacing w:after="20"/>
              <w:ind w:left="20"/>
              <w:jc w:val="both"/>
            </w:pPr>
            <w:r>
              <w:rPr>
                <w:rFonts w:ascii="Times New Roman"/>
                <w:b w:val="false"/>
                <w:i w:val="false"/>
                <w:color w:val="000000"/>
                <w:sz w:val="20"/>
              </w:rPr>
              <w:t>
2. Сведения о нотификации</w:t>
            </w:r>
            <w:r>
              <w:br/>
            </w:r>
            <w:r>
              <w:rPr>
                <w:rFonts w:ascii="Times New Roman"/>
                <w:b w:val="false"/>
                <w:i w:val="false"/>
                <w:color w:val="000000"/>
                <w:sz w:val="20"/>
              </w:rPr>
              <w:t>
(ctcdo:‌Notification‌Details)</w:t>
            </w:r>
          </w:p>
          <w:bookmarkEnd w:id="44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нотификации, включенной в единый реестр нотификаций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M.CT.CDE.00055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41"/>
          <w:p>
            <w:pPr>
              <w:spacing w:after="20"/>
              <w:ind w:left="20"/>
              <w:jc w:val="both"/>
            </w:pPr>
            <w:r>
              <w:rPr>
                <w:rFonts w:ascii="Times New Roman"/>
                <w:b w:val="false"/>
                <w:i w:val="false"/>
                <w:color w:val="000000"/>
                <w:sz w:val="20"/>
              </w:rPr>
              <w:t>
ctcdo:‌Notification‌Details‌Type (M.CT.CDT.00049)</w:t>
            </w:r>
            <w:r>
              <w:br/>
            </w:r>
            <w:r>
              <w:rPr>
                <w:rFonts w:ascii="Times New Roman"/>
                <w:b w:val="false"/>
                <w:i w:val="false"/>
                <w:color w:val="000000"/>
                <w:sz w:val="20"/>
              </w:rPr>
              <w:t>
Определяется областями значений вложенных элементов</w:t>
            </w:r>
          </w:p>
          <w:bookmarkEnd w:id="44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42"/>
          <w:p>
            <w:pPr>
              <w:spacing w:after="20"/>
              <w:ind w:left="20"/>
              <w:jc w:val="both"/>
            </w:pPr>
            <w:r>
              <w:rPr>
                <w:rFonts w:ascii="Times New Roman"/>
                <w:b w:val="false"/>
                <w:i w:val="false"/>
                <w:color w:val="000000"/>
                <w:sz w:val="20"/>
              </w:rPr>
              <w:t>
2.1. Регистрационный номер нотификации</w:t>
            </w:r>
            <w:r>
              <w:br/>
            </w:r>
            <w:r>
              <w:rPr>
                <w:rFonts w:ascii="Times New Roman"/>
                <w:b w:val="false"/>
                <w:i w:val="false"/>
                <w:color w:val="000000"/>
                <w:sz w:val="20"/>
              </w:rPr>
              <w:t>
(ctcdo:‌Registration‌Notification‌Id‌Details)</w:t>
            </w:r>
          </w:p>
          <w:bookmarkEnd w:id="44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нотификации, присвоенный при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M.CT.CDE.00164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43"/>
          <w:p>
            <w:pPr>
              <w:spacing w:after="20"/>
              <w:ind w:left="20"/>
              <w:jc w:val="both"/>
            </w:pPr>
            <w:r>
              <w:rPr>
                <w:rFonts w:ascii="Times New Roman"/>
                <w:b w:val="false"/>
                <w:i w:val="false"/>
                <w:color w:val="000000"/>
                <w:sz w:val="20"/>
              </w:rPr>
              <w:t>
ctcdo:‌Registration‌Notification‌Id‌Details‌Type (M.CT.CDT.00139)</w:t>
            </w:r>
            <w:r>
              <w:br/>
            </w:r>
            <w:r>
              <w:rPr>
                <w:rFonts w:ascii="Times New Roman"/>
                <w:b w:val="false"/>
                <w:i w:val="false"/>
                <w:color w:val="000000"/>
                <w:sz w:val="20"/>
              </w:rPr>
              <w:t>
Определяется областями значений вложенных элементов</w:t>
            </w:r>
          </w:p>
          <w:bookmarkEnd w:id="44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44"/>
          <w:p>
            <w:pPr>
              <w:spacing w:after="20"/>
              <w:ind w:left="20"/>
              <w:jc w:val="both"/>
            </w:pPr>
            <w:r>
              <w:rPr>
                <w:rFonts w:ascii="Times New Roman"/>
                <w:b w:val="false"/>
                <w:i w:val="false"/>
                <w:color w:val="000000"/>
                <w:sz w:val="20"/>
              </w:rPr>
              <w:t>
2.1.1. Код страны</w:t>
            </w:r>
            <w:r>
              <w:br/>
            </w:r>
            <w:r>
              <w:rPr>
                <w:rFonts w:ascii="Times New Roman"/>
                <w:b w:val="false"/>
                <w:i w:val="false"/>
                <w:color w:val="000000"/>
                <w:sz w:val="20"/>
              </w:rPr>
              <w:t>
(csdo:‌Unified‌Country‌Code)</w:t>
            </w:r>
          </w:p>
          <w:bookmarkEnd w:id="44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45"/>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44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4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4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47"/>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4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48"/>
          <w:p>
            <w:pPr>
              <w:spacing w:after="20"/>
              <w:ind w:left="20"/>
              <w:jc w:val="both"/>
            </w:pPr>
            <w:r>
              <w:rPr>
                <w:rFonts w:ascii="Times New Roman"/>
                <w:b w:val="false"/>
                <w:i w:val="false"/>
                <w:color w:val="000000"/>
                <w:sz w:val="20"/>
              </w:rPr>
              <w:t>
2.1.2. Порядковый номер нотификации</w:t>
            </w:r>
            <w:r>
              <w:br/>
            </w:r>
            <w:r>
              <w:rPr>
                <w:rFonts w:ascii="Times New Roman"/>
                <w:b w:val="false"/>
                <w:i w:val="false"/>
                <w:color w:val="000000"/>
                <w:sz w:val="20"/>
              </w:rPr>
              <w:t>
(ctsdo:‌Notification‌Ordinal)</w:t>
            </w:r>
          </w:p>
          <w:bookmarkEnd w:id="44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нотификации, присвоенный при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M.CT.SDE.00091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49"/>
          <w:p>
            <w:pPr>
              <w:spacing w:after="20"/>
              <w:ind w:left="20"/>
              <w:jc w:val="both"/>
            </w:pPr>
            <w:r>
              <w:rPr>
                <w:rFonts w:ascii="Times New Roman"/>
                <w:b w:val="false"/>
                <w:i w:val="false"/>
                <w:color w:val="000000"/>
                <w:sz w:val="20"/>
              </w:rPr>
              <w:t>
ctsdo:‌Notification‌Ordinal‌Type (M.CT.SDT.00140)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w:t>
            </w:r>
            <w:r>
              <w:br/>
            </w:r>
            <w:r>
              <w:rPr>
                <w:rFonts w:ascii="Times New Roman"/>
                <w:b w:val="false"/>
                <w:i w:val="false"/>
                <w:color w:val="000000"/>
                <w:sz w:val="20"/>
              </w:rPr>
              <w:t>
Шаблон: [0-9]{10}</w:t>
            </w:r>
          </w:p>
          <w:bookmarkEnd w:id="44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50"/>
          <w:p>
            <w:pPr>
              <w:spacing w:after="20"/>
              <w:ind w:left="20"/>
              <w:jc w:val="both"/>
            </w:pPr>
            <w:r>
              <w:rPr>
                <w:rFonts w:ascii="Times New Roman"/>
                <w:b w:val="false"/>
                <w:i w:val="false"/>
                <w:color w:val="000000"/>
                <w:sz w:val="20"/>
              </w:rPr>
              <w:t>
2.2. Дата документа</w:t>
            </w:r>
            <w:r>
              <w:br/>
            </w:r>
            <w:r>
              <w:rPr>
                <w:rFonts w:ascii="Times New Roman"/>
                <w:b w:val="false"/>
                <w:i w:val="false"/>
                <w:color w:val="000000"/>
                <w:sz w:val="20"/>
              </w:rPr>
              <w:t>
(csdo:‌Doc‌Creation‌Date)</w:t>
            </w:r>
          </w:p>
          <w:bookmarkEnd w:id="45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нотификации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51"/>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45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52"/>
          <w:p>
            <w:pPr>
              <w:spacing w:after="20"/>
              <w:ind w:left="20"/>
              <w:jc w:val="both"/>
            </w:pPr>
            <w:r>
              <w:rPr>
                <w:rFonts w:ascii="Times New Roman"/>
                <w:b w:val="false"/>
                <w:i w:val="false"/>
                <w:color w:val="000000"/>
                <w:sz w:val="20"/>
              </w:rPr>
              <w:t>
2.3. Дата истечения срока действия документа</w:t>
            </w:r>
            <w:r>
              <w:br/>
            </w:r>
            <w:r>
              <w:rPr>
                <w:rFonts w:ascii="Times New Roman"/>
                <w:b w:val="false"/>
                <w:i w:val="false"/>
                <w:color w:val="000000"/>
                <w:sz w:val="20"/>
              </w:rPr>
              <w:t>
(csdo:‌Doc‌Validity‌Date)</w:t>
            </w:r>
          </w:p>
          <w:bookmarkEnd w:id="45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нотификации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53"/>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45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54"/>
          <w:p>
            <w:pPr>
              <w:spacing w:after="20"/>
              <w:ind w:left="20"/>
              <w:jc w:val="both"/>
            </w:pPr>
            <w:r>
              <w:rPr>
                <w:rFonts w:ascii="Times New Roman"/>
                <w:b w:val="false"/>
                <w:i w:val="false"/>
                <w:color w:val="000000"/>
                <w:sz w:val="20"/>
              </w:rPr>
              <w:t>
2.4. Дата аннулирования документа</w:t>
            </w:r>
            <w:r>
              <w:br/>
            </w:r>
            <w:r>
              <w:rPr>
                <w:rFonts w:ascii="Times New Roman"/>
                <w:b w:val="false"/>
                <w:i w:val="false"/>
                <w:color w:val="000000"/>
                <w:sz w:val="20"/>
              </w:rPr>
              <w:t>
(ctsdo:‌Doc‌Cancel‌Date)</w:t>
            </w:r>
          </w:p>
          <w:bookmarkEnd w:id="45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аннулирования нотификации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M.CT.SDE.00159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55"/>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45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56"/>
          <w:p>
            <w:pPr>
              <w:spacing w:after="20"/>
              <w:ind w:left="20"/>
              <w:jc w:val="both"/>
            </w:pPr>
            <w:r>
              <w:rPr>
                <w:rFonts w:ascii="Times New Roman"/>
                <w:b w:val="false"/>
                <w:i w:val="false"/>
                <w:color w:val="000000"/>
                <w:sz w:val="20"/>
              </w:rPr>
              <w:t>
2.5. Дата</w:t>
            </w:r>
            <w:r>
              <w:br/>
            </w:r>
            <w:r>
              <w:rPr>
                <w:rFonts w:ascii="Times New Roman"/>
                <w:b w:val="false"/>
                <w:i w:val="false"/>
                <w:color w:val="000000"/>
                <w:sz w:val="20"/>
              </w:rPr>
              <w:t>
(csdo:‌Event‌Date)</w:t>
            </w:r>
          </w:p>
          <w:bookmarkEnd w:id="45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публикации нотификации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57"/>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45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58"/>
          <w:p>
            <w:pPr>
              <w:spacing w:after="20"/>
              <w:ind w:left="20"/>
              <w:jc w:val="both"/>
            </w:pPr>
            <w:r>
              <w:rPr>
                <w:rFonts w:ascii="Times New Roman"/>
                <w:b w:val="false"/>
                <w:i w:val="false"/>
                <w:color w:val="000000"/>
                <w:sz w:val="20"/>
              </w:rPr>
              <w:t>
2.6. Код статуса</w:t>
            </w:r>
            <w:r>
              <w:br/>
            </w:r>
            <w:r>
              <w:rPr>
                <w:rFonts w:ascii="Times New Roman"/>
                <w:b w:val="false"/>
                <w:i w:val="false"/>
                <w:color w:val="000000"/>
                <w:sz w:val="20"/>
              </w:rPr>
              <w:t>
(csdo:‌Status‌Code)</w:t>
            </w:r>
          </w:p>
          <w:bookmarkEnd w:id="45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статуса регистрации нотификации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59"/>
          <w:p>
            <w:pPr>
              <w:spacing w:after="20"/>
              <w:ind w:left="20"/>
              <w:jc w:val="both"/>
            </w:pPr>
            <w:r>
              <w:rPr>
                <w:rFonts w:ascii="Times New Roman"/>
                <w:b w:val="false"/>
                <w:i w:val="false"/>
                <w:color w:val="000000"/>
                <w:sz w:val="20"/>
              </w:rPr>
              <w:t>
csdo:‌Status‌Code‌Type (M.SDT.00040)</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w:t>
            </w:r>
          </w:p>
          <w:bookmarkEnd w:id="45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60"/>
          <w:p>
            <w:pPr>
              <w:spacing w:after="20"/>
              <w:ind w:left="20"/>
              <w:jc w:val="both"/>
            </w:pPr>
            <w:r>
              <w:rPr>
                <w:rFonts w:ascii="Times New Roman"/>
                <w:b w:val="false"/>
                <w:i w:val="false"/>
                <w:color w:val="000000"/>
                <w:sz w:val="20"/>
              </w:rPr>
              <w:t>
2.7. Идентификатор шифровального средства</w:t>
            </w:r>
            <w:r>
              <w:br/>
            </w:r>
            <w:r>
              <w:rPr>
                <w:rFonts w:ascii="Times New Roman"/>
                <w:b w:val="false"/>
                <w:i w:val="false"/>
                <w:color w:val="000000"/>
                <w:sz w:val="20"/>
              </w:rPr>
              <w:t>
(ctsdo:‌Commodity‌Cryptographic‌Id)</w:t>
            </w:r>
          </w:p>
          <w:bookmarkEnd w:id="46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товара, являющегося шифровальным (криптографическим) средством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61"/>
          <w:p>
            <w:pPr>
              <w:spacing w:after="20"/>
              <w:ind w:left="20"/>
              <w:jc w:val="both"/>
            </w:pPr>
            <w:r>
              <w:rPr>
                <w:rFonts w:ascii="Times New Roman"/>
                <w:b w:val="false"/>
                <w:i w:val="false"/>
                <w:color w:val="000000"/>
                <w:sz w:val="20"/>
              </w:rPr>
              <w:t>
ctsdo:‌Commodity‌Cryptographic‌Id‌Type (M.CT.SDT.00071)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w:t>
            </w:r>
            <w:r>
              <w:br/>
            </w:r>
            <w:r>
              <w:rPr>
                <w:rFonts w:ascii="Times New Roman"/>
                <w:b w:val="false"/>
                <w:i w:val="false"/>
                <w:color w:val="000000"/>
                <w:sz w:val="20"/>
              </w:rPr>
              <w:t>
Шаблон: [0-1]{12}</w:t>
            </w:r>
          </w:p>
          <w:bookmarkEnd w:id="46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62"/>
          <w:p>
            <w:pPr>
              <w:spacing w:after="20"/>
              <w:ind w:left="20"/>
              <w:jc w:val="both"/>
            </w:pPr>
            <w:r>
              <w:rPr>
                <w:rFonts w:ascii="Times New Roman"/>
                <w:b w:val="false"/>
                <w:i w:val="false"/>
                <w:color w:val="000000"/>
                <w:sz w:val="20"/>
              </w:rPr>
              <w:t>
2.8. Сведения о товаре, являющемся шифровальным (криптографическим) средством</w:t>
            </w:r>
            <w:r>
              <w:br/>
            </w:r>
            <w:r>
              <w:rPr>
                <w:rFonts w:ascii="Times New Roman"/>
                <w:b w:val="false"/>
                <w:i w:val="false"/>
                <w:color w:val="000000"/>
                <w:sz w:val="20"/>
              </w:rPr>
              <w:t>
(ctcdo:‌Commodity‌Cryptographic‌Details)</w:t>
            </w:r>
          </w:p>
          <w:bookmarkEnd w:id="46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товаре, являющемся шифровальным (криптографическим) средством или содержащем в своем составе шифровальные (криптографические) средства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M.CT.CDE.00056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63"/>
          <w:p>
            <w:pPr>
              <w:spacing w:after="20"/>
              <w:ind w:left="20"/>
              <w:jc w:val="both"/>
            </w:pPr>
            <w:r>
              <w:rPr>
                <w:rFonts w:ascii="Times New Roman"/>
                <w:b w:val="false"/>
                <w:i w:val="false"/>
                <w:color w:val="000000"/>
                <w:sz w:val="20"/>
              </w:rPr>
              <w:t>
ctcdo:‌Commodity‌Cryptographic‌Details‌Type (M.CT.CDT.00050)</w:t>
            </w:r>
            <w:r>
              <w:br/>
            </w:r>
            <w:r>
              <w:rPr>
                <w:rFonts w:ascii="Times New Roman"/>
                <w:b w:val="false"/>
                <w:i w:val="false"/>
                <w:color w:val="000000"/>
                <w:sz w:val="20"/>
              </w:rPr>
              <w:t>
Определяется областями значений вложенных элементов</w:t>
            </w:r>
          </w:p>
          <w:bookmarkEnd w:id="46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64"/>
          <w:p>
            <w:pPr>
              <w:spacing w:after="20"/>
              <w:ind w:left="20"/>
              <w:jc w:val="both"/>
            </w:pPr>
            <w:r>
              <w:rPr>
                <w:rFonts w:ascii="Times New Roman"/>
                <w:b w:val="false"/>
                <w:i w:val="false"/>
                <w:color w:val="000000"/>
                <w:sz w:val="20"/>
              </w:rPr>
              <w:t>
2.8.1. Товар</w:t>
            </w:r>
            <w:r>
              <w:br/>
            </w:r>
            <w:r>
              <w:rPr>
                <w:rFonts w:ascii="Times New Roman"/>
                <w:b w:val="false"/>
                <w:i w:val="false"/>
                <w:color w:val="000000"/>
                <w:sz w:val="20"/>
              </w:rPr>
              <w:t>
(ctsdo:‌Goods‌Name)</w:t>
            </w:r>
          </w:p>
          <w:bookmarkEnd w:id="46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коммерческое или иное традиционное наименование товара либо группы однотипных товаров, содержащих в своем составе идентичные шифровальные (криптографические) средства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M.CT.SDE.00194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65"/>
          <w:p>
            <w:pPr>
              <w:spacing w:after="20"/>
              <w:ind w:left="20"/>
              <w:jc w:val="both"/>
            </w:pPr>
            <w:r>
              <w:rPr>
                <w:rFonts w:ascii="Times New Roman"/>
                <w:b w:val="false"/>
                <w:i w:val="false"/>
                <w:color w:val="000000"/>
                <w:sz w:val="20"/>
              </w:rPr>
              <w:t>
csdo:‌Text1000‌Type (M.SDT.00071)</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1000</w:t>
            </w:r>
          </w:p>
          <w:bookmarkEnd w:id="46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66"/>
          <w:p>
            <w:pPr>
              <w:spacing w:after="20"/>
              <w:ind w:left="20"/>
              <w:jc w:val="both"/>
            </w:pPr>
            <w:r>
              <w:rPr>
                <w:rFonts w:ascii="Times New Roman"/>
                <w:b w:val="false"/>
                <w:i w:val="false"/>
                <w:color w:val="000000"/>
                <w:sz w:val="20"/>
              </w:rPr>
              <w:t>
2.8.2. Номер категории товара</w:t>
            </w:r>
            <w:r>
              <w:br/>
            </w:r>
            <w:r>
              <w:rPr>
                <w:rFonts w:ascii="Times New Roman"/>
                <w:b w:val="false"/>
                <w:i w:val="false"/>
                <w:color w:val="000000"/>
                <w:sz w:val="20"/>
              </w:rPr>
              <w:t>
(ctsdo:‌Commodity‌Category‌Code)</w:t>
            </w:r>
          </w:p>
          <w:bookmarkEnd w:id="46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категории товара, являющегося шифровальным (криптографическим) средством или содержащего в своем составе шифровальные (криптографические) средства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M.CT.SDE.00081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67"/>
          <w:p>
            <w:pPr>
              <w:spacing w:after="20"/>
              <w:ind w:left="20"/>
              <w:jc w:val="both"/>
            </w:pPr>
            <w:r>
              <w:rPr>
                <w:rFonts w:ascii="Times New Roman"/>
                <w:b w:val="false"/>
                <w:i w:val="false"/>
                <w:color w:val="000000"/>
                <w:sz w:val="20"/>
              </w:rPr>
              <w:t>
ctsdo:‌Commodity‌Category‌Code‌Type (M.CT.SDT.00029)</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перечнем категорий товаров, являющихся шифровальными (криптографическими) средствами или содержащих в своем составе шифровальные (криптографические) средства, технические и криптографические характеристики которых подлежат нотификации.</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6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68"/>
          <w:p>
            <w:pPr>
              <w:spacing w:after="20"/>
              <w:ind w:left="20"/>
              <w:jc w:val="both"/>
            </w:pPr>
            <w:r>
              <w:rPr>
                <w:rFonts w:ascii="Times New Roman"/>
                <w:b w:val="false"/>
                <w:i w:val="false"/>
                <w:color w:val="000000"/>
                <w:sz w:val="20"/>
              </w:rPr>
              <w:t>
2.8.3. Описание</w:t>
            </w:r>
            <w:r>
              <w:br/>
            </w:r>
            <w:r>
              <w:rPr>
                <w:rFonts w:ascii="Times New Roman"/>
                <w:b w:val="false"/>
                <w:i w:val="false"/>
                <w:color w:val="000000"/>
                <w:sz w:val="20"/>
              </w:rPr>
              <w:t>
(csdo:‌Description‌Text)</w:t>
            </w:r>
          </w:p>
          <w:bookmarkEnd w:id="46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 назначение товара, являющегося шифровальным (криптографическим) средством или содержащем в своем составе шифровальные (криптографические) средства, а также назначение используемых в таком товаре шифровальных (криптографических) функций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69"/>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46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70"/>
          <w:p>
            <w:pPr>
              <w:spacing w:after="20"/>
              <w:ind w:left="20"/>
              <w:jc w:val="both"/>
            </w:pPr>
            <w:r>
              <w:rPr>
                <w:rFonts w:ascii="Times New Roman"/>
                <w:b w:val="false"/>
                <w:i w:val="false"/>
                <w:color w:val="000000"/>
                <w:sz w:val="20"/>
              </w:rPr>
              <w:t>
2.8.4. Версия программного обеспечения</w:t>
            </w:r>
            <w:r>
              <w:br/>
            </w:r>
            <w:r>
              <w:rPr>
                <w:rFonts w:ascii="Times New Roman"/>
                <w:b w:val="false"/>
                <w:i w:val="false"/>
                <w:color w:val="000000"/>
                <w:sz w:val="20"/>
              </w:rPr>
              <w:t>
(ctsdo:‌Software‌Version‌Id)</w:t>
            </w:r>
          </w:p>
          <w:bookmarkEnd w:id="47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версии программного обеспечения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71"/>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47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72"/>
          <w:p>
            <w:pPr>
              <w:spacing w:after="20"/>
              <w:ind w:left="20"/>
              <w:jc w:val="both"/>
            </w:pPr>
            <w:r>
              <w:rPr>
                <w:rFonts w:ascii="Times New Roman"/>
                <w:b w:val="false"/>
                <w:i w:val="false"/>
                <w:color w:val="000000"/>
                <w:sz w:val="20"/>
              </w:rPr>
              <w:t>
2.8.5. Примечание</w:t>
            </w:r>
            <w:r>
              <w:br/>
            </w:r>
            <w:r>
              <w:rPr>
                <w:rFonts w:ascii="Times New Roman"/>
                <w:b w:val="false"/>
                <w:i w:val="false"/>
                <w:color w:val="000000"/>
                <w:sz w:val="20"/>
              </w:rPr>
              <w:t>
(csdo:‌Note‌Text)</w:t>
            </w:r>
          </w:p>
          <w:bookmarkEnd w:id="47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для приводимого наименования товара, являющегося шифровальным (криптографическим) средством или содержащем в своем составе шифровальные (криптографические) средства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73"/>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47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74"/>
          <w:p>
            <w:pPr>
              <w:spacing w:after="20"/>
              <w:ind w:left="20"/>
              <w:jc w:val="both"/>
            </w:pPr>
            <w:r>
              <w:rPr>
                <w:rFonts w:ascii="Times New Roman"/>
                <w:b w:val="false"/>
                <w:i w:val="false"/>
                <w:color w:val="000000"/>
                <w:sz w:val="20"/>
              </w:rPr>
              <w:t>
2.8.6. Характеристики товара</w:t>
            </w:r>
            <w:r>
              <w:br/>
            </w:r>
            <w:r>
              <w:rPr>
                <w:rFonts w:ascii="Times New Roman"/>
                <w:b w:val="false"/>
                <w:i w:val="false"/>
                <w:color w:val="000000"/>
                <w:sz w:val="20"/>
              </w:rPr>
              <w:t>
(ctcdo:‌Commodity‌Cryptographic‌Characteristics‌Details)</w:t>
            </w:r>
          </w:p>
          <w:bookmarkEnd w:id="47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технических и коммерческих характеристиках товара, являющегося шифровальным (криптографическим) средством или содержащего в своем составе шифровальные (криптографические) средства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M.CT.CDE.00059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75"/>
          <w:p>
            <w:pPr>
              <w:spacing w:after="20"/>
              <w:ind w:left="20"/>
              <w:jc w:val="both"/>
            </w:pPr>
            <w:r>
              <w:rPr>
                <w:rFonts w:ascii="Times New Roman"/>
                <w:b w:val="false"/>
                <w:i w:val="false"/>
                <w:color w:val="000000"/>
                <w:sz w:val="20"/>
              </w:rPr>
              <w:t>
ctcdo:‌Commodity‌Cryptographic‌Characteristics‌Details‌Type (M.CT.CDT.00051)</w:t>
            </w:r>
            <w:r>
              <w:br/>
            </w:r>
            <w:r>
              <w:rPr>
                <w:rFonts w:ascii="Times New Roman"/>
                <w:b w:val="false"/>
                <w:i w:val="false"/>
                <w:color w:val="000000"/>
                <w:sz w:val="20"/>
              </w:rPr>
              <w:t>
Определяется областями значений вложенных элементов</w:t>
            </w:r>
          </w:p>
          <w:bookmarkEnd w:id="47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76"/>
          <w:p>
            <w:pPr>
              <w:spacing w:after="20"/>
              <w:ind w:left="20"/>
              <w:jc w:val="both"/>
            </w:pPr>
            <w:r>
              <w:rPr>
                <w:rFonts w:ascii="Times New Roman"/>
                <w:b w:val="false"/>
                <w:i w:val="false"/>
                <w:color w:val="000000"/>
                <w:sz w:val="20"/>
              </w:rPr>
              <w:t>
*.1. Наименование товарного знака</w:t>
            </w:r>
            <w:r>
              <w:br/>
            </w:r>
            <w:r>
              <w:rPr>
                <w:rFonts w:ascii="Times New Roman"/>
                <w:b w:val="false"/>
                <w:i w:val="false"/>
                <w:color w:val="000000"/>
                <w:sz w:val="20"/>
              </w:rPr>
              <w:t>
(ctsdo:‌Trademark‌Name)</w:t>
            </w:r>
          </w:p>
          <w:bookmarkEnd w:id="47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зарегистрированного товарного знака изготовителя товара, являющегося шифровальным (криптографическим) средством или содержащего в своем составе шифровальные (криптографические) средства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77"/>
          <w:p>
            <w:pPr>
              <w:spacing w:after="20"/>
              <w:ind w:left="20"/>
              <w:jc w:val="both"/>
            </w:pPr>
            <w:r>
              <w:rPr>
                <w:rFonts w:ascii="Times New Roman"/>
                <w:b w:val="false"/>
                <w:i w:val="false"/>
                <w:color w:val="000000"/>
                <w:sz w:val="20"/>
              </w:rPr>
              <w:t>
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p>
          <w:bookmarkEnd w:id="47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78"/>
          <w:p>
            <w:pPr>
              <w:spacing w:after="20"/>
              <w:ind w:left="20"/>
              <w:jc w:val="both"/>
            </w:pPr>
            <w:r>
              <w:rPr>
                <w:rFonts w:ascii="Times New Roman"/>
                <w:b w:val="false"/>
                <w:i w:val="false"/>
                <w:color w:val="000000"/>
                <w:sz w:val="20"/>
              </w:rPr>
              <w:t>
*.2. Наименование марки товара</w:t>
            </w:r>
            <w:r>
              <w:br/>
            </w:r>
            <w:r>
              <w:rPr>
                <w:rFonts w:ascii="Times New Roman"/>
                <w:b w:val="false"/>
                <w:i w:val="false"/>
                <w:color w:val="000000"/>
                <w:sz w:val="20"/>
              </w:rPr>
              <w:t>
(ctsdo:‌Mark‌Name)</w:t>
            </w:r>
          </w:p>
          <w:bookmarkEnd w:id="47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марки товара, являющегося шифровальным (криптографическим) средством или содержащего в своем составе шифровальные (криптографические) средства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79"/>
          <w:p>
            <w:pPr>
              <w:spacing w:after="20"/>
              <w:ind w:left="20"/>
              <w:jc w:val="both"/>
            </w:pPr>
            <w:r>
              <w:rPr>
                <w:rFonts w:ascii="Times New Roman"/>
                <w:b w:val="false"/>
                <w:i w:val="false"/>
                <w:color w:val="000000"/>
                <w:sz w:val="20"/>
              </w:rPr>
              <w:t>
csdo:‌Name250‌Type (M.SDT.00068)</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250</w:t>
            </w:r>
          </w:p>
          <w:bookmarkEnd w:id="47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80"/>
          <w:p>
            <w:pPr>
              <w:spacing w:after="20"/>
              <w:ind w:left="20"/>
              <w:jc w:val="both"/>
            </w:pPr>
            <w:r>
              <w:rPr>
                <w:rFonts w:ascii="Times New Roman"/>
                <w:b w:val="false"/>
                <w:i w:val="false"/>
                <w:color w:val="000000"/>
                <w:sz w:val="20"/>
              </w:rPr>
              <w:t>
*.3. Наименование модели товара</w:t>
            </w:r>
            <w:r>
              <w:br/>
            </w:r>
            <w:r>
              <w:rPr>
                <w:rFonts w:ascii="Times New Roman"/>
                <w:b w:val="false"/>
                <w:i w:val="false"/>
                <w:color w:val="000000"/>
                <w:sz w:val="20"/>
              </w:rPr>
              <w:t>
(ctsdo:‌Goods‌Model‌Name)</w:t>
            </w:r>
          </w:p>
          <w:bookmarkEnd w:id="48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модели товара, являющегося шифровальным (криптографическим) средством или содержащего в своем составе шифровальные (криптографические) средства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81"/>
          <w:p>
            <w:pPr>
              <w:spacing w:after="20"/>
              <w:ind w:left="20"/>
              <w:jc w:val="both"/>
            </w:pPr>
            <w:r>
              <w:rPr>
                <w:rFonts w:ascii="Times New Roman"/>
                <w:b w:val="false"/>
                <w:i w:val="false"/>
                <w:color w:val="000000"/>
                <w:sz w:val="20"/>
              </w:rPr>
              <w:t>
csdo:‌Name250‌Type (M.SDT.00068)</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250</w:t>
            </w:r>
          </w:p>
          <w:bookmarkEnd w:id="48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82"/>
          <w:p>
            <w:pPr>
              <w:spacing w:after="20"/>
              <w:ind w:left="20"/>
              <w:jc w:val="both"/>
            </w:pPr>
            <w:r>
              <w:rPr>
                <w:rFonts w:ascii="Times New Roman"/>
                <w:b w:val="false"/>
                <w:i w:val="false"/>
                <w:color w:val="000000"/>
                <w:sz w:val="20"/>
              </w:rPr>
              <w:t>
*.4. Наименование документа</w:t>
            </w:r>
            <w:r>
              <w:br/>
            </w:r>
            <w:r>
              <w:rPr>
                <w:rFonts w:ascii="Times New Roman"/>
                <w:b w:val="false"/>
                <w:i w:val="false"/>
                <w:color w:val="000000"/>
                <w:sz w:val="20"/>
              </w:rPr>
              <w:t>
(csdo:‌Doc‌Name)</w:t>
            </w:r>
          </w:p>
          <w:bookmarkEnd w:id="48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стандарта, которому соответствует товар, являющийся шифровальным (криптографическим) средством или содержащий в своем составе шифровальные (криптографические) средства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83"/>
          <w:p>
            <w:pPr>
              <w:spacing w:after="20"/>
              <w:ind w:left="20"/>
              <w:jc w:val="both"/>
            </w:pPr>
            <w:r>
              <w:rPr>
                <w:rFonts w:ascii="Times New Roman"/>
                <w:b w:val="false"/>
                <w:i w:val="false"/>
                <w:color w:val="000000"/>
                <w:sz w:val="20"/>
              </w:rPr>
              <w:t>
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p>
          <w:bookmarkEnd w:id="48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84"/>
          <w:p>
            <w:pPr>
              <w:spacing w:after="20"/>
              <w:ind w:left="20"/>
              <w:jc w:val="both"/>
            </w:pPr>
            <w:r>
              <w:rPr>
                <w:rFonts w:ascii="Times New Roman"/>
                <w:b w:val="false"/>
                <w:i w:val="false"/>
                <w:color w:val="000000"/>
                <w:sz w:val="20"/>
              </w:rPr>
              <w:t>
*.5. Идентификатор продукта</w:t>
            </w:r>
            <w:r>
              <w:br/>
            </w:r>
            <w:r>
              <w:rPr>
                <w:rFonts w:ascii="Times New Roman"/>
                <w:b w:val="false"/>
                <w:i w:val="false"/>
                <w:color w:val="000000"/>
                <w:sz w:val="20"/>
              </w:rPr>
              <w:t>
(csdo:‌Product‌Id)</w:t>
            </w:r>
          </w:p>
          <w:bookmarkEnd w:id="48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(артикул), присвоенный изготовителем товару, являющемуся шифровальным (криптографическим) средством или содержащему в своем составе шифровальные (криптографические) средства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85"/>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48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86"/>
          <w:p>
            <w:pPr>
              <w:spacing w:after="20"/>
              <w:ind w:left="20"/>
              <w:jc w:val="both"/>
            </w:pPr>
            <w:r>
              <w:rPr>
                <w:rFonts w:ascii="Times New Roman"/>
                <w:b w:val="false"/>
                <w:i w:val="false"/>
                <w:color w:val="000000"/>
                <w:sz w:val="20"/>
              </w:rPr>
              <w:t>
*.6. Примечание</w:t>
            </w:r>
            <w:r>
              <w:br/>
            </w:r>
            <w:r>
              <w:rPr>
                <w:rFonts w:ascii="Times New Roman"/>
                <w:b w:val="false"/>
                <w:i w:val="false"/>
                <w:color w:val="000000"/>
                <w:sz w:val="20"/>
              </w:rPr>
              <w:t>
(csdo:‌Note‌Text)</w:t>
            </w:r>
          </w:p>
          <w:bookmarkEnd w:id="48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технические и коммерческие характеристики товара, являющегося шифровальным (криптографическим) средством или содержащего в своем составе шифровальные (криптографические) средства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87"/>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48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88"/>
          <w:p>
            <w:pPr>
              <w:spacing w:after="20"/>
              <w:ind w:left="20"/>
              <w:jc w:val="both"/>
            </w:pPr>
            <w:r>
              <w:rPr>
                <w:rFonts w:ascii="Times New Roman"/>
                <w:b w:val="false"/>
                <w:i w:val="false"/>
                <w:color w:val="000000"/>
                <w:sz w:val="20"/>
              </w:rPr>
              <w:t>
2.8.7. Сведения о шифровальных (криптографических) средствах</w:t>
            </w:r>
            <w:r>
              <w:br/>
            </w:r>
            <w:r>
              <w:rPr>
                <w:rFonts w:ascii="Times New Roman"/>
                <w:b w:val="false"/>
                <w:i w:val="false"/>
                <w:color w:val="000000"/>
                <w:sz w:val="20"/>
              </w:rPr>
              <w:t>
(ctcdo:‌Means‌Cryptographic‌Details)</w:t>
            </w:r>
          </w:p>
          <w:bookmarkEnd w:id="48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шифровальных (криптографических) средствах, содержащихся в товаре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M.CT.CDE.00206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89"/>
          <w:p>
            <w:pPr>
              <w:spacing w:after="20"/>
              <w:ind w:left="20"/>
              <w:jc w:val="both"/>
            </w:pPr>
            <w:r>
              <w:rPr>
                <w:rFonts w:ascii="Times New Roman"/>
                <w:b w:val="false"/>
                <w:i w:val="false"/>
                <w:color w:val="000000"/>
                <w:sz w:val="20"/>
              </w:rPr>
              <w:t>
ctcdo:‌Means‌Cryptographic‌Details‌Type (M.CT.CDT.00174)</w:t>
            </w:r>
            <w:r>
              <w:br/>
            </w:r>
            <w:r>
              <w:rPr>
                <w:rFonts w:ascii="Times New Roman"/>
                <w:b w:val="false"/>
                <w:i w:val="false"/>
                <w:color w:val="000000"/>
                <w:sz w:val="20"/>
              </w:rPr>
              <w:t>
Определяется областями значений вложенных элементов</w:t>
            </w:r>
          </w:p>
          <w:bookmarkEnd w:id="48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90"/>
          <w:p>
            <w:pPr>
              <w:spacing w:after="20"/>
              <w:ind w:left="20"/>
              <w:jc w:val="both"/>
            </w:pPr>
            <w:r>
              <w:rPr>
                <w:rFonts w:ascii="Times New Roman"/>
                <w:b w:val="false"/>
                <w:i w:val="false"/>
                <w:color w:val="000000"/>
                <w:sz w:val="20"/>
              </w:rPr>
              <w:t>
*.1. Шифровальная функция</w:t>
            </w:r>
            <w:r>
              <w:br/>
            </w:r>
            <w:r>
              <w:rPr>
                <w:rFonts w:ascii="Times New Roman"/>
                <w:b w:val="false"/>
                <w:i w:val="false"/>
                <w:color w:val="000000"/>
                <w:sz w:val="20"/>
              </w:rPr>
              <w:t>
(ctcdo:‌Cryptographic‌Function‌Details)</w:t>
            </w:r>
          </w:p>
          <w:bookmarkEnd w:id="49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используемых в товаре шифровальных (криптографических) алгоритмах или функциях</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91"/>
          <w:p>
            <w:pPr>
              <w:spacing w:after="20"/>
              <w:ind w:left="20"/>
              <w:jc w:val="both"/>
            </w:pPr>
            <w:r>
              <w:rPr>
                <w:rFonts w:ascii="Times New Roman"/>
                <w:b w:val="false"/>
                <w:i w:val="false"/>
                <w:color w:val="000000"/>
                <w:sz w:val="20"/>
              </w:rPr>
              <w:t>
ctcdo:‌Cryptographic‌Function‌Details‌Type (M.CT.CDT.00052)</w:t>
            </w:r>
            <w:r>
              <w:br/>
            </w:r>
            <w:r>
              <w:rPr>
                <w:rFonts w:ascii="Times New Roman"/>
                <w:b w:val="false"/>
                <w:i w:val="false"/>
                <w:color w:val="000000"/>
                <w:sz w:val="20"/>
              </w:rPr>
              <w:t>
Определяется областями значений вложенных элементов</w:t>
            </w:r>
          </w:p>
          <w:bookmarkEnd w:id="49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92"/>
          <w:p>
            <w:pPr>
              <w:spacing w:after="20"/>
              <w:ind w:left="20"/>
              <w:jc w:val="both"/>
            </w:pPr>
            <w:r>
              <w:rPr>
                <w:rFonts w:ascii="Times New Roman"/>
                <w:b w:val="false"/>
                <w:i w:val="false"/>
                <w:color w:val="000000"/>
                <w:sz w:val="20"/>
              </w:rPr>
              <w:t>
*.1.1. Шифровальный (криптографический) протокол</w:t>
            </w:r>
            <w:r>
              <w:br/>
            </w:r>
            <w:r>
              <w:rPr>
                <w:rFonts w:ascii="Times New Roman"/>
                <w:b w:val="false"/>
                <w:i w:val="false"/>
                <w:color w:val="000000"/>
                <w:sz w:val="20"/>
              </w:rPr>
              <w:t>
(ctsdo:‌Protocol‌Name)</w:t>
            </w:r>
          </w:p>
          <w:bookmarkEnd w:id="49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используемого шифровального (криптографического) протокола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M.CT.SDE.00082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93"/>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49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94"/>
          <w:p>
            <w:pPr>
              <w:spacing w:after="20"/>
              <w:ind w:left="20"/>
              <w:jc w:val="both"/>
            </w:pPr>
            <w:r>
              <w:rPr>
                <w:rFonts w:ascii="Times New Roman"/>
                <w:b w:val="false"/>
                <w:i w:val="false"/>
                <w:color w:val="000000"/>
                <w:sz w:val="20"/>
              </w:rPr>
              <w:t>
*.1.2. Шифровальный (криптографический) алгоритм</w:t>
            </w:r>
            <w:r>
              <w:br/>
            </w:r>
            <w:r>
              <w:rPr>
                <w:rFonts w:ascii="Times New Roman"/>
                <w:b w:val="false"/>
                <w:i w:val="false"/>
                <w:color w:val="000000"/>
                <w:sz w:val="20"/>
              </w:rPr>
              <w:t>
(ctcdo:‌Algorithm‌Details)</w:t>
            </w:r>
          </w:p>
          <w:bookmarkEnd w:id="49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используемом шифровальном (криптографическом) алгоритме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M.CT.CDE.00165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495"/>
          <w:p>
            <w:pPr>
              <w:spacing w:after="20"/>
              <w:ind w:left="20"/>
              <w:jc w:val="both"/>
            </w:pPr>
            <w:r>
              <w:rPr>
                <w:rFonts w:ascii="Times New Roman"/>
                <w:b w:val="false"/>
                <w:i w:val="false"/>
                <w:color w:val="000000"/>
                <w:sz w:val="20"/>
              </w:rPr>
              <w:t>
ctcdo:‌Algorithm‌Details‌Type (M.CT.CDT.00141)</w:t>
            </w:r>
            <w:r>
              <w:br/>
            </w:r>
            <w:r>
              <w:rPr>
                <w:rFonts w:ascii="Times New Roman"/>
                <w:b w:val="false"/>
                <w:i w:val="false"/>
                <w:color w:val="000000"/>
                <w:sz w:val="20"/>
              </w:rPr>
              <w:t>
Определяется областями значений вложенных элементов</w:t>
            </w:r>
          </w:p>
          <w:bookmarkEnd w:id="49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96"/>
          <w:p>
            <w:pPr>
              <w:spacing w:after="20"/>
              <w:ind w:left="20"/>
              <w:jc w:val="both"/>
            </w:pPr>
            <w:r>
              <w:rPr>
                <w:rFonts w:ascii="Times New Roman"/>
                <w:b w:val="false"/>
                <w:i w:val="false"/>
                <w:color w:val="000000"/>
                <w:sz w:val="20"/>
              </w:rPr>
              <w:t>
*.1.2.1. Наименование шифровального (криптографического) алгоритма</w:t>
            </w:r>
            <w:r>
              <w:br/>
            </w:r>
            <w:r>
              <w:rPr>
                <w:rFonts w:ascii="Times New Roman"/>
                <w:b w:val="false"/>
                <w:i w:val="false"/>
                <w:color w:val="000000"/>
                <w:sz w:val="20"/>
              </w:rPr>
              <w:t>
(ctsdo:‌Algorithm‌Name)</w:t>
            </w:r>
          </w:p>
          <w:bookmarkEnd w:id="49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используемого шифровального (криптографического) алгоритма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497"/>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49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498"/>
          <w:p>
            <w:pPr>
              <w:spacing w:after="20"/>
              <w:ind w:left="20"/>
              <w:jc w:val="both"/>
            </w:pPr>
            <w:r>
              <w:rPr>
                <w:rFonts w:ascii="Times New Roman"/>
                <w:b w:val="false"/>
                <w:i w:val="false"/>
                <w:color w:val="000000"/>
                <w:sz w:val="20"/>
              </w:rPr>
              <w:t>
*.1.2.2. Назначение алгоритма</w:t>
            </w:r>
            <w:r>
              <w:br/>
            </w:r>
            <w:r>
              <w:rPr>
                <w:rFonts w:ascii="Times New Roman"/>
                <w:b w:val="false"/>
                <w:i w:val="false"/>
                <w:color w:val="000000"/>
                <w:sz w:val="20"/>
              </w:rPr>
              <w:t>
(ctsdo:‌Algorithm‌Purpose‌Text)</w:t>
            </w:r>
          </w:p>
          <w:bookmarkEnd w:id="49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назначения используемого в товаре шифровального (криптографического) алгоритма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M.CT.SDE.00083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499"/>
          <w:p>
            <w:pPr>
              <w:spacing w:after="20"/>
              <w:ind w:left="20"/>
              <w:jc w:val="both"/>
            </w:pPr>
            <w:r>
              <w:rPr>
                <w:rFonts w:ascii="Times New Roman"/>
                <w:b w:val="false"/>
                <w:i w:val="false"/>
                <w:color w:val="000000"/>
                <w:sz w:val="20"/>
              </w:rPr>
              <w:t>
csdo:‌Text250‌Type (M.SDT.00072)</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250</w:t>
            </w:r>
          </w:p>
          <w:bookmarkEnd w:id="49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00"/>
          <w:p>
            <w:pPr>
              <w:spacing w:after="20"/>
              <w:ind w:left="20"/>
              <w:jc w:val="both"/>
            </w:pPr>
            <w:r>
              <w:rPr>
                <w:rFonts w:ascii="Times New Roman"/>
                <w:b w:val="false"/>
                <w:i w:val="false"/>
                <w:color w:val="000000"/>
                <w:sz w:val="20"/>
              </w:rPr>
              <w:t>
*.1.3. Максимальная длина криптографического ключа</w:t>
            </w:r>
            <w:r>
              <w:br/>
            </w:r>
            <w:r>
              <w:rPr>
                <w:rFonts w:ascii="Times New Roman"/>
                <w:b w:val="false"/>
                <w:i w:val="false"/>
                <w:color w:val="000000"/>
                <w:sz w:val="20"/>
              </w:rPr>
              <w:t>
(ctsdo:‌Max‌Length‌Cryptographic‌Key‌Measure)</w:t>
            </w:r>
          </w:p>
          <w:bookmarkEnd w:id="50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длина используемого криптографического ключа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M.CT.SDE.00104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01"/>
          <w:p>
            <w:pPr>
              <w:spacing w:after="20"/>
              <w:ind w:left="20"/>
              <w:jc w:val="both"/>
            </w:pPr>
            <w:r>
              <w:rPr>
                <w:rFonts w:ascii="Times New Roman"/>
                <w:b w:val="false"/>
                <w:i w:val="false"/>
                <w:color w:val="000000"/>
                <w:sz w:val="20"/>
              </w:rPr>
              <w:t>
csdo:‌Physical‌Measure‌Type (M.SDT.00095)</w:t>
            </w:r>
            <w:r>
              <w:br/>
            </w: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24.</w:t>
            </w:r>
            <w:r>
              <w:br/>
            </w:r>
            <w:r>
              <w:rPr>
                <w:rFonts w:ascii="Times New Roman"/>
                <w:b w:val="false"/>
                <w:i w:val="false"/>
                <w:color w:val="000000"/>
                <w:sz w:val="20"/>
              </w:rPr>
              <w:t>
Макс. кол-во дроб. цифр: 6</w:t>
            </w:r>
          </w:p>
          <w:bookmarkEnd w:id="50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02"/>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50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03"/>
          <w:p>
            <w:pPr>
              <w:spacing w:after="20"/>
              <w:ind w:left="20"/>
              <w:jc w:val="both"/>
            </w:pPr>
            <w:r>
              <w:rPr>
                <w:rFonts w:ascii="Times New Roman"/>
                <w:b w:val="false"/>
                <w:i w:val="false"/>
                <w:color w:val="000000"/>
                <w:sz w:val="20"/>
              </w:rPr>
              <w:t>
csdo:‌Measurement‌Unit‌Code‌Type (M.SDT.00074)</w:t>
            </w:r>
            <w:r>
              <w:br/>
            </w:r>
            <w:r>
              <w:rPr>
                <w:rFonts w:ascii="Times New Roman"/>
                <w:b w:val="false"/>
                <w:i w:val="false"/>
                <w:color w:val="000000"/>
                <w:sz w:val="20"/>
              </w:rPr>
              <w:t>
</w:t>
            </w:r>
            <w:r>
              <w:rPr>
                <w:rFonts w:ascii="Times New Roman"/>
                <w:b w:val="false"/>
                <w:i w:val="false"/>
                <w:color w:val="000000"/>
                <w:sz w:val="20"/>
              </w:rPr>
              <w:t>Буквенно-цифровой код.</w:t>
            </w:r>
            <w:r>
              <w:br/>
            </w:r>
            <w:r>
              <w:rPr>
                <w:rFonts w:ascii="Times New Roman"/>
                <w:b w:val="false"/>
                <w:i w:val="false"/>
                <w:color w:val="000000"/>
                <w:sz w:val="20"/>
              </w:rPr>
              <w:t>
Шаблон: [0-9A-Z]{2,3}</w:t>
            </w:r>
          </w:p>
          <w:bookmarkEnd w:id="50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04"/>
          <w:p>
            <w:pPr>
              <w:spacing w:after="20"/>
              <w:ind w:left="20"/>
              <w:jc w:val="both"/>
            </w:pPr>
            <w:r>
              <w:rPr>
                <w:rFonts w:ascii="Times New Roman"/>
                <w:b w:val="false"/>
                <w:i w:val="false"/>
                <w:color w:val="000000"/>
                <w:sz w:val="20"/>
              </w:rPr>
              <w:t>
*.1.4. Дальность действия</w:t>
            </w:r>
            <w:r>
              <w:br/>
            </w:r>
            <w:r>
              <w:rPr>
                <w:rFonts w:ascii="Times New Roman"/>
                <w:b w:val="false"/>
                <w:i w:val="false"/>
                <w:color w:val="000000"/>
                <w:sz w:val="20"/>
              </w:rPr>
              <w:t>
(ctsdo:‌Range‌Wireless‌Action‌Measure)</w:t>
            </w:r>
          </w:p>
          <w:bookmarkEnd w:id="50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дальность беспроводного действия без усиления и ретрансляции в соответствии с техническими условиями изготовителя (в случае использования криптографического алгоритма (функции) в беспроводном радиоэлектронном оборудовании)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M.CT.SDE.00085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05"/>
          <w:p>
            <w:pPr>
              <w:spacing w:after="20"/>
              <w:ind w:left="20"/>
              <w:jc w:val="both"/>
            </w:pPr>
            <w:r>
              <w:rPr>
                <w:rFonts w:ascii="Times New Roman"/>
                <w:b w:val="false"/>
                <w:i w:val="false"/>
                <w:color w:val="000000"/>
                <w:sz w:val="20"/>
              </w:rPr>
              <w:t>
csdo:‌Physical‌Measure‌Type (M.SDT.00095)</w:t>
            </w:r>
            <w:r>
              <w:br/>
            </w: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24.</w:t>
            </w:r>
            <w:r>
              <w:br/>
            </w:r>
            <w:r>
              <w:rPr>
                <w:rFonts w:ascii="Times New Roman"/>
                <w:b w:val="false"/>
                <w:i w:val="false"/>
                <w:color w:val="000000"/>
                <w:sz w:val="20"/>
              </w:rPr>
              <w:t>
Макс. кол-во дроб. цифр: 6</w:t>
            </w:r>
          </w:p>
          <w:bookmarkEnd w:id="50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06"/>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50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07"/>
          <w:p>
            <w:pPr>
              <w:spacing w:after="20"/>
              <w:ind w:left="20"/>
              <w:jc w:val="both"/>
            </w:pPr>
            <w:r>
              <w:rPr>
                <w:rFonts w:ascii="Times New Roman"/>
                <w:b w:val="false"/>
                <w:i w:val="false"/>
                <w:color w:val="000000"/>
                <w:sz w:val="20"/>
              </w:rPr>
              <w:t>
csdo:‌Measurement‌Unit‌Code‌Type (M.SDT.00074)</w:t>
            </w:r>
            <w:r>
              <w:br/>
            </w:r>
            <w:r>
              <w:rPr>
                <w:rFonts w:ascii="Times New Roman"/>
                <w:b w:val="false"/>
                <w:i w:val="false"/>
                <w:color w:val="000000"/>
                <w:sz w:val="20"/>
              </w:rPr>
              <w:t>
</w:t>
            </w:r>
            <w:r>
              <w:rPr>
                <w:rFonts w:ascii="Times New Roman"/>
                <w:b w:val="false"/>
                <w:i w:val="false"/>
                <w:color w:val="000000"/>
                <w:sz w:val="20"/>
              </w:rPr>
              <w:t>Буквенно-цифровой код.</w:t>
            </w:r>
            <w:r>
              <w:br/>
            </w:r>
            <w:r>
              <w:rPr>
                <w:rFonts w:ascii="Times New Roman"/>
                <w:b w:val="false"/>
                <w:i w:val="false"/>
                <w:color w:val="000000"/>
                <w:sz w:val="20"/>
              </w:rPr>
              <w:t>
Шаблон: [0-9A-Z]{2,3}</w:t>
            </w:r>
          </w:p>
          <w:bookmarkEnd w:id="50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08"/>
          <w:p>
            <w:pPr>
              <w:spacing w:after="20"/>
              <w:ind w:left="20"/>
              <w:jc w:val="both"/>
            </w:pPr>
            <w:r>
              <w:rPr>
                <w:rFonts w:ascii="Times New Roman"/>
                <w:b w:val="false"/>
                <w:i w:val="false"/>
                <w:color w:val="000000"/>
                <w:sz w:val="20"/>
              </w:rPr>
              <w:t>
*.1.5. Программное обеспечение</w:t>
            </w:r>
            <w:r>
              <w:br/>
            </w:r>
            <w:r>
              <w:rPr>
                <w:rFonts w:ascii="Times New Roman"/>
                <w:b w:val="false"/>
                <w:i w:val="false"/>
                <w:color w:val="000000"/>
                <w:sz w:val="20"/>
              </w:rPr>
              <w:t>
(ctsdo:‌Software‌Name)</w:t>
            </w:r>
          </w:p>
          <w:bookmarkEnd w:id="50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криптографического программного обеспечения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09"/>
          <w:p>
            <w:pPr>
              <w:spacing w:after="20"/>
              <w:ind w:left="20"/>
              <w:jc w:val="both"/>
            </w:pPr>
            <w:r>
              <w:rPr>
                <w:rFonts w:ascii="Times New Roman"/>
                <w:b w:val="false"/>
                <w:i w:val="false"/>
                <w:color w:val="000000"/>
                <w:sz w:val="20"/>
              </w:rPr>
              <w:t>
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p>
          <w:bookmarkEnd w:id="50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10"/>
          <w:p>
            <w:pPr>
              <w:spacing w:after="20"/>
              <w:ind w:left="20"/>
              <w:jc w:val="both"/>
            </w:pPr>
            <w:r>
              <w:rPr>
                <w:rFonts w:ascii="Times New Roman"/>
                <w:b w:val="false"/>
                <w:i w:val="false"/>
                <w:color w:val="000000"/>
                <w:sz w:val="20"/>
              </w:rPr>
              <w:t>
*.1.6. Версия программного обеспечения</w:t>
            </w:r>
            <w:r>
              <w:br/>
            </w:r>
            <w:r>
              <w:rPr>
                <w:rFonts w:ascii="Times New Roman"/>
                <w:b w:val="false"/>
                <w:i w:val="false"/>
                <w:color w:val="000000"/>
                <w:sz w:val="20"/>
              </w:rPr>
              <w:t>
(ctsdo:‌Software‌Version‌Id)</w:t>
            </w:r>
          </w:p>
          <w:bookmarkEnd w:id="51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криптографического программного обеспечения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11"/>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1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12"/>
          <w:p>
            <w:pPr>
              <w:spacing w:after="20"/>
              <w:ind w:left="20"/>
              <w:jc w:val="both"/>
            </w:pPr>
            <w:r>
              <w:rPr>
                <w:rFonts w:ascii="Times New Roman"/>
                <w:b w:val="false"/>
                <w:i w:val="false"/>
                <w:color w:val="000000"/>
                <w:sz w:val="20"/>
              </w:rPr>
              <w:t>
*.2. Описание заблокированной функции</w:t>
            </w:r>
            <w:r>
              <w:br/>
            </w:r>
            <w:r>
              <w:rPr>
                <w:rFonts w:ascii="Times New Roman"/>
                <w:b w:val="false"/>
                <w:i w:val="false"/>
                <w:color w:val="000000"/>
                <w:sz w:val="20"/>
              </w:rPr>
              <w:t>
(ctsdo:‌Locked‌Function‌Text)</w:t>
            </w:r>
          </w:p>
          <w:bookmarkEnd w:id="51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шифровальной (криптографической) функции, заблокированной изготовителем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M.CT.SDE.00084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13"/>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51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14"/>
          <w:p>
            <w:pPr>
              <w:spacing w:after="20"/>
              <w:ind w:left="20"/>
              <w:jc w:val="both"/>
            </w:pPr>
            <w:r>
              <w:rPr>
                <w:rFonts w:ascii="Times New Roman"/>
                <w:b w:val="false"/>
                <w:i w:val="false"/>
                <w:color w:val="000000"/>
                <w:sz w:val="20"/>
              </w:rPr>
              <w:t>
2.8.8. Признак возможности проведения оперативно-разыскных мероприятий</w:t>
            </w:r>
            <w:r>
              <w:br/>
            </w:r>
            <w:r>
              <w:rPr>
                <w:rFonts w:ascii="Times New Roman"/>
                <w:b w:val="false"/>
                <w:i w:val="false"/>
                <w:color w:val="000000"/>
                <w:sz w:val="20"/>
              </w:rPr>
              <w:t>
(ctsdo:‌Search‌Action‌Indicator)</w:t>
            </w:r>
          </w:p>
          <w:bookmarkEnd w:id="51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15"/>
          <w:p>
            <w:pPr>
              <w:spacing w:after="20"/>
              <w:ind w:left="20"/>
              <w:jc w:val="both"/>
            </w:pPr>
            <w:r>
              <w:rPr>
                <w:rFonts w:ascii="Times New Roman"/>
                <w:b w:val="false"/>
                <w:i w:val="false"/>
                <w:color w:val="000000"/>
                <w:sz w:val="20"/>
              </w:rPr>
              <w:t>
признак, определяющий возможность проведения оперативно-разыскных мероприятий:</w:t>
            </w:r>
            <w:r>
              <w:br/>
            </w:r>
            <w:r>
              <w:rPr>
                <w:rFonts w:ascii="Times New Roman"/>
                <w:b w:val="false"/>
                <w:i w:val="false"/>
                <w:color w:val="000000"/>
                <w:sz w:val="20"/>
              </w:rPr>
              <w:t>
</w:t>
            </w:r>
            <w:r>
              <w:rPr>
                <w:rFonts w:ascii="Times New Roman"/>
                <w:b w:val="false"/>
                <w:i w:val="false"/>
                <w:color w:val="000000"/>
                <w:sz w:val="20"/>
              </w:rPr>
              <w:t>1 – возможность присутствует;</w:t>
            </w:r>
            <w:r>
              <w:br/>
            </w:r>
            <w:r>
              <w:rPr>
                <w:rFonts w:ascii="Times New Roman"/>
                <w:b w:val="false"/>
                <w:i w:val="false"/>
                <w:color w:val="000000"/>
                <w:sz w:val="20"/>
              </w:rPr>
              <w:t>
0 – возможность отсутствует</w:t>
            </w:r>
          </w:p>
          <w:bookmarkEnd w:id="515"/>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M.CT.SDE.00094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16"/>
          <w:p>
            <w:pPr>
              <w:spacing w:after="20"/>
              <w:ind w:left="20"/>
              <w:jc w:val="both"/>
            </w:pPr>
            <w:r>
              <w:rPr>
                <w:rFonts w:ascii="Times New Roman"/>
                <w:b w:val="false"/>
                <w:i w:val="false"/>
                <w:color w:val="000000"/>
                <w:sz w:val="20"/>
              </w:rPr>
              <w:t>
bdt:‌Indicator‌Type (M.BDT.00013)</w:t>
            </w:r>
            <w:r>
              <w:br/>
            </w:r>
            <w:r>
              <w:rPr>
                <w:rFonts w:ascii="Times New Roman"/>
                <w:b w:val="false"/>
                <w:i w:val="false"/>
                <w:color w:val="000000"/>
                <w:sz w:val="20"/>
              </w:rPr>
              <w:t>
Одно из двух значений: "true" (истина) или "false" (ложь)</w:t>
            </w:r>
          </w:p>
          <w:bookmarkEnd w:id="51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17"/>
          <w:p>
            <w:pPr>
              <w:spacing w:after="20"/>
              <w:ind w:left="20"/>
              <w:jc w:val="both"/>
            </w:pPr>
            <w:r>
              <w:rPr>
                <w:rFonts w:ascii="Times New Roman"/>
                <w:b w:val="false"/>
                <w:i w:val="false"/>
                <w:color w:val="000000"/>
                <w:sz w:val="20"/>
              </w:rPr>
              <w:t>
2.8.9. Сведения о недекларированной функциональной возможности товара</w:t>
            </w:r>
            <w:r>
              <w:br/>
            </w:r>
            <w:r>
              <w:rPr>
                <w:rFonts w:ascii="Times New Roman"/>
                <w:b w:val="false"/>
                <w:i w:val="false"/>
                <w:color w:val="000000"/>
                <w:sz w:val="20"/>
              </w:rPr>
              <w:t>
(ctcdo:‌Commodity‌Undeclared‌Function‌Details)</w:t>
            </w:r>
          </w:p>
          <w:bookmarkEnd w:id="51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недекларированных функциональных возможностях товара, являющегося шифровальным (криптографическим) средством или содержащего в своем составе шифровальные (криптографические) средства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M.CT.CDE.00067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18"/>
          <w:p>
            <w:pPr>
              <w:spacing w:after="20"/>
              <w:ind w:left="20"/>
              <w:jc w:val="both"/>
            </w:pPr>
            <w:r>
              <w:rPr>
                <w:rFonts w:ascii="Times New Roman"/>
                <w:b w:val="false"/>
                <w:i w:val="false"/>
                <w:color w:val="000000"/>
                <w:sz w:val="20"/>
              </w:rPr>
              <w:t>
ctcdo:‌Commodity‌Undeclared‌Function‌Details‌Type (M.CT.CDT.00059)</w:t>
            </w:r>
            <w:r>
              <w:br/>
            </w:r>
            <w:r>
              <w:rPr>
                <w:rFonts w:ascii="Times New Roman"/>
                <w:b w:val="false"/>
                <w:i w:val="false"/>
                <w:color w:val="000000"/>
                <w:sz w:val="20"/>
              </w:rPr>
              <w:t>
Определяется областями значений вложенных элементов</w:t>
            </w:r>
          </w:p>
          <w:bookmarkEnd w:id="51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19"/>
          <w:p>
            <w:pPr>
              <w:spacing w:after="20"/>
              <w:ind w:left="20"/>
              <w:jc w:val="both"/>
            </w:pPr>
            <w:r>
              <w:rPr>
                <w:rFonts w:ascii="Times New Roman"/>
                <w:b w:val="false"/>
                <w:i w:val="false"/>
                <w:color w:val="000000"/>
                <w:sz w:val="20"/>
              </w:rPr>
              <w:t>
*.1. Описание недекларированной функциональной возможности товара</w:t>
            </w:r>
            <w:r>
              <w:br/>
            </w:r>
            <w:r>
              <w:rPr>
                <w:rFonts w:ascii="Times New Roman"/>
                <w:b w:val="false"/>
                <w:i w:val="false"/>
                <w:color w:val="000000"/>
                <w:sz w:val="20"/>
              </w:rPr>
              <w:t>
(ctsdo:‌Commodity‌Undeclared‌Function‌Text)</w:t>
            </w:r>
          </w:p>
          <w:bookmarkEnd w:id="51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недекларированной функциональной возможности товара, являющегося шифровальным (криптографическим) средством или содержащего в своем составе шифровальные (криптографические) средства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M.CT.SDE.00096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20"/>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52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21"/>
          <w:p>
            <w:pPr>
              <w:spacing w:after="20"/>
              <w:ind w:left="20"/>
              <w:jc w:val="both"/>
            </w:pPr>
            <w:r>
              <w:rPr>
                <w:rFonts w:ascii="Times New Roman"/>
                <w:b w:val="false"/>
                <w:i w:val="false"/>
                <w:color w:val="000000"/>
                <w:sz w:val="20"/>
              </w:rPr>
              <w:t>
*.2. Код вида последствия использования недекларированной функции товара</w:t>
            </w:r>
            <w:r>
              <w:br/>
            </w:r>
            <w:r>
              <w:rPr>
                <w:rFonts w:ascii="Times New Roman"/>
                <w:b w:val="false"/>
                <w:i w:val="false"/>
                <w:color w:val="000000"/>
                <w:sz w:val="20"/>
              </w:rPr>
              <w:t>
(ctsdo:‌Commodity‌Undeclared‌Function‌Effects‌Kind‌Code)</w:t>
            </w:r>
          </w:p>
          <w:bookmarkEnd w:id="52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последствия использования недекларированной функциональной возможности товара, являющегося шифровальным (криптографическим) средством или содержащего в своем составе шифровальные (криптографические) средства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M.CT.SDE.00095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22"/>
          <w:p>
            <w:pPr>
              <w:spacing w:after="20"/>
              <w:ind w:left="20"/>
              <w:jc w:val="both"/>
            </w:pPr>
            <w:r>
              <w:rPr>
                <w:rFonts w:ascii="Times New Roman"/>
                <w:b w:val="false"/>
                <w:i w:val="false"/>
                <w:color w:val="000000"/>
                <w:sz w:val="20"/>
              </w:rPr>
              <w:t>
ctsdo:‌Commodity‌Undeclared‌Function‌Effects‌Kind‌Code‌Type (M.CT.SDT.00093)</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перечнем видов последствий использования недекларированной функции товара.</w:t>
            </w:r>
            <w:r>
              <w:br/>
            </w:r>
            <w:r>
              <w:rPr>
                <w:rFonts w:ascii="Times New Roman"/>
                <w:b w:val="false"/>
                <w:i w:val="false"/>
                <w:color w:val="000000"/>
                <w:sz w:val="20"/>
              </w:rPr>
              <w:t>
Шаблон: \d{2}</w:t>
            </w:r>
          </w:p>
          <w:bookmarkEnd w:id="52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23"/>
          <w:p>
            <w:pPr>
              <w:spacing w:after="20"/>
              <w:ind w:left="20"/>
              <w:jc w:val="both"/>
            </w:pPr>
            <w:r>
              <w:rPr>
                <w:rFonts w:ascii="Times New Roman"/>
                <w:b w:val="false"/>
                <w:i w:val="false"/>
                <w:color w:val="000000"/>
                <w:sz w:val="20"/>
              </w:rPr>
              <w:t>
2.9. Изготовитель товара</w:t>
            </w:r>
            <w:r>
              <w:br/>
            </w:r>
            <w:r>
              <w:rPr>
                <w:rFonts w:ascii="Times New Roman"/>
                <w:b w:val="false"/>
                <w:i w:val="false"/>
                <w:color w:val="000000"/>
                <w:sz w:val="20"/>
              </w:rPr>
              <w:t>
(ctcdo:‌Manufacturing‌Organization‌Details)</w:t>
            </w:r>
          </w:p>
          <w:bookmarkEnd w:id="52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изготовителе товара, являющегося шифровальным (криптографическим) средством или содержащем в своем составе шифровальные (криптографические) средства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24"/>
          <w:p>
            <w:pPr>
              <w:spacing w:after="20"/>
              <w:ind w:left="20"/>
              <w:jc w:val="both"/>
            </w:pPr>
            <w:r>
              <w:rPr>
                <w:rFonts w:ascii="Times New Roman"/>
                <w:b w:val="false"/>
                <w:i w:val="false"/>
                <w:color w:val="000000"/>
                <w:sz w:val="20"/>
              </w:rPr>
              <w:t>
ctcdo:‌Manufacturing‌Organization‌Details‌Type (M.CT.CDT.00095)</w:t>
            </w:r>
            <w:r>
              <w:br/>
            </w:r>
            <w:r>
              <w:rPr>
                <w:rFonts w:ascii="Times New Roman"/>
                <w:b w:val="false"/>
                <w:i w:val="false"/>
                <w:color w:val="000000"/>
                <w:sz w:val="20"/>
              </w:rPr>
              <w:t>
Определяется областями значений вложенных элементов</w:t>
            </w:r>
          </w:p>
          <w:bookmarkEnd w:id="52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25"/>
          <w:p>
            <w:pPr>
              <w:spacing w:after="20"/>
              <w:ind w:left="20"/>
              <w:jc w:val="both"/>
            </w:pPr>
            <w:r>
              <w:rPr>
                <w:rFonts w:ascii="Times New Roman"/>
                <w:b w:val="false"/>
                <w:i w:val="false"/>
                <w:color w:val="000000"/>
                <w:sz w:val="20"/>
              </w:rPr>
              <w:t>
2.9.1. Код страны</w:t>
            </w:r>
            <w:r>
              <w:br/>
            </w:r>
            <w:r>
              <w:rPr>
                <w:rFonts w:ascii="Times New Roman"/>
                <w:b w:val="false"/>
                <w:i w:val="false"/>
                <w:color w:val="000000"/>
                <w:sz w:val="20"/>
              </w:rPr>
              <w:t>
(csdo:‌Unified‌Country‌Code)</w:t>
            </w:r>
          </w:p>
          <w:bookmarkEnd w:id="52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26"/>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52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2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2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28"/>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2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29"/>
          <w:p>
            <w:pPr>
              <w:spacing w:after="20"/>
              <w:ind w:left="20"/>
              <w:jc w:val="both"/>
            </w:pPr>
            <w:r>
              <w:rPr>
                <w:rFonts w:ascii="Times New Roman"/>
                <w:b w:val="false"/>
                <w:i w:val="false"/>
                <w:color w:val="000000"/>
                <w:sz w:val="20"/>
              </w:rPr>
              <w:t>
2.9.2.  Наименование изготовителя</w:t>
            </w:r>
            <w:r>
              <w:br/>
            </w:r>
            <w:r>
              <w:rPr>
                <w:rFonts w:ascii="Times New Roman"/>
                <w:b w:val="false"/>
                <w:i w:val="false"/>
                <w:color w:val="000000"/>
                <w:sz w:val="20"/>
              </w:rPr>
              <w:t>
(ctsdo:​Manufacturing​Organization​Name)</w:t>
            </w:r>
          </w:p>
          <w:bookmarkEnd w:id="52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изготовителя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M.CT.SDE.00191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30"/>
          <w:p>
            <w:pPr>
              <w:spacing w:after="20"/>
              <w:ind w:left="20"/>
              <w:jc w:val="both"/>
            </w:pPr>
            <w:r>
              <w:rPr>
                <w:rFonts w:ascii="Times New Roman"/>
                <w:b w:val="false"/>
                <w:i w:val="false"/>
                <w:color w:val="000000"/>
                <w:sz w:val="20"/>
              </w:rPr>
              <w:t>
csdo:Text1000Type (M.SDT.00071)</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1000</w:t>
            </w:r>
          </w:p>
          <w:bookmarkEnd w:id="53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31"/>
          <w:p>
            <w:pPr>
              <w:spacing w:after="20"/>
              <w:ind w:left="20"/>
              <w:jc w:val="both"/>
            </w:pPr>
            <w:r>
              <w:rPr>
                <w:rFonts w:ascii="Times New Roman"/>
                <w:b w:val="false"/>
                <w:i w:val="false"/>
                <w:color w:val="000000"/>
                <w:sz w:val="20"/>
              </w:rPr>
              <w:t>
2.9.3. Краткое наименование хозяйствующего субъекта</w:t>
            </w:r>
            <w:r>
              <w:br/>
            </w:r>
            <w:r>
              <w:rPr>
                <w:rFonts w:ascii="Times New Roman"/>
                <w:b w:val="false"/>
                <w:i w:val="false"/>
                <w:color w:val="000000"/>
                <w:sz w:val="20"/>
              </w:rPr>
              <w:t>
(csdo:‌Business‌Entity‌Brief‌Name)</w:t>
            </w:r>
          </w:p>
          <w:bookmarkEnd w:id="53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32"/>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53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33"/>
          <w:p>
            <w:pPr>
              <w:spacing w:after="20"/>
              <w:ind w:left="20"/>
              <w:jc w:val="both"/>
            </w:pPr>
            <w:r>
              <w:rPr>
                <w:rFonts w:ascii="Times New Roman"/>
                <w:b w:val="false"/>
                <w:i w:val="false"/>
                <w:color w:val="000000"/>
                <w:sz w:val="20"/>
              </w:rPr>
              <w:t>
2.9.4. Код организационно-правовой формы</w:t>
            </w:r>
            <w:r>
              <w:br/>
            </w:r>
            <w:r>
              <w:rPr>
                <w:rFonts w:ascii="Times New Roman"/>
                <w:b w:val="false"/>
                <w:i w:val="false"/>
                <w:color w:val="000000"/>
                <w:sz w:val="20"/>
              </w:rPr>
              <w:t>
(csdo:‌Business‌Entity‌Type‌Code)</w:t>
            </w:r>
          </w:p>
          <w:bookmarkEnd w:id="53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34"/>
          <w:p>
            <w:pPr>
              <w:spacing w:after="20"/>
              <w:ind w:left="20"/>
              <w:jc w:val="both"/>
            </w:pPr>
            <w:r>
              <w:rPr>
                <w:rFonts w:ascii="Times New Roman"/>
                <w:b w:val="false"/>
                <w:i w:val="false"/>
                <w:color w:val="000000"/>
                <w:sz w:val="20"/>
              </w:rPr>
              <w:t>
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3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3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3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36"/>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3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37"/>
          <w:p>
            <w:pPr>
              <w:spacing w:after="20"/>
              <w:ind w:left="20"/>
              <w:jc w:val="both"/>
            </w:pPr>
            <w:r>
              <w:rPr>
                <w:rFonts w:ascii="Times New Roman"/>
                <w:b w:val="false"/>
                <w:i w:val="false"/>
                <w:color w:val="000000"/>
                <w:sz w:val="20"/>
              </w:rPr>
              <w:t>
2.9.5. Наименование организационно-правовой формы</w:t>
            </w:r>
            <w:r>
              <w:br/>
            </w:r>
            <w:r>
              <w:rPr>
                <w:rFonts w:ascii="Times New Roman"/>
                <w:b w:val="false"/>
                <w:i w:val="false"/>
                <w:color w:val="000000"/>
                <w:sz w:val="20"/>
              </w:rPr>
              <w:t>
(csdo:‌Business‌Entity‌Type‌Name)</w:t>
            </w:r>
          </w:p>
          <w:bookmarkEnd w:id="53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38"/>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53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539"/>
          <w:p>
            <w:pPr>
              <w:spacing w:after="20"/>
              <w:ind w:left="20"/>
              <w:jc w:val="both"/>
            </w:pPr>
            <w:r>
              <w:rPr>
                <w:rFonts w:ascii="Times New Roman"/>
                <w:b w:val="false"/>
                <w:i w:val="false"/>
                <w:color w:val="000000"/>
                <w:sz w:val="20"/>
              </w:rPr>
              <w:t>
2.9.6. Идентификатор хозяйствующего субъекта</w:t>
            </w:r>
            <w:r>
              <w:br/>
            </w:r>
            <w:r>
              <w:rPr>
                <w:rFonts w:ascii="Times New Roman"/>
                <w:b w:val="false"/>
                <w:i w:val="false"/>
                <w:color w:val="000000"/>
                <w:sz w:val="20"/>
              </w:rPr>
              <w:t>
(csdo:‌Business‌Entity‌Id)</w:t>
            </w:r>
          </w:p>
          <w:bookmarkEnd w:id="53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540"/>
          <w:p>
            <w:pPr>
              <w:spacing w:after="20"/>
              <w:ind w:left="20"/>
              <w:jc w:val="both"/>
            </w:pPr>
            <w:r>
              <w:rPr>
                <w:rFonts w:ascii="Times New Roman"/>
                <w:b w:val="false"/>
                <w:i w:val="false"/>
                <w:color w:val="000000"/>
                <w:sz w:val="20"/>
              </w:rPr>
              <w:t>
csdo:‌Business‌Entity‌Id‌Type (M.SDT.00157)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4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41"/>
          <w:p>
            <w:pPr>
              <w:spacing w:after="20"/>
              <w:ind w:left="20"/>
              <w:jc w:val="both"/>
            </w:pPr>
            <w:r>
              <w:rPr>
                <w:rFonts w:ascii="Times New Roman"/>
                <w:b w:val="false"/>
                <w:i w:val="false"/>
                <w:color w:val="000000"/>
                <w:sz w:val="20"/>
              </w:rPr>
              <w:t>
а) метод идентификации</w:t>
            </w:r>
            <w:r>
              <w:br/>
            </w:r>
            <w:r>
              <w:rPr>
                <w:rFonts w:ascii="Times New Roman"/>
                <w:b w:val="false"/>
                <w:i w:val="false"/>
                <w:color w:val="000000"/>
                <w:sz w:val="20"/>
              </w:rPr>
              <w:t>
(атрибут kind‌Id)</w:t>
            </w:r>
          </w:p>
          <w:bookmarkEnd w:id="54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42"/>
          <w:p>
            <w:pPr>
              <w:spacing w:after="20"/>
              <w:ind w:left="20"/>
              <w:jc w:val="both"/>
            </w:pPr>
            <w:r>
              <w:rPr>
                <w:rFonts w:ascii="Times New Roman"/>
                <w:b w:val="false"/>
                <w:i w:val="false"/>
                <w:color w:val="000000"/>
                <w:sz w:val="20"/>
              </w:rPr>
              <w:t>
csdo:‌Business‌Entity‌Id‌Kind‌Id‌Type (M.SDT.00158)</w:t>
            </w:r>
            <w:r>
              <w:br/>
            </w:r>
            <w:r>
              <w:rPr>
                <w:rFonts w:ascii="Times New Roman"/>
                <w:b w:val="false"/>
                <w:i w:val="false"/>
                <w:color w:val="000000"/>
                <w:sz w:val="20"/>
              </w:rPr>
              <w:t>
Значение идентификатора из справочника методов идентификации хозяйствующих субъектов</w:t>
            </w:r>
          </w:p>
          <w:bookmarkEnd w:id="54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43"/>
          <w:p>
            <w:pPr>
              <w:spacing w:after="20"/>
              <w:ind w:left="20"/>
              <w:jc w:val="both"/>
            </w:pPr>
            <w:r>
              <w:rPr>
                <w:rFonts w:ascii="Times New Roman"/>
                <w:b w:val="false"/>
                <w:i w:val="false"/>
                <w:color w:val="000000"/>
                <w:sz w:val="20"/>
              </w:rPr>
              <w:t>
2.9.7. Уникальный идентификационный таможенный номер</w:t>
            </w:r>
            <w:r>
              <w:br/>
            </w:r>
            <w:r>
              <w:rPr>
                <w:rFonts w:ascii="Times New Roman"/>
                <w:b w:val="false"/>
                <w:i w:val="false"/>
                <w:color w:val="000000"/>
                <w:sz w:val="20"/>
              </w:rPr>
              <w:t>
(csdo:‌Unique‌Customs‌Number‌Id)</w:t>
            </w:r>
          </w:p>
          <w:bookmarkEnd w:id="54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идентификационный номер хозяйствующего субъекта, предназначенный для целей таможенного контроля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544"/>
          <w:p>
            <w:pPr>
              <w:spacing w:after="20"/>
              <w:ind w:left="20"/>
              <w:jc w:val="both"/>
            </w:pPr>
            <w:r>
              <w:rPr>
                <w:rFonts w:ascii="Times New Roman"/>
                <w:b w:val="false"/>
                <w:i w:val="false"/>
                <w:color w:val="000000"/>
                <w:sz w:val="20"/>
              </w:rPr>
              <w:t>
csdo:‌Unique‌Customs‌Number‌Id‌Type (M.SDT.00089)</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54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45"/>
          <w:p>
            <w:pPr>
              <w:spacing w:after="20"/>
              <w:ind w:left="20"/>
              <w:jc w:val="both"/>
            </w:pPr>
            <w:r>
              <w:rPr>
                <w:rFonts w:ascii="Times New Roman"/>
                <w:b w:val="false"/>
                <w:i w:val="false"/>
                <w:color w:val="000000"/>
                <w:sz w:val="20"/>
              </w:rPr>
              <w:t>
2.9.8. Идентификатор налогоплательщика</w:t>
            </w:r>
            <w:r>
              <w:br/>
            </w:r>
            <w:r>
              <w:rPr>
                <w:rFonts w:ascii="Times New Roman"/>
                <w:b w:val="false"/>
                <w:i w:val="false"/>
                <w:color w:val="000000"/>
                <w:sz w:val="20"/>
              </w:rPr>
              <w:t>
(csdo:‌Taxpayer‌Id)</w:t>
            </w:r>
          </w:p>
          <w:bookmarkEnd w:id="54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хозяйствующего субъекта в реестре налогоплательщиков страны регистрации налогоплательщика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46"/>
          <w:p>
            <w:pPr>
              <w:spacing w:after="20"/>
              <w:ind w:left="20"/>
              <w:jc w:val="both"/>
            </w:pPr>
            <w:r>
              <w:rPr>
                <w:rFonts w:ascii="Times New Roman"/>
                <w:b w:val="false"/>
                <w:i w:val="false"/>
                <w:color w:val="000000"/>
                <w:sz w:val="20"/>
              </w:rPr>
              <w:t>
csdo:‌Taxpayer‌Id‌Type (M.SDT.00025)</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правилами, принятыми в стране регистрации налогоплательщика.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4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47"/>
          <w:p>
            <w:pPr>
              <w:spacing w:after="20"/>
              <w:ind w:left="20"/>
              <w:jc w:val="both"/>
            </w:pPr>
            <w:r>
              <w:rPr>
                <w:rFonts w:ascii="Times New Roman"/>
                <w:b w:val="false"/>
                <w:i w:val="false"/>
                <w:color w:val="000000"/>
                <w:sz w:val="20"/>
              </w:rPr>
              <w:t>
2.9.9. Код причины постановки на учет</w:t>
            </w:r>
            <w:r>
              <w:br/>
            </w:r>
            <w:r>
              <w:rPr>
                <w:rFonts w:ascii="Times New Roman"/>
                <w:b w:val="false"/>
                <w:i w:val="false"/>
                <w:color w:val="000000"/>
                <w:sz w:val="20"/>
              </w:rPr>
              <w:t>
(csdo:‌Tax‌Registration‌Reason‌Code)</w:t>
            </w:r>
          </w:p>
          <w:bookmarkEnd w:id="54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хозяйствующего субъекта на налоговый учет в Российской Федерации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548"/>
          <w:p>
            <w:pPr>
              <w:spacing w:after="20"/>
              <w:ind w:left="20"/>
              <w:jc w:val="both"/>
            </w:pPr>
            <w:r>
              <w:rPr>
                <w:rFonts w:ascii="Times New Roman"/>
                <w:b w:val="false"/>
                <w:i w:val="false"/>
                <w:color w:val="000000"/>
                <w:sz w:val="20"/>
              </w:rPr>
              <w:t>
csdo:‌Tax‌Registration‌Reason‌Code‌Type (M.SDT.00030)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\d{9}</w:t>
            </w:r>
          </w:p>
          <w:bookmarkEnd w:id="54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49"/>
          <w:p>
            <w:pPr>
              <w:spacing w:after="20"/>
              <w:ind w:left="20"/>
              <w:jc w:val="both"/>
            </w:pPr>
            <w:r>
              <w:rPr>
                <w:rFonts w:ascii="Times New Roman"/>
                <w:b w:val="false"/>
                <w:i w:val="false"/>
                <w:color w:val="000000"/>
                <w:sz w:val="20"/>
              </w:rPr>
              <w:t>
2.9.10. Адрес</w:t>
            </w:r>
            <w:r>
              <w:br/>
            </w:r>
            <w:r>
              <w:rPr>
                <w:rFonts w:ascii="Times New Roman"/>
                <w:b w:val="false"/>
                <w:i w:val="false"/>
                <w:color w:val="000000"/>
                <w:sz w:val="20"/>
              </w:rPr>
              <w:t>
(ccdo:‌AddressV4Details)</w:t>
            </w:r>
          </w:p>
          <w:bookmarkEnd w:id="54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550"/>
          <w:p>
            <w:pPr>
              <w:spacing w:after="20"/>
              <w:ind w:left="20"/>
              <w:jc w:val="both"/>
            </w:pPr>
            <w:r>
              <w:rPr>
                <w:rFonts w:ascii="Times New Roman"/>
                <w:b w:val="false"/>
                <w:i w:val="false"/>
                <w:color w:val="000000"/>
                <w:sz w:val="20"/>
              </w:rPr>
              <w:t>
ccdo:‌Address‌Details‌V4‌Type (M.CDT.00079)</w:t>
            </w:r>
            <w:r>
              <w:br/>
            </w:r>
            <w:r>
              <w:rPr>
                <w:rFonts w:ascii="Times New Roman"/>
                <w:b w:val="false"/>
                <w:i w:val="false"/>
                <w:color w:val="000000"/>
                <w:sz w:val="20"/>
              </w:rPr>
              <w:t>
Определяется областями значений вложенных элементов</w:t>
            </w:r>
          </w:p>
          <w:bookmarkEnd w:id="55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551"/>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55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52"/>
          <w:p>
            <w:pPr>
              <w:spacing w:after="20"/>
              <w:ind w:left="20"/>
              <w:jc w:val="both"/>
            </w:pPr>
            <w:r>
              <w:rPr>
                <w:rFonts w:ascii="Times New Roman"/>
                <w:b w:val="false"/>
                <w:i w:val="false"/>
                <w:color w:val="000000"/>
                <w:sz w:val="20"/>
              </w:rPr>
              <w:t>
csdo:‌Address‌Kind‌Code‌Type (M.SDT.00162)</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адресов.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5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53"/>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55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554"/>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55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55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5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556"/>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5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557"/>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55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558"/>
          <w:p>
            <w:pPr>
              <w:spacing w:after="20"/>
              <w:ind w:left="20"/>
              <w:jc w:val="both"/>
            </w:pPr>
            <w:r>
              <w:rPr>
                <w:rFonts w:ascii="Times New Roman"/>
                <w:b w:val="false"/>
                <w:i w:val="false"/>
                <w:color w:val="000000"/>
                <w:sz w:val="20"/>
              </w:rPr>
              <w:t>
csdo:‌Territory‌Code‌Type (M.SDT.00031)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55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559"/>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55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560"/>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56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561"/>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56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562"/>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56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563"/>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56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564"/>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56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565"/>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56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566"/>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56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567"/>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56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568"/>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56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569"/>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56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570"/>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57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571"/>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57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572"/>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7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573"/>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57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574"/>
          <w:p>
            <w:pPr>
              <w:spacing w:after="20"/>
              <w:ind w:left="20"/>
              <w:jc w:val="both"/>
            </w:pPr>
            <w:r>
              <w:rPr>
                <w:rFonts w:ascii="Times New Roman"/>
                <w:b w:val="false"/>
                <w:i w:val="false"/>
                <w:color w:val="000000"/>
                <w:sz w:val="20"/>
              </w:rPr>
              <w:t>
csdo:‌Post‌Code‌Type (M.SDT.00006)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[A-Z0-9][A-Z0-9 -]{1,8}[A-Z0-9]</w:t>
            </w:r>
          </w:p>
          <w:bookmarkEnd w:id="57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575"/>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57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576"/>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7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577"/>
          <w:p>
            <w:pPr>
              <w:spacing w:after="20"/>
              <w:ind w:left="20"/>
              <w:jc w:val="both"/>
            </w:pPr>
            <w:r>
              <w:rPr>
                <w:rFonts w:ascii="Times New Roman"/>
                <w:b w:val="false"/>
                <w:i w:val="false"/>
                <w:color w:val="000000"/>
                <w:sz w:val="20"/>
              </w:rPr>
              <w:t>
*.13. Адрес в текстовой форме</w:t>
            </w:r>
            <w:r>
              <w:br/>
            </w:r>
            <w:r>
              <w:rPr>
                <w:rFonts w:ascii="Times New Roman"/>
                <w:b w:val="false"/>
                <w:i w:val="false"/>
                <w:color w:val="000000"/>
                <w:sz w:val="20"/>
              </w:rPr>
              <w:t>
(csdo:​Address​Text)</w:t>
            </w:r>
          </w:p>
          <w:bookmarkEnd w:id="57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элементов адреса, представленных в свободной форме в виде текста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578"/>
          <w:p>
            <w:pPr>
              <w:spacing w:after="20"/>
              <w:ind w:left="20"/>
              <w:jc w:val="both"/>
            </w:pPr>
            <w:r>
              <w:rPr>
                <w:rFonts w:ascii="Times New Roman"/>
                <w:b w:val="false"/>
                <w:i w:val="false"/>
                <w:color w:val="000000"/>
                <w:sz w:val="20"/>
              </w:rPr>
              <w:t>
csdo:​Text1000​Type (M.SDT.00071)</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1000</w:t>
            </w:r>
          </w:p>
          <w:bookmarkEnd w:id="57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579"/>
          <w:p>
            <w:pPr>
              <w:spacing w:after="20"/>
              <w:ind w:left="20"/>
              <w:jc w:val="both"/>
            </w:pPr>
            <w:r>
              <w:rPr>
                <w:rFonts w:ascii="Times New Roman"/>
                <w:b w:val="false"/>
                <w:i w:val="false"/>
                <w:color w:val="000000"/>
                <w:sz w:val="20"/>
              </w:rPr>
              <w:t>
2.9.11. Контактный реквизит</w:t>
            </w:r>
            <w:r>
              <w:br/>
            </w:r>
            <w:r>
              <w:rPr>
                <w:rFonts w:ascii="Times New Roman"/>
                <w:b w:val="false"/>
                <w:i w:val="false"/>
                <w:color w:val="000000"/>
                <w:sz w:val="20"/>
              </w:rPr>
              <w:t>
(ccdo:‌Communication‌Details)</w:t>
            </w:r>
          </w:p>
          <w:bookmarkEnd w:id="57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580"/>
          <w:p>
            <w:pPr>
              <w:spacing w:after="20"/>
              <w:ind w:left="20"/>
              <w:jc w:val="both"/>
            </w:pPr>
            <w:r>
              <w:rPr>
                <w:rFonts w:ascii="Times New Roman"/>
                <w:b w:val="false"/>
                <w:i w:val="false"/>
                <w:color w:val="000000"/>
                <w:sz w:val="20"/>
              </w:rPr>
              <w:t>
ccdo:‌Communication‌Details‌Type (M.CDT.00003)</w:t>
            </w:r>
            <w:r>
              <w:br/>
            </w:r>
            <w:r>
              <w:rPr>
                <w:rFonts w:ascii="Times New Roman"/>
                <w:b w:val="false"/>
                <w:i w:val="false"/>
                <w:color w:val="000000"/>
                <w:sz w:val="20"/>
              </w:rPr>
              <w:t>
Определяется областями значений вложенных элементов</w:t>
            </w:r>
          </w:p>
          <w:bookmarkEnd w:id="58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581"/>
          <w:p>
            <w:pPr>
              <w:spacing w:after="20"/>
              <w:ind w:left="20"/>
              <w:jc w:val="both"/>
            </w:pPr>
            <w:r>
              <w:rPr>
                <w:rFonts w:ascii="Times New Roman"/>
                <w:b w:val="false"/>
                <w:i w:val="false"/>
                <w:color w:val="000000"/>
                <w:sz w:val="20"/>
              </w:rPr>
              <w:t>
*.1. Код вида связи</w:t>
            </w:r>
            <w:r>
              <w:br/>
            </w:r>
            <w:r>
              <w:rPr>
                <w:rFonts w:ascii="Times New Roman"/>
                <w:b w:val="false"/>
                <w:i w:val="false"/>
                <w:color w:val="000000"/>
                <w:sz w:val="20"/>
              </w:rPr>
              <w:t>
(csdo:‌Communication‌Channel‌Code)</w:t>
            </w:r>
          </w:p>
          <w:bookmarkEnd w:id="58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582"/>
          <w:p>
            <w:pPr>
              <w:spacing w:after="20"/>
              <w:ind w:left="20"/>
              <w:jc w:val="both"/>
            </w:pPr>
            <w:r>
              <w:rPr>
                <w:rFonts w:ascii="Times New Roman"/>
                <w:b w:val="false"/>
                <w:i w:val="false"/>
                <w:color w:val="000000"/>
                <w:sz w:val="20"/>
              </w:rPr>
              <w:t>
csdo:‌Communication‌Channel‌Code‌V2‌Type (M.SDT.00163)</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связи.</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8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583"/>
          <w:p>
            <w:pPr>
              <w:spacing w:after="20"/>
              <w:ind w:left="20"/>
              <w:jc w:val="both"/>
            </w:pPr>
            <w:r>
              <w:rPr>
                <w:rFonts w:ascii="Times New Roman"/>
                <w:b w:val="false"/>
                <w:i w:val="false"/>
                <w:color w:val="000000"/>
                <w:sz w:val="20"/>
              </w:rPr>
              <w:t>
*.2. Наименование вида связи</w:t>
            </w:r>
            <w:r>
              <w:br/>
            </w:r>
            <w:r>
              <w:rPr>
                <w:rFonts w:ascii="Times New Roman"/>
                <w:b w:val="false"/>
                <w:i w:val="false"/>
                <w:color w:val="000000"/>
                <w:sz w:val="20"/>
              </w:rPr>
              <w:t>
(csdo:‌Communication‌Channel‌Name)</w:t>
            </w:r>
          </w:p>
          <w:bookmarkEnd w:id="58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584"/>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58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585"/>
          <w:p>
            <w:pPr>
              <w:spacing w:after="20"/>
              <w:ind w:left="20"/>
              <w:jc w:val="both"/>
            </w:pPr>
            <w:r>
              <w:rPr>
                <w:rFonts w:ascii="Times New Roman"/>
                <w:b w:val="false"/>
                <w:i w:val="false"/>
                <w:color w:val="000000"/>
                <w:sz w:val="20"/>
              </w:rPr>
              <w:t>
*.3. Идентификатор канала связи</w:t>
            </w:r>
            <w:r>
              <w:br/>
            </w:r>
            <w:r>
              <w:rPr>
                <w:rFonts w:ascii="Times New Roman"/>
                <w:b w:val="false"/>
                <w:i w:val="false"/>
                <w:color w:val="000000"/>
                <w:sz w:val="20"/>
              </w:rPr>
              <w:t>
(csdo:‌Communication‌Channel‌Id)</w:t>
            </w:r>
          </w:p>
          <w:bookmarkEnd w:id="58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586"/>
          <w:p>
            <w:pPr>
              <w:spacing w:after="20"/>
              <w:ind w:left="20"/>
              <w:jc w:val="both"/>
            </w:pPr>
            <w:r>
              <w:rPr>
                <w:rFonts w:ascii="Times New Roman"/>
                <w:b w:val="false"/>
                <w:i w:val="false"/>
                <w:color w:val="000000"/>
                <w:sz w:val="20"/>
              </w:rPr>
              <w:t>
csdo:‌Communication‌Channel‌Id‌Type (M.SDT.00015)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1000</w:t>
            </w:r>
          </w:p>
          <w:bookmarkEnd w:id="58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587"/>
          <w:p>
            <w:pPr>
              <w:spacing w:after="20"/>
              <w:ind w:left="20"/>
              <w:jc w:val="both"/>
            </w:pPr>
            <w:r>
              <w:rPr>
                <w:rFonts w:ascii="Times New Roman"/>
                <w:b w:val="false"/>
                <w:i w:val="false"/>
                <w:color w:val="000000"/>
                <w:sz w:val="20"/>
              </w:rPr>
              <w:t>
2.10. Сведения о заявителе на оформление нотификации</w:t>
            </w:r>
            <w:r>
              <w:br/>
            </w:r>
            <w:r>
              <w:rPr>
                <w:rFonts w:ascii="Times New Roman"/>
                <w:b w:val="false"/>
                <w:i w:val="false"/>
                <w:color w:val="000000"/>
                <w:sz w:val="20"/>
              </w:rPr>
              <w:t>
(ctcdo:‌Applicant‌Details)</w:t>
            </w:r>
          </w:p>
          <w:bookmarkEnd w:id="58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заявителе на оформление нотификации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588"/>
          <w:p>
            <w:pPr>
              <w:spacing w:after="20"/>
              <w:ind w:left="20"/>
              <w:jc w:val="both"/>
            </w:pPr>
            <w:r>
              <w:rPr>
                <w:rFonts w:ascii="Times New Roman"/>
                <w:b w:val="false"/>
                <w:i w:val="false"/>
                <w:color w:val="000000"/>
                <w:sz w:val="20"/>
              </w:rPr>
              <w:t>
ctcdo:‌Applicant‌Details‌Type (M.CT.CDT.00055)</w:t>
            </w:r>
            <w:r>
              <w:br/>
            </w:r>
            <w:r>
              <w:rPr>
                <w:rFonts w:ascii="Times New Roman"/>
                <w:b w:val="false"/>
                <w:i w:val="false"/>
                <w:color w:val="000000"/>
                <w:sz w:val="20"/>
              </w:rPr>
              <w:t>
Определяется областями значений вложенных элементов</w:t>
            </w:r>
          </w:p>
          <w:bookmarkEnd w:id="58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589"/>
          <w:p>
            <w:pPr>
              <w:spacing w:after="20"/>
              <w:ind w:left="20"/>
              <w:jc w:val="both"/>
            </w:pPr>
            <w:r>
              <w:rPr>
                <w:rFonts w:ascii="Times New Roman"/>
                <w:b w:val="false"/>
                <w:i w:val="false"/>
                <w:color w:val="000000"/>
                <w:sz w:val="20"/>
              </w:rPr>
              <w:t>
2.10.1. Сведения о хозяйствующем субъекте</w:t>
            </w:r>
            <w:r>
              <w:br/>
            </w:r>
            <w:r>
              <w:rPr>
                <w:rFonts w:ascii="Times New Roman"/>
                <w:b w:val="false"/>
                <w:i w:val="false"/>
                <w:color w:val="000000"/>
                <w:sz w:val="20"/>
              </w:rPr>
              <w:t>
(ctcdo:‌Business‌Entity‌Details)</w:t>
            </w:r>
          </w:p>
          <w:bookmarkEnd w:id="58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хозяйствующем субъекте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590"/>
          <w:p>
            <w:pPr>
              <w:spacing w:after="20"/>
              <w:ind w:left="20"/>
              <w:jc w:val="both"/>
            </w:pPr>
            <w:r>
              <w:rPr>
                <w:rFonts w:ascii="Times New Roman"/>
                <w:b w:val="false"/>
                <w:i w:val="false"/>
                <w:color w:val="000000"/>
                <w:sz w:val="20"/>
              </w:rPr>
              <w:t>
ccdo:‌Business‌Entity‌Details‌Type (M.CDT.00061)</w:t>
            </w:r>
            <w:r>
              <w:br/>
            </w:r>
            <w:r>
              <w:rPr>
                <w:rFonts w:ascii="Times New Roman"/>
                <w:b w:val="false"/>
                <w:i w:val="false"/>
                <w:color w:val="000000"/>
                <w:sz w:val="20"/>
              </w:rPr>
              <w:t>
Определяется областями значений вложенных элементов</w:t>
            </w:r>
          </w:p>
          <w:bookmarkEnd w:id="59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591"/>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59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592"/>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59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59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9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594"/>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59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595"/>
          <w:p>
            <w:pPr>
              <w:spacing w:after="20"/>
              <w:ind w:left="20"/>
              <w:jc w:val="both"/>
            </w:pPr>
            <w:r>
              <w:rPr>
                <w:rFonts w:ascii="Times New Roman"/>
                <w:b w:val="false"/>
                <w:i w:val="false"/>
                <w:color w:val="000000"/>
                <w:sz w:val="20"/>
              </w:rPr>
              <w:t>
*.2. Наименование хозяйствующего субъекта</w:t>
            </w:r>
            <w:r>
              <w:br/>
            </w:r>
            <w:r>
              <w:rPr>
                <w:rFonts w:ascii="Times New Roman"/>
                <w:b w:val="false"/>
                <w:i w:val="false"/>
                <w:color w:val="000000"/>
                <w:sz w:val="20"/>
              </w:rPr>
              <w:t>
(csdo:‌Business‌Entity‌Name)</w:t>
            </w:r>
          </w:p>
          <w:bookmarkEnd w:id="59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596"/>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59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597"/>
          <w:p>
            <w:pPr>
              <w:spacing w:after="20"/>
              <w:ind w:left="20"/>
              <w:jc w:val="both"/>
            </w:pPr>
            <w:r>
              <w:rPr>
                <w:rFonts w:ascii="Times New Roman"/>
                <w:b w:val="false"/>
                <w:i w:val="false"/>
                <w:color w:val="000000"/>
                <w:sz w:val="20"/>
              </w:rPr>
              <w:t>
*.3. Краткое наименование хозяйствующего субъекта</w:t>
            </w:r>
            <w:r>
              <w:br/>
            </w:r>
            <w:r>
              <w:rPr>
                <w:rFonts w:ascii="Times New Roman"/>
                <w:b w:val="false"/>
                <w:i w:val="false"/>
                <w:color w:val="000000"/>
                <w:sz w:val="20"/>
              </w:rPr>
              <w:t>
(csdo:‌Business‌Entity‌Brief‌Name)</w:t>
            </w:r>
          </w:p>
          <w:bookmarkEnd w:id="59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598"/>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59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599"/>
          <w:p>
            <w:pPr>
              <w:spacing w:after="20"/>
              <w:ind w:left="20"/>
              <w:jc w:val="both"/>
            </w:pPr>
            <w:r>
              <w:rPr>
                <w:rFonts w:ascii="Times New Roman"/>
                <w:b w:val="false"/>
                <w:i w:val="false"/>
                <w:color w:val="000000"/>
                <w:sz w:val="20"/>
              </w:rPr>
              <w:t>
*.4. Код организационно-правовой формы</w:t>
            </w:r>
            <w:r>
              <w:br/>
            </w:r>
            <w:r>
              <w:rPr>
                <w:rFonts w:ascii="Times New Roman"/>
                <w:b w:val="false"/>
                <w:i w:val="false"/>
                <w:color w:val="000000"/>
                <w:sz w:val="20"/>
              </w:rPr>
              <w:t>
(csdo:‌Business‌Entity‌Type‌Code)</w:t>
            </w:r>
          </w:p>
          <w:bookmarkEnd w:id="59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600"/>
          <w:p>
            <w:pPr>
              <w:spacing w:after="20"/>
              <w:ind w:left="20"/>
              <w:jc w:val="both"/>
            </w:pPr>
            <w:r>
              <w:rPr>
                <w:rFonts w:ascii="Times New Roman"/>
                <w:b w:val="false"/>
                <w:i w:val="false"/>
                <w:color w:val="000000"/>
                <w:sz w:val="20"/>
              </w:rPr>
              <w:t>
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60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60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0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602"/>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60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603"/>
          <w:p>
            <w:pPr>
              <w:spacing w:after="20"/>
              <w:ind w:left="20"/>
              <w:jc w:val="both"/>
            </w:pPr>
            <w:r>
              <w:rPr>
                <w:rFonts w:ascii="Times New Roman"/>
                <w:b w:val="false"/>
                <w:i w:val="false"/>
                <w:color w:val="000000"/>
                <w:sz w:val="20"/>
              </w:rPr>
              <w:t>
*.5. Наименование организационно-правовой формы</w:t>
            </w:r>
            <w:r>
              <w:br/>
            </w:r>
            <w:r>
              <w:rPr>
                <w:rFonts w:ascii="Times New Roman"/>
                <w:b w:val="false"/>
                <w:i w:val="false"/>
                <w:color w:val="000000"/>
                <w:sz w:val="20"/>
              </w:rPr>
              <w:t>
(csdo:‌Business‌Entity‌Type‌Name)</w:t>
            </w:r>
          </w:p>
          <w:bookmarkEnd w:id="60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604"/>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60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605"/>
          <w:p>
            <w:pPr>
              <w:spacing w:after="20"/>
              <w:ind w:left="20"/>
              <w:jc w:val="both"/>
            </w:pPr>
            <w:r>
              <w:rPr>
                <w:rFonts w:ascii="Times New Roman"/>
                <w:b w:val="false"/>
                <w:i w:val="false"/>
                <w:color w:val="000000"/>
                <w:sz w:val="20"/>
              </w:rPr>
              <w:t>
*.6. Идентификатор хозяйствующего субъекта</w:t>
            </w:r>
            <w:r>
              <w:br/>
            </w:r>
            <w:r>
              <w:rPr>
                <w:rFonts w:ascii="Times New Roman"/>
                <w:b w:val="false"/>
                <w:i w:val="false"/>
                <w:color w:val="000000"/>
                <w:sz w:val="20"/>
              </w:rPr>
              <w:t>
(csdo:‌Business‌Entity‌Id)</w:t>
            </w:r>
          </w:p>
          <w:bookmarkEnd w:id="60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606"/>
          <w:p>
            <w:pPr>
              <w:spacing w:after="20"/>
              <w:ind w:left="20"/>
              <w:jc w:val="both"/>
            </w:pPr>
            <w:r>
              <w:rPr>
                <w:rFonts w:ascii="Times New Roman"/>
                <w:b w:val="false"/>
                <w:i w:val="false"/>
                <w:color w:val="000000"/>
                <w:sz w:val="20"/>
              </w:rPr>
              <w:t>
csdo:‌Business‌Entity‌Id‌Type (M.SDT.00157)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60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607"/>
          <w:p>
            <w:pPr>
              <w:spacing w:after="20"/>
              <w:ind w:left="20"/>
              <w:jc w:val="both"/>
            </w:pPr>
            <w:r>
              <w:rPr>
                <w:rFonts w:ascii="Times New Roman"/>
                <w:b w:val="false"/>
                <w:i w:val="false"/>
                <w:color w:val="000000"/>
                <w:sz w:val="20"/>
              </w:rPr>
              <w:t>
а) метод идентификации</w:t>
            </w:r>
            <w:r>
              <w:br/>
            </w:r>
            <w:r>
              <w:rPr>
                <w:rFonts w:ascii="Times New Roman"/>
                <w:b w:val="false"/>
                <w:i w:val="false"/>
                <w:color w:val="000000"/>
                <w:sz w:val="20"/>
              </w:rPr>
              <w:t>
(атрибут kind‌Id)</w:t>
            </w:r>
          </w:p>
          <w:bookmarkEnd w:id="60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608"/>
          <w:p>
            <w:pPr>
              <w:spacing w:after="20"/>
              <w:ind w:left="20"/>
              <w:jc w:val="both"/>
            </w:pPr>
            <w:r>
              <w:rPr>
                <w:rFonts w:ascii="Times New Roman"/>
                <w:b w:val="false"/>
                <w:i w:val="false"/>
                <w:color w:val="000000"/>
                <w:sz w:val="20"/>
              </w:rPr>
              <w:t>
csdo:‌Business‌Entity‌Id‌Kind‌Id‌Type (M.SDT.00158)</w:t>
            </w:r>
            <w:r>
              <w:br/>
            </w:r>
            <w:r>
              <w:rPr>
                <w:rFonts w:ascii="Times New Roman"/>
                <w:b w:val="false"/>
                <w:i w:val="false"/>
                <w:color w:val="000000"/>
                <w:sz w:val="20"/>
              </w:rPr>
              <w:t>
Значение идентификатора из справочника методов идентификации хозяйствующих субъектов</w:t>
            </w:r>
          </w:p>
          <w:bookmarkEnd w:id="60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609"/>
          <w:p>
            <w:pPr>
              <w:spacing w:after="20"/>
              <w:ind w:left="20"/>
              <w:jc w:val="both"/>
            </w:pPr>
            <w:r>
              <w:rPr>
                <w:rFonts w:ascii="Times New Roman"/>
                <w:b w:val="false"/>
                <w:i w:val="false"/>
                <w:color w:val="000000"/>
                <w:sz w:val="20"/>
              </w:rPr>
              <w:t>
*.7. Уникальный идентификационный таможенный номер</w:t>
            </w:r>
            <w:r>
              <w:br/>
            </w:r>
            <w:r>
              <w:rPr>
                <w:rFonts w:ascii="Times New Roman"/>
                <w:b w:val="false"/>
                <w:i w:val="false"/>
                <w:color w:val="000000"/>
                <w:sz w:val="20"/>
              </w:rPr>
              <w:t>
(csdo:‌Unique‌Customs‌Number‌Id)</w:t>
            </w:r>
          </w:p>
          <w:bookmarkEnd w:id="60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идентификационный номер хозяйствующего субъекта, предназначенный для целей таможенного контроля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610"/>
          <w:p>
            <w:pPr>
              <w:spacing w:after="20"/>
              <w:ind w:left="20"/>
              <w:jc w:val="both"/>
            </w:pPr>
            <w:r>
              <w:rPr>
                <w:rFonts w:ascii="Times New Roman"/>
                <w:b w:val="false"/>
                <w:i w:val="false"/>
                <w:color w:val="000000"/>
                <w:sz w:val="20"/>
              </w:rPr>
              <w:t>
csdo:‌Unique‌Customs‌Number‌Id‌Type (M.SDT.00089)</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61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611"/>
          <w:p>
            <w:pPr>
              <w:spacing w:after="20"/>
              <w:ind w:left="20"/>
              <w:jc w:val="both"/>
            </w:pPr>
            <w:r>
              <w:rPr>
                <w:rFonts w:ascii="Times New Roman"/>
                <w:b w:val="false"/>
                <w:i w:val="false"/>
                <w:color w:val="000000"/>
                <w:sz w:val="20"/>
              </w:rPr>
              <w:t>
*.8. Идентификатор налогоплательщика</w:t>
            </w:r>
            <w:r>
              <w:br/>
            </w:r>
            <w:r>
              <w:rPr>
                <w:rFonts w:ascii="Times New Roman"/>
                <w:b w:val="false"/>
                <w:i w:val="false"/>
                <w:color w:val="000000"/>
                <w:sz w:val="20"/>
              </w:rPr>
              <w:t>
(csdo:‌Taxpayer‌Id)</w:t>
            </w:r>
          </w:p>
          <w:bookmarkEnd w:id="61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хозяйствующего субъекта в реестре налогоплательщиков страны регистрации налогоплательщика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612"/>
          <w:p>
            <w:pPr>
              <w:spacing w:after="20"/>
              <w:ind w:left="20"/>
              <w:jc w:val="both"/>
            </w:pPr>
            <w:r>
              <w:rPr>
                <w:rFonts w:ascii="Times New Roman"/>
                <w:b w:val="false"/>
                <w:i w:val="false"/>
                <w:color w:val="000000"/>
                <w:sz w:val="20"/>
              </w:rPr>
              <w:t>
csdo:‌Taxpayer‌Id‌Type (M.SDT.00025)</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правилами, принятыми в стране регистрации налогоплательщика.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61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613"/>
          <w:p>
            <w:pPr>
              <w:spacing w:after="20"/>
              <w:ind w:left="20"/>
              <w:jc w:val="both"/>
            </w:pPr>
            <w:r>
              <w:rPr>
                <w:rFonts w:ascii="Times New Roman"/>
                <w:b w:val="false"/>
                <w:i w:val="false"/>
                <w:color w:val="000000"/>
                <w:sz w:val="20"/>
              </w:rPr>
              <w:t>
*.9. Код причины постановки на учет</w:t>
            </w:r>
            <w:r>
              <w:br/>
            </w:r>
            <w:r>
              <w:rPr>
                <w:rFonts w:ascii="Times New Roman"/>
                <w:b w:val="false"/>
                <w:i w:val="false"/>
                <w:color w:val="000000"/>
                <w:sz w:val="20"/>
              </w:rPr>
              <w:t>
(csdo:‌Tax‌Registration‌Reason‌Code)</w:t>
            </w:r>
          </w:p>
          <w:bookmarkEnd w:id="61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хозяйствующего субъекта на налоговый учет в Российской Федерации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614"/>
          <w:p>
            <w:pPr>
              <w:spacing w:after="20"/>
              <w:ind w:left="20"/>
              <w:jc w:val="both"/>
            </w:pPr>
            <w:r>
              <w:rPr>
                <w:rFonts w:ascii="Times New Roman"/>
                <w:b w:val="false"/>
                <w:i w:val="false"/>
                <w:color w:val="000000"/>
                <w:sz w:val="20"/>
              </w:rPr>
              <w:t>
csdo:‌Tax‌Registration‌Reason‌Code‌Type (M.SDT.00030)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\d{9}</w:t>
            </w:r>
          </w:p>
          <w:bookmarkEnd w:id="61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615"/>
          <w:p>
            <w:pPr>
              <w:spacing w:after="20"/>
              <w:ind w:left="20"/>
              <w:jc w:val="both"/>
            </w:pPr>
            <w:r>
              <w:rPr>
                <w:rFonts w:ascii="Times New Roman"/>
                <w:b w:val="false"/>
                <w:i w:val="false"/>
                <w:color w:val="000000"/>
                <w:sz w:val="20"/>
              </w:rPr>
              <w:t>
*.10. Адрес</w:t>
            </w:r>
            <w:r>
              <w:br/>
            </w:r>
            <w:r>
              <w:rPr>
                <w:rFonts w:ascii="Times New Roman"/>
                <w:b w:val="false"/>
                <w:i w:val="false"/>
                <w:color w:val="000000"/>
                <w:sz w:val="20"/>
              </w:rPr>
              <w:t>
(ccdo:‌Subject‌Address‌Details)</w:t>
            </w:r>
          </w:p>
          <w:bookmarkEnd w:id="61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616"/>
          <w:p>
            <w:pPr>
              <w:spacing w:after="20"/>
              <w:ind w:left="20"/>
              <w:jc w:val="both"/>
            </w:pPr>
            <w:r>
              <w:rPr>
                <w:rFonts w:ascii="Times New Roman"/>
                <w:b w:val="false"/>
                <w:i w:val="false"/>
                <w:color w:val="000000"/>
                <w:sz w:val="20"/>
              </w:rPr>
              <w:t>
ccdo:‌Subject‌Address‌Details‌Type (M.CDT.00064)</w:t>
            </w:r>
            <w:r>
              <w:br/>
            </w:r>
            <w:r>
              <w:rPr>
                <w:rFonts w:ascii="Times New Roman"/>
                <w:b w:val="false"/>
                <w:i w:val="false"/>
                <w:color w:val="000000"/>
                <w:sz w:val="20"/>
              </w:rPr>
              <w:t>
Определяется областями значений вложенных элементов</w:t>
            </w:r>
          </w:p>
          <w:bookmarkEnd w:id="61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617"/>
          <w:p>
            <w:pPr>
              <w:spacing w:after="20"/>
              <w:ind w:left="20"/>
              <w:jc w:val="both"/>
            </w:pPr>
            <w:r>
              <w:rPr>
                <w:rFonts w:ascii="Times New Roman"/>
                <w:b w:val="false"/>
                <w:i w:val="false"/>
                <w:color w:val="000000"/>
                <w:sz w:val="20"/>
              </w:rPr>
              <w:t>
*.10.1. Код вида адреса</w:t>
            </w:r>
            <w:r>
              <w:br/>
            </w:r>
            <w:r>
              <w:rPr>
                <w:rFonts w:ascii="Times New Roman"/>
                <w:b w:val="false"/>
                <w:i w:val="false"/>
                <w:color w:val="000000"/>
                <w:sz w:val="20"/>
              </w:rPr>
              <w:t>
(csdo:‌Address‌Kind‌Code)</w:t>
            </w:r>
          </w:p>
          <w:bookmarkEnd w:id="61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618"/>
          <w:p>
            <w:pPr>
              <w:spacing w:after="20"/>
              <w:ind w:left="20"/>
              <w:jc w:val="both"/>
            </w:pPr>
            <w:r>
              <w:rPr>
                <w:rFonts w:ascii="Times New Roman"/>
                <w:b w:val="false"/>
                <w:i w:val="false"/>
                <w:color w:val="000000"/>
                <w:sz w:val="20"/>
              </w:rPr>
              <w:t>
csdo:‌Address‌Kind‌Code‌Type (M.SDT.00162)</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адресов.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61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619"/>
          <w:p>
            <w:pPr>
              <w:spacing w:after="20"/>
              <w:ind w:left="20"/>
              <w:jc w:val="both"/>
            </w:pPr>
            <w:r>
              <w:rPr>
                <w:rFonts w:ascii="Times New Roman"/>
                <w:b w:val="false"/>
                <w:i w:val="false"/>
                <w:color w:val="000000"/>
                <w:sz w:val="20"/>
              </w:rPr>
              <w:t>
*.10.2. Код страны</w:t>
            </w:r>
            <w:r>
              <w:br/>
            </w:r>
            <w:r>
              <w:rPr>
                <w:rFonts w:ascii="Times New Roman"/>
                <w:b w:val="false"/>
                <w:i w:val="false"/>
                <w:color w:val="000000"/>
                <w:sz w:val="20"/>
              </w:rPr>
              <w:t>
(csdo:‌Unified‌Country‌Code)</w:t>
            </w:r>
          </w:p>
          <w:bookmarkEnd w:id="61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620"/>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62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62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2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622"/>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62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623"/>
          <w:p>
            <w:pPr>
              <w:spacing w:after="20"/>
              <w:ind w:left="20"/>
              <w:jc w:val="both"/>
            </w:pPr>
            <w:r>
              <w:rPr>
                <w:rFonts w:ascii="Times New Roman"/>
                <w:b w:val="false"/>
                <w:i w:val="false"/>
                <w:color w:val="000000"/>
                <w:sz w:val="20"/>
              </w:rPr>
              <w:t>
*.10.3. Код территории</w:t>
            </w:r>
            <w:r>
              <w:br/>
            </w:r>
            <w:r>
              <w:rPr>
                <w:rFonts w:ascii="Times New Roman"/>
                <w:b w:val="false"/>
                <w:i w:val="false"/>
                <w:color w:val="000000"/>
                <w:sz w:val="20"/>
              </w:rPr>
              <w:t>
(csdo:‌Territory‌Code)</w:t>
            </w:r>
          </w:p>
          <w:bookmarkEnd w:id="62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624"/>
          <w:p>
            <w:pPr>
              <w:spacing w:after="20"/>
              <w:ind w:left="20"/>
              <w:jc w:val="both"/>
            </w:pPr>
            <w:r>
              <w:rPr>
                <w:rFonts w:ascii="Times New Roman"/>
                <w:b w:val="false"/>
                <w:i w:val="false"/>
                <w:color w:val="000000"/>
                <w:sz w:val="20"/>
              </w:rPr>
              <w:t>
csdo:‌Territory‌Code‌Type (M.SDT.00031)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62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625"/>
          <w:p>
            <w:pPr>
              <w:spacing w:after="20"/>
              <w:ind w:left="20"/>
              <w:jc w:val="both"/>
            </w:pPr>
            <w:r>
              <w:rPr>
                <w:rFonts w:ascii="Times New Roman"/>
                <w:b w:val="false"/>
                <w:i w:val="false"/>
                <w:color w:val="000000"/>
                <w:sz w:val="20"/>
              </w:rPr>
              <w:t>
*.10.4. Регион</w:t>
            </w:r>
            <w:r>
              <w:br/>
            </w:r>
            <w:r>
              <w:rPr>
                <w:rFonts w:ascii="Times New Roman"/>
                <w:b w:val="false"/>
                <w:i w:val="false"/>
                <w:color w:val="000000"/>
                <w:sz w:val="20"/>
              </w:rPr>
              <w:t>
(csdo:‌Region‌Name)</w:t>
            </w:r>
          </w:p>
          <w:bookmarkEnd w:id="62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626"/>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62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627"/>
          <w:p>
            <w:pPr>
              <w:spacing w:after="20"/>
              <w:ind w:left="20"/>
              <w:jc w:val="both"/>
            </w:pPr>
            <w:r>
              <w:rPr>
                <w:rFonts w:ascii="Times New Roman"/>
                <w:b w:val="false"/>
                <w:i w:val="false"/>
                <w:color w:val="000000"/>
                <w:sz w:val="20"/>
              </w:rPr>
              <w:t>
*.10.5. Район</w:t>
            </w:r>
            <w:r>
              <w:br/>
            </w:r>
            <w:r>
              <w:rPr>
                <w:rFonts w:ascii="Times New Roman"/>
                <w:b w:val="false"/>
                <w:i w:val="false"/>
                <w:color w:val="000000"/>
                <w:sz w:val="20"/>
              </w:rPr>
              <w:t>
(csdo:‌District‌Name)</w:t>
            </w:r>
          </w:p>
          <w:bookmarkEnd w:id="62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628"/>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62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629"/>
          <w:p>
            <w:pPr>
              <w:spacing w:after="20"/>
              <w:ind w:left="20"/>
              <w:jc w:val="both"/>
            </w:pPr>
            <w:r>
              <w:rPr>
                <w:rFonts w:ascii="Times New Roman"/>
                <w:b w:val="false"/>
                <w:i w:val="false"/>
                <w:color w:val="000000"/>
                <w:sz w:val="20"/>
              </w:rPr>
              <w:t>
*.10.6. Город</w:t>
            </w:r>
            <w:r>
              <w:br/>
            </w:r>
            <w:r>
              <w:rPr>
                <w:rFonts w:ascii="Times New Roman"/>
                <w:b w:val="false"/>
                <w:i w:val="false"/>
                <w:color w:val="000000"/>
                <w:sz w:val="20"/>
              </w:rPr>
              <w:t>
(csdo:‌City‌Name)</w:t>
            </w:r>
          </w:p>
          <w:bookmarkEnd w:id="62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630"/>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63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631"/>
          <w:p>
            <w:pPr>
              <w:spacing w:after="20"/>
              <w:ind w:left="20"/>
              <w:jc w:val="both"/>
            </w:pPr>
            <w:r>
              <w:rPr>
                <w:rFonts w:ascii="Times New Roman"/>
                <w:b w:val="false"/>
                <w:i w:val="false"/>
                <w:color w:val="000000"/>
                <w:sz w:val="20"/>
              </w:rPr>
              <w:t>
*.10.7. Населенный пункт</w:t>
            </w:r>
            <w:r>
              <w:br/>
            </w:r>
            <w:r>
              <w:rPr>
                <w:rFonts w:ascii="Times New Roman"/>
                <w:b w:val="false"/>
                <w:i w:val="false"/>
                <w:color w:val="000000"/>
                <w:sz w:val="20"/>
              </w:rPr>
              <w:t>
(csdo:‌Settlement‌Name)</w:t>
            </w:r>
          </w:p>
          <w:bookmarkEnd w:id="63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632"/>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63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633"/>
          <w:p>
            <w:pPr>
              <w:spacing w:after="20"/>
              <w:ind w:left="20"/>
              <w:jc w:val="both"/>
            </w:pPr>
            <w:r>
              <w:rPr>
                <w:rFonts w:ascii="Times New Roman"/>
                <w:b w:val="false"/>
                <w:i w:val="false"/>
                <w:color w:val="000000"/>
                <w:sz w:val="20"/>
              </w:rPr>
              <w:t>
*.10.8. Улица</w:t>
            </w:r>
            <w:r>
              <w:br/>
            </w:r>
            <w:r>
              <w:rPr>
                <w:rFonts w:ascii="Times New Roman"/>
                <w:b w:val="false"/>
                <w:i w:val="false"/>
                <w:color w:val="000000"/>
                <w:sz w:val="20"/>
              </w:rPr>
              <w:t>
(csdo:‌Street‌Name)</w:t>
            </w:r>
          </w:p>
          <w:bookmarkEnd w:id="63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634"/>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63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635"/>
          <w:p>
            <w:pPr>
              <w:spacing w:after="20"/>
              <w:ind w:left="20"/>
              <w:jc w:val="both"/>
            </w:pPr>
            <w:r>
              <w:rPr>
                <w:rFonts w:ascii="Times New Roman"/>
                <w:b w:val="false"/>
                <w:i w:val="false"/>
                <w:color w:val="000000"/>
                <w:sz w:val="20"/>
              </w:rPr>
              <w:t>
*.10.9. Номер дома</w:t>
            </w:r>
            <w:r>
              <w:br/>
            </w:r>
            <w:r>
              <w:rPr>
                <w:rFonts w:ascii="Times New Roman"/>
                <w:b w:val="false"/>
                <w:i w:val="false"/>
                <w:color w:val="000000"/>
                <w:sz w:val="20"/>
              </w:rPr>
              <w:t>
(csdo:‌Building‌Number‌Id)</w:t>
            </w:r>
          </w:p>
          <w:bookmarkEnd w:id="63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636"/>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63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637"/>
          <w:p>
            <w:pPr>
              <w:spacing w:after="20"/>
              <w:ind w:left="20"/>
              <w:jc w:val="both"/>
            </w:pPr>
            <w:r>
              <w:rPr>
                <w:rFonts w:ascii="Times New Roman"/>
                <w:b w:val="false"/>
                <w:i w:val="false"/>
                <w:color w:val="000000"/>
                <w:sz w:val="20"/>
              </w:rPr>
              <w:t>
*.10.10. Номер помещения</w:t>
            </w:r>
            <w:r>
              <w:br/>
            </w:r>
            <w:r>
              <w:rPr>
                <w:rFonts w:ascii="Times New Roman"/>
                <w:b w:val="false"/>
                <w:i w:val="false"/>
                <w:color w:val="000000"/>
                <w:sz w:val="20"/>
              </w:rPr>
              <w:t>
(csdo:‌Room‌Number‌Id)</w:t>
            </w:r>
          </w:p>
          <w:bookmarkEnd w:id="63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638"/>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63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639"/>
          <w:p>
            <w:pPr>
              <w:spacing w:after="20"/>
              <w:ind w:left="20"/>
              <w:jc w:val="both"/>
            </w:pPr>
            <w:r>
              <w:rPr>
                <w:rFonts w:ascii="Times New Roman"/>
                <w:b w:val="false"/>
                <w:i w:val="false"/>
                <w:color w:val="000000"/>
                <w:sz w:val="20"/>
              </w:rPr>
              <w:t>
*.10.11. Почтовый индекс</w:t>
            </w:r>
            <w:r>
              <w:br/>
            </w:r>
            <w:r>
              <w:rPr>
                <w:rFonts w:ascii="Times New Roman"/>
                <w:b w:val="false"/>
                <w:i w:val="false"/>
                <w:color w:val="000000"/>
                <w:sz w:val="20"/>
              </w:rPr>
              <w:t>
(csdo:‌Post‌Code)</w:t>
            </w:r>
          </w:p>
          <w:bookmarkEnd w:id="63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640"/>
          <w:p>
            <w:pPr>
              <w:spacing w:after="20"/>
              <w:ind w:left="20"/>
              <w:jc w:val="both"/>
            </w:pPr>
            <w:r>
              <w:rPr>
                <w:rFonts w:ascii="Times New Roman"/>
                <w:b w:val="false"/>
                <w:i w:val="false"/>
                <w:color w:val="000000"/>
                <w:sz w:val="20"/>
              </w:rPr>
              <w:t>
csdo:‌Post‌Code‌Type (M.SDT.00006)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[A-Z0-9][A-Z0-9 -]{1,8}[A-Z0-9]</w:t>
            </w:r>
          </w:p>
          <w:bookmarkEnd w:id="64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641"/>
          <w:p>
            <w:pPr>
              <w:spacing w:after="20"/>
              <w:ind w:left="20"/>
              <w:jc w:val="both"/>
            </w:pPr>
            <w:r>
              <w:rPr>
                <w:rFonts w:ascii="Times New Roman"/>
                <w:b w:val="false"/>
                <w:i w:val="false"/>
                <w:color w:val="000000"/>
                <w:sz w:val="20"/>
              </w:rPr>
              <w:t>
*.10.12. Номер абонентского ящика</w:t>
            </w:r>
            <w:r>
              <w:br/>
            </w:r>
            <w:r>
              <w:rPr>
                <w:rFonts w:ascii="Times New Roman"/>
                <w:b w:val="false"/>
                <w:i w:val="false"/>
                <w:color w:val="000000"/>
                <w:sz w:val="20"/>
              </w:rPr>
              <w:t>
(csdo:‌Post‌Office‌Box‌Id)</w:t>
            </w:r>
          </w:p>
          <w:bookmarkEnd w:id="64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642"/>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64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643"/>
          <w:p>
            <w:pPr>
              <w:spacing w:after="20"/>
              <w:ind w:left="20"/>
              <w:jc w:val="both"/>
            </w:pPr>
            <w:r>
              <w:rPr>
                <w:rFonts w:ascii="Times New Roman"/>
                <w:b w:val="false"/>
                <w:i w:val="false"/>
                <w:color w:val="000000"/>
                <w:sz w:val="20"/>
              </w:rPr>
              <w:t>
*.11. Контактный реквизит</w:t>
            </w:r>
            <w:r>
              <w:br/>
            </w:r>
            <w:r>
              <w:rPr>
                <w:rFonts w:ascii="Times New Roman"/>
                <w:b w:val="false"/>
                <w:i w:val="false"/>
                <w:color w:val="000000"/>
                <w:sz w:val="20"/>
              </w:rPr>
              <w:t>
(ccdo:‌Communication‌Details)</w:t>
            </w:r>
          </w:p>
          <w:bookmarkEnd w:id="64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644"/>
          <w:p>
            <w:pPr>
              <w:spacing w:after="20"/>
              <w:ind w:left="20"/>
              <w:jc w:val="both"/>
            </w:pPr>
            <w:r>
              <w:rPr>
                <w:rFonts w:ascii="Times New Roman"/>
                <w:b w:val="false"/>
                <w:i w:val="false"/>
                <w:color w:val="000000"/>
                <w:sz w:val="20"/>
              </w:rPr>
              <w:t>
ccdo:‌Communication‌Details‌Type (M.CDT.00003)</w:t>
            </w:r>
            <w:r>
              <w:br/>
            </w:r>
            <w:r>
              <w:rPr>
                <w:rFonts w:ascii="Times New Roman"/>
                <w:b w:val="false"/>
                <w:i w:val="false"/>
                <w:color w:val="000000"/>
                <w:sz w:val="20"/>
              </w:rPr>
              <w:t>
Определяется областями значений вложенных элементов</w:t>
            </w:r>
          </w:p>
          <w:bookmarkEnd w:id="64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645"/>
          <w:p>
            <w:pPr>
              <w:spacing w:after="20"/>
              <w:ind w:left="20"/>
              <w:jc w:val="both"/>
            </w:pPr>
            <w:r>
              <w:rPr>
                <w:rFonts w:ascii="Times New Roman"/>
                <w:b w:val="false"/>
                <w:i w:val="false"/>
                <w:color w:val="000000"/>
                <w:sz w:val="20"/>
              </w:rPr>
              <w:t>
*.11.1. Код вида связи</w:t>
            </w:r>
            <w:r>
              <w:br/>
            </w:r>
            <w:r>
              <w:rPr>
                <w:rFonts w:ascii="Times New Roman"/>
                <w:b w:val="false"/>
                <w:i w:val="false"/>
                <w:color w:val="000000"/>
                <w:sz w:val="20"/>
              </w:rPr>
              <w:t>
(csdo:‌Communication‌Channel‌Code)</w:t>
            </w:r>
          </w:p>
          <w:bookmarkEnd w:id="64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646"/>
          <w:p>
            <w:pPr>
              <w:spacing w:after="20"/>
              <w:ind w:left="20"/>
              <w:jc w:val="both"/>
            </w:pPr>
            <w:r>
              <w:rPr>
                <w:rFonts w:ascii="Times New Roman"/>
                <w:b w:val="false"/>
                <w:i w:val="false"/>
                <w:color w:val="000000"/>
                <w:sz w:val="20"/>
              </w:rPr>
              <w:t>
csdo:‌Communication‌Channel‌Code‌V2‌Type (M.SDT.00163)</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связи.</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64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647"/>
          <w:p>
            <w:pPr>
              <w:spacing w:after="20"/>
              <w:ind w:left="20"/>
              <w:jc w:val="both"/>
            </w:pPr>
            <w:r>
              <w:rPr>
                <w:rFonts w:ascii="Times New Roman"/>
                <w:b w:val="false"/>
                <w:i w:val="false"/>
                <w:color w:val="000000"/>
                <w:sz w:val="20"/>
              </w:rPr>
              <w:t>
*.11.2. Наименование вида связи</w:t>
            </w:r>
            <w:r>
              <w:br/>
            </w:r>
            <w:r>
              <w:rPr>
                <w:rFonts w:ascii="Times New Roman"/>
                <w:b w:val="false"/>
                <w:i w:val="false"/>
                <w:color w:val="000000"/>
                <w:sz w:val="20"/>
              </w:rPr>
              <w:t>
(csdo:‌Communication‌Channel‌Name)</w:t>
            </w:r>
          </w:p>
          <w:bookmarkEnd w:id="64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648"/>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64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649"/>
          <w:p>
            <w:pPr>
              <w:spacing w:after="20"/>
              <w:ind w:left="20"/>
              <w:jc w:val="both"/>
            </w:pPr>
            <w:r>
              <w:rPr>
                <w:rFonts w:ascii="Times New Roman"/>
                <w:b w:val="false"/>
                <w:i w:val="false"/>
                <w:color w:val="000000"/>
                <w:sz w:val="20"/>
              </w:rPr>
              <w:t>
*.11.3. Идентификатор канала связи</w:t>
            </w:r>
            <w:r>
              <w:br/>
            </w:r>
            <w:r>
              <w:rPr>
                <w:rFonts w:ascii="Times New Roman"/>
                <w:b w:val="false"/>
                <w:i w:val="false"/>
                <w:color w:val="000000"/>
                <w:sz w:val="20"/>
              </w:rPr>
              <w:t>
(csdo:‌Communication‌Channel‌Id)</w:t>
            </w:r>
          </w:p>
          <w:bookmarkEnd w:id="64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650"/>
          <w:p>
            <w:pPr>
              <w:spacing w:after="20"/>
              <w:ind w:left="20"/>
              <w:jc w:val="both"/>
            </w:pPr>
            <w:r>
              <w:rPr>
                <w:rFonts w:ascii="Times New Roman"/>
                <w:b w:val="false"/>
                <w:i w:val="false"/>
                <w:color w:val="000000"/>
                <w:sz w:val="20"/>
              </w:rPr>
              <w:t>
csdo:‌Communication‌Channel‌Id‌Type (M.SDT.00015)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1000</w:t>
            </w:r>
          </w:p>
          <w:bookmarkEnd w:id="65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651"/>
          <w:p>
            <w:pPr>
              <w:spacing w:after="20"/>
              <w:ind w:left="20"/>
              <w:jc w:val="both"/>
            </w:pPr>
            <w:r>
              <w:rPr>
                <w:rFonts w:ascii="Times New Roman"/>
                <w:b w:val="false"/>
                <w:i w:val="false"/>
                <w:color w:val="000000"/>
                <w:sz w:val="20"/>
              </w:rPr>
              <w:t>
2.10.2. ФИО</w:t>
            </w:r>
            <w:r>
              <w:br/>
            </w:r>
            <w:r>
              <w:rPr>
                <w:rFonts w:ascii="Times New Roman"/>
                <w:b w:val="false"/>
                <w:i w:val="false"/>
                <w:color w:val="000000"/>
                <w:sz w:val="20"/>
              </w:rPr>
              <w:t>
(ccdo:‌Full‌Name‌Details)</w:t>
            </w:r>
          </w:p>
          <w:bookmarkEnd w:id="65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лица, уполномоченного на оформление нотификации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652"/>
          <w:p>
            <w:pPr>
              <w:spacing w:after="20"/>
              <w:ind w:left="20"/>
              <w:jc w:val="both"/>
            </w:pPr>
            <w:r>
              <w:rPr>
                <w:rFonts w:ascii="Times New Roman"/>
                <w:b w:val="false"/>
                <w:i w:val="false"/>
                <w:color w:val="000000"/>
                <w:sz w:val="20"/>
              </w:rPr>
              <w:t>
ccdo:‌Full‌Name‌Details‌Type (M.CDT.00016)</w:t>
            </w:r>
            <w:r>
              <w:br/>
            </w:r>
            <w:r>
              <w:rPr>
                <w:rFonts w:ascii="Times New Roman"/>
                <w:b w:val="false"/>
                <w:i w:val="false"/>
                <w:color w:val="000000"/>
                <w:sz w:val="20"/>
              </w:rPr>
              <w:t>
Определяется областями значений вложенных элементов</w:t>
            </w:r>
          </w:p>
          <w:bookmarkEnd w:id="65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653"/>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65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654"/>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65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655"/>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65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656"/>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65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657"/>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65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658"/>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65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659"/>
          <w:p>
            <w:pPr>
              <w:spacing w:after="20"/>
              <w:ind w:left="20"/>
              <w:jc w:val="both"/>
            </w:pPr>
            <w:r>
              <w:rPr>
                <w:rFonts w:ascii="Times New Roman"/>
                <w:b w:val="false"/>
                <w:i w:val="false"/>
                <w:color w:val="000000"/>
                <w:sz w:val="20"/>
              </w:rPr>
              <w:t>
2.10.3. Наименование должности</w:t>
            </w:r>
            <w:r>
              <w:br/>
            </w:r>
            <w:r>
              <w:rPr>
                <w:rFonts w:ascii="Times New Roman"/>
                <w:b w:val="false"/>
                <w:i w:val="false"/>
                <w:color w:val="000000"/>
                <w:sz w:val="20"/>
              </w:rPr>
              <w:t>
(csdo:‌Position‌Name)</w:t>
            </w:r>
          </w:p>
          <w:bookmarkEnd w:id="65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лица, уполномоченного на оформление нотификации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660"/>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66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661"/>
          <w:p>
            <w:pPr>
              <w:spacing w:after="20"/>
              <w:ind w:left="20"/>
              <w:jc w:val="both"/>
            </w:pPr>
            <w:r>
              <w:rPr>
                <w:rFonts w:ascii="Times New Roman"/>
                <w:b w:val="false"/>
                <w:i w:val="false"/>
                <w:color w:val="000000"/>
                <w:sz w:val="20"/>
              </w:rPr>
              <w:t>
2.10.4. Наименование уполномоченного органа государства-члена</w:t>
            </w:r>
            <w:r>
              <w:br/>
            </w:r>
            <w:r>
              <w:rPr>
                <w:rFonts w:ascii="Times New Roman"/>
                <w:b w:val="false"/>
                <w:i w:val="false"/>
                <w:color w:val="000000"/>
                <w:sz w:val="20"/>
              </w:rPr>
              <w:t>
(csdo:‌Authority‌Name)</w:t>
            </w:r>
          </w:p>
          <w:bookmarkEnd w:id="66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регистрирующего органа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662"/>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66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663"/>
          <w:p>
            <w:pPr>
              <w:spacing w:after="20"/>
              <w:ind w:left="20"/>
              <w:jc w:val="both"/>
            </w:pPr>
            <w:r>
              <w:rPr>
                <w:rFonts w:ascii="Times New Roman"/>
                <w:b w:val="false"/>
                <w:i w:val="false"/>
                <w:color w:val="000000"/>
                <w:sz w:val="20"/>
              </w:rPr>
              <w:t>
2.10.5. Дата</w:t>
            </w:r>
            <w:r>
              <w:br/>
            </w:r>
            <w:r>
              <w:rPr>
                <w:rFonts w:ascii="Times New Roman"/>
                <w:b w:val="false"/>
                <w:i w:val="false"/>
                <w:color w:val="000000"/>
                <w:sz w:val="20"/>
              </w:rPr>
              <w:t>
(csdo:‌Event‌Date)</w:t>
            </w:r>
          </w:p>
          <w:bookmarkEnd w:id="66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заявителя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664"/>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66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665"/>
          <w:p>
            <w:pPr>
              <w:spacing w:after="20"/>
              <w:ind w:left="20"/>
              <w:jc w:val="both"/>
            </w:pPr>
            <w:r>
              <w:rPr>
                <w:rFonts w:ascii="Times New Roman"/>
                <w:b w:val="false"/>
                <w:i w:val="false"/>
                <w:color w:val="000000"/>
                <w:sz w:val="20"/>
              </w:rPr>
              <w:t>
2.10.6. Удостоверение личности</w:t>
            </w:r>
            <w:r>
              <w:br/>
            </w:r>
            <w:r>
              <w:rPr>
                <w:rFonts w:ascii="Times New Roman"/>
                <w:b w:val="false"/>
                <w:i w:val="false"/>
                <w:color w:val="000000"/>
                <w:sz w:val="20"/>
              </w:rPr>
              <w:t>
(ccdo:‌Identity‌Doc‌V3‌Details)</w:t>
            </w:r>
          </w:p>
          <w:bookmarkEnd w:id="66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физического лица в соответствии с законодательством государства-члена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666"/>
          <w:p>
            <w:pPr>
              <w:spacing w:after="20"/>
              <w:ind w:left="20"/>
              <w:jc w:val="both"/>
            </w:pPr>
            <w:r>
              <w:rPr>
                <w:rFonts w:ascii="Times New Roman"/>
                <w:b w:val="false"/>
                <w:i w:val="false"/>
                <w:color w:val="000000"/>
                <w:sz w:val="20"/>
              </w:rPr>
              <w:t>
ccdo:‌Identity‌Doc‌Details‌V3‌Type (M.CDT.00062)</w:t>
            </w:r>
            <w:r>
              <w:br/>
            </w:r>
            <w:r>
              <w:rPr>
                <w:rFonts w:ascii="Times New Roman"/>
                <w:b w:val="false"/>
                <w:i w:val="false"/>
                <w:color w:val="000000"/>
                <w:sz w:val="20"/>
              </w:rPr>
              <w:t>
Определяется областями значений вложенных элементов</w:t>
            </w:r>
          </w:p>
          <w:bookmarkEnd w:id="66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667"/>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66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668"/>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66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66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6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670"/>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67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671"/>
          <w:p>
            <w:pPr>
              <w:spacing w:after="20"/>
              <w:ind w:left="20"/>
              <w:jc w:val="both"/>
            </w:pPr>
            <w:r>
              <w:rPr>
                <w:rFonts w:ascii="Times New Roman"/>
                <w:b w:val="false"/>
                <w:i w:val="false"/>
                <w:color w:val="000000"/>
                <w:sz w:val="20"/>
              </w:rPr>
              <w:t>
*.2. Код вида документа, удостоверяющего личность</w:t>
            </w:r>
            <w:r>
              <w:br/>
            </w:r>
            <w:r>
              <w:rPr>
                <w:rFonts w:ascii="Times New Roman"/>
                <w:b w:val="false"/>
                <w:i w:val="false"/>
                <w:color w:val="000000"/>
                <w:sz w:val="20"/>
              </w:rPr>
              <w:t>
(csdo:‌Identity‌Doc‌Kind‌Code)</w:t>
            </w:r>
          </w:p>
          <w:bookmarkEnd w:id="67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672"/>
          <w:p>
            <w:pPr>
              <w:spacing w:after="20"/>
              <w:ind w:left="20"/>
              <w:jc w:val="both"/>
            </w:pPr>
            <w:r>
              <w:rPr>
                <w:rFonts w:ascii="Times New Roman"/>
                <w:b w:val="false"/>
                <w:i w:val="false"/>
                <w:color w:val="000000"/>
                <w:sz w:val="20"/>
              </w:rPr>
              <w:t>
csdo:‌Identity‌Doc‌Kind‌Code‌Type (M.SDT.00098)</w:t>
            </w:r>
            <w:r>
              <w:br/>
            </w:r>
            <w:r>
              <w:rPr>
                <w:rFonts w:ascii="Times New Roman"/>
                <w:b w:val="false"/>
                <w:i w:val="false"/>
                <w:color w:val="000000"/>
                <w:sz w:val="20"/>
              </w:rPr>
              <w:t>
</w:t>
            </w:r>
            <w:r>
              <w:rPr>
                <w:rFonts w:ascii="Times New Roman"/>
                <w:b w:val="false"/>
                <w:i w:val="false"/>
                <w:color w:val="000000"/>
                <w:sz w:val="20"/>
              </w:rPr>
              <w:t>Значение кода из классификатора, определенного атрибутом "Идентификатор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67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67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7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674"/>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67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675"/>
          <w:p>
            <w:pPr>
              <w:spacing w:after="20"/>
              <w:ind w:left="20"/>
              <w:jc w:val="both"/>
            </w:pPr>
            <w:r>
              <w:rPr>
                <w:rFonts w:ascii="Times New Roman"/>
                <w:b w:val="false"/>
                <w:i w:val="false"/>
                <w:color w:val="000000"/>
                <w:sz w:val="20"/>
              </w:rPr>
              <w:t>
*.3. Наименование вида документа</w:t>
            </w:r>
            <w:r>
              <w:br/>
            </w:r>
            <w:r>
              <w:rPr>
                <w:rFonts w:ascii="Times New Roman"/>
                <w:b w:val="false"/>
                <w:i w:val="false"/>
                <w:color w:val="000000"/>
                <w:sz w:val="20"/>
              </w:rPr>
              <w:t>
(csdo:‌Doc‌Kind‌Name)</w:t>
            </w:r>
          </w:p>
          <w:bookmarkEnd w:id="67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676"/>
          <w:p>
            <w:pPr>
              <w:spacing w:after="20"/>
              <w:ind w:left="20"/>
              <w:jc w:val="both"/>
            </w:pPr>
            <w:r>
              <w:rPr>
                <w:rFonts w:ascii="Times New Roman"/>
                <w:b w:val="false"/>
                <w:i w:val="false"/>
                <w:color w:val="000000"/>
                <w:sz w:val="20"/>
              </w:rPr>
              <w:t>
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p>
          <w:bookmarkEnd w:id="67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677"/>
          <w:p>
            <w:pPr>
              <w:spacing w:after="20"/>
              <w:ind w:left="20"/>
              <w:jc w:val="both"/>
            </w:pPr>
            <w:r>
              <w:rPr>
                <w:rFonts w:ascii="Times New Roman"/>
                <w:b w:val="false"/>
                <w:i w:val="false"/>
                <w:color w:val="000000"/>
                <w:sz w:val="20"/>
              </w:rPr>
              <w:t>
*.4. Серия документа</w:t>
            </w:r>
            <w:r>
              <w:br/>
            </w:r>
            <w:r>
              <w:rPr>
                <w:rFonts w:ascii="Times New Roman"/>
                <w:b w:val="false"/>
                <w:i w:val="false"/>
                <w:color w:val="000000"/>
                <w:sz w:val="20"/>
              </w:rPr>
              <w:t>
(csdo:‌Doc‌Series‌Id)</w:t>
            </w:r>
          </w:p>
          <w:bookmarkEnd w:id="67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678"/>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67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679"/>
          <w:p>
            <w:pPr>
              <w:spacing w:after="20"/>
              <w:ind w:left="20"/>
              <w:jc w:val="both"/>
            </w:pPr>
            <w:r>
              <w:rPr>
                <w:rFonts w:ascii="Times New Roman"/>
                <w:b w:val="false"/>
                <w:i w:val="false"/>
                <w:color w:val="000000"/>
                <w:sz w:val="20"/>
              </w:rPr>
              <w:t>
*.5. Номер документа</w:t>
            </w:r>
            <w:r>
              <w:br/>
            </w:r>
            <w:r>
              <w:rPr>
                <w:rFonts w:ascii="Times New Roman"/>
                <w:b w:val="false"/>
                <w:i w:val="false"/>
                <w:color w:val="000000"/>
                <w:sz w:val="20"/>
              </w:rPr>
              <w:t>
(csdo:‌Doc‌Id)</w:t>
            </w:r>
          </w:p>
          <w:bookmarkEnd w:id="67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присваиваемое документу при его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680"/>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68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681"/>
          <w:p>
            <w:pPr>
              <w:spacing w:after="20"/>
              <w:ind w:left="20"/>
              <w:jc w:val="both"/>
            </w:pPr>
            <w:r>
              <w:rPr>
                <w:rFonts w:ascii="Times New Roman"/>
                <w:b w:val="false"/>
                <w:i w:val="false"/>
                <w:color w:val="000000"/>
                <w:sz w:val="20"/>
              </w:rPr>
              <w:t>
*.6. Дата документа</w:t>
            </w:r>
            <w:r>
              <w:br/>
            </w:r>
            <w:r>
              <w:rPr>
                <w:rFonts w:ascii="Times New Roman"/>
                <w:b w:val="false"/>
                <w:i w:val="false"/>
                <w:color w:val="000000"/>
                <w:sz w:val="20"/>
              </w:rPr>
              <w:t>
(csdo:‌Doc‌Creation‌Date)</w:t>
            </w:r>
          </w:p>
          <w:bookmarkEnd w:id="68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682"/>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68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683"/>
          <w:p>
            <w:pPr>
              <w:spacing w:after="20"/>
              <w:ind w:left="20"/>
              <w:jc w:val="both"/>
            </w:pPr>
            <w:r>
              <w:rPr>
                <w:rFonts w:ascii="Times New Roman"/>
                <w:b w:val="false"/>
                <w:i w:val="false"/>
                <w:color w:val="000000"/>
                <w:sz w:val="20"/>
              </w:rPr>
              <w:t>
*.7. Идентификатор уполномоченного органа государства-члена</w:t>
            </w:r>
            <w:r>
              <w:br/>
            </w:r>
            <w:r>
              <w:rPr>
                <w:rFonts w:ascii="Times New Roman"/>
                <w:b w:val="false"/>
                <w:i w:val="false"/>
                <w:color w:val="000000"/>
                <w:sz w:val="20"/>
              </w:rPr>
              <w:t>
(csdo:‌Authority‌Id)</w:t>
            </w:r>
          </w:p>
          <w:bookmarkEnd w:id="68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государства-члена либо уполномоченную им организацию, выдавшую документ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684"/>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68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685"/>
          <w:p>
            <w:pPr>
              <w:spacing w:after="20"/>
              <w:ind w:left="20"/>
              <w:jc w:val="both"/>
            </w:pPr>
            <w:r>
              <w:rPr>
                <w:rFonts w:ascii="Times New Roman"/>
                <w:b w:val="false"/>
                <w:i w:val="false"/>
                <w:color w:val="000000"/>
                <w:sz w:val="20"/>
              </w:rPr>
              <w:t>
*.8. Наименование уполномоченного органа государства-члена</w:t>
            </w:r>
            <w:r>
              <w:br/>
            </w:r>
            <w:r>
              <w:rPr>
                <w:rFonts w:ascii="Times New Roman"/>
                <w:b w:val="false"/>
                <w:i w:val="false"/>
                <w:color w:val="000000"/>
                <w:sz w:val="20"/>
              </w:rPr>
              <w:t>
(csdo:‌Authority‌Name)</w:t>
            </w:r>
          </w:p>
          <w:bookmarkEnd w:id="68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государства-члена либо уполномоченной им организации, выдавшей документ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686"/>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68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687"/>
          <w:p>
            <w:pPr>
              <w:spacing w:after="20"/>
              <w:ind w:left="20"/>
              <w:jc w:val="both"/>
            </w:pPr>
            <w:r>
              <w:rPr>
                <w:rFonts w:ascii="Times New Roman"/>
                <w:b w:val="false"/>
                <w:i w:val="false"/>
                <w:color w:val="000000"/>
                <w:sz w:val="20"/>
              </w:rPr>
              <w:t>
2.10.7. Удостоверяющий документ</w:t>
            </w:r>
            <w:r>
              <w:br/>
            </w:r>
            <w:r>
              <w:rPr>
                <w:rFonts w:ascii="Times New Roman"/>
                <w:b w:val="false"/>
                <w:i w:val="false"/>
                <w:color w:val="000000"/>
                <w:sz w:val="20"/>
              </w:rPr>
              <w:t>
(ctcdo:‌Confirmation‌Document‌Details)</w:t>
            </w:r>
          </w:p>
          <w:bookmarkEnd w:id="68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полномочия заявителя на оформление нотификации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688"/>
          <w:p>
            <w:pPr>
              <w:spacing w:after="20"/>
              <w:ind w:left="20"/>
              <w:jc w:val="both"/>
            </w:pPr>
            <w:r>
              <w:rPr>
                <w:rFonts w:ascii="Times New Roman"/>
                <w:b w:val="false"/>
                <w:i w:val="false"/>
                <w:color w:val="000000"/>
                <w:sz w:val="20"/>
              </w:rPr>
              <w:t>
ctcdo:‌Confirmation‌Document‌Details‌Type (M.CT.CDT.00058)</w:t>
            </w:r>
            <w:r>
              <w:br/>
            </w:r>
            <w:r>
              <w:rPr>
                <w:rFonts w:ascii="Times New Roman"/>
                <w:b w:val="false"/>
                <w:i w:val="false"/>
                <w:color w:val="000000"/>
                <w:sz w:val="20"/>
              </w:rPr>
              <w:t>
Определяется областями значений вложенных элементов</w:t>
            </w:r>
          </w:p>
          <w:bookmarkEnd w:id="68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689"/>
          <w:p>
            <w:pPr>
              <w:spacing w:after="20"/>
              <w:ind w:left="20"/>
              <w:jc w:val="both"/>
            </w:pPr>
            <w:r>
              <w:rPr>
                <w:rFonts w:ascii="Times New Roman"/>
                <w:b w:val="false"/>
                <w:i w:val="false"/>
                <w:color w:val="000000"/>
                <w:sz w:val="20"/>
              </w:rPr>
              <w:t>
*.1. Номер документа</w:t>
            </w:r>
            <w:r>
              <w:br/>
            </w:r>
            <w:r>
              <w:rPr>
                <w:rFonts w:ascii="Times New Roman"/>
                <w:b w:val="false"/>
                <w:i w:val="false"/>
                <w:color w:val="000000"/>
                <w:sz w:val="20"/>
              </w:rPr>
              <w:t>
(csdo:‌Doc‌Id)</w:t>
            </w:r>
          </w:p>
          <w:bookmarkEnd w:id="68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полномочия на оформление нотификации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690"/>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69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691"/>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69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удостоверяющего полномочия на оформление нотификации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692"/>
          <w:p>
            <w:pPr>
              <w:spacing w:after="20"/>
              <w:ind w:left="20"/>
              <w:jc w:val="both"/>
            </w:pPr>
            <w:r>
              <w:rPr>
                <w:rFonts w:ascii="Times New Roman"/>
                <w:b w:val="false"/>
                <w:i w:val="false"/>
                <w:color w:val="000000"/>
                <w:sz w:val="20"/>
              </w:rPr>
              <w:t>
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p>
          <w:bookmarkEnd w:id="69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693"/>
          <w:p>
            <w:pPr>
              <w:spacing w:after="20"/>
              <w:ind w:left="20"/>
              <w:jc w:val="both"/>
            </w:pPr>
            <w:r>
              <w:rPr>
                <w:rFonts w:ascii="Times New Roman"/>
                <w:b w:val="false"/>
                <w:i w:val="false"/>
                <w:color w:val="000000"/>
                <w:sz w:val="20"/>
              </w:rPr>
              <w:t>
*.3. Дата документа</w:t>
            </w:r>
            <w:r>
              <w:br/>
            </w:r>
            <w:r>
              <w:rPr>
                <w:rFonts w:ascii="Times New Roman"/>
                <w:b w:val="false"/>
                <w:i w:val="false"/>
                <w:color w:val="000000"/>
                <w:sz w:val="20"/>
              </w:rPr>
              <w:t>
(csdo:‌Doc‌Creation‌Date)</w:t>
            </w:r>
          </w:p>
          <w:bookmarkEnd w:id="69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удостоверяющего полномочия на оформление нотификации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694"/>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69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695"/>
          <w:p>
            <w:pPr>
              <w:spacing w:after="20"/>
              <w:ind w:left="20"/>
              <w:jc w:val="both"/>
            </w:pPr>
            <w:r>
              <w:rPr>
                <w:rFonts w:ascii="Times New Roman"/>
                <w:b w:val="false"/>
                <w:i w:val="false"/>
                <w:color w:val="000000"/>
                <w:sz w:val="20"/>
              </w:rPr>
              <w:t>
2.11. Технологические характеристики записи общего ресурса</w:t>
            </w:r>
            <w:r>
              <w:br/>
            </w:r>
            <w:r>
              <w:rPr>
                <w:rFonts w:ascii="Times New Roman"/>
                <w:b w:val="false"/>
                <w:i w:val="false"/>
                <w:color w:val="000000"/>
                <w:sz w:val="20"/>
              </w:rPr>
              <w:t>
(ccdo:‌Resource‌Item‌Status‌Details)</w:t>
            </w:r>
          </w:p>
          <w:bookmarkEnd w:id="69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сведений о записи общего ресурса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696"/>
          <w:p>
            <w:pPr>
              <w:spacing w:after="20"/>
              <w:ind w:left="20"/>
              <w:jc w:val="both"/>
            </w:pPr>
            <w:r>
              <w:rPr>
                <w:rFonts w:ascii="Times New Roman"/>
                <w:b w:val="false"/>
                <w:i w:val="false"/>
                <w:color w:val="000000"/>
                <w:sz w:val="20"/>
              </w:rPr>
              <w:t>
ccdo:‌Resource‌Item‌Status‌Details‌Type (M.CDT.00033)</w:t>
            </w:r>
            <w:r>
              <w:br/>
            </w:r>
            <w:r>
              <w:rPr>
                <w:rFonts w:ascii="Times New Roman"/>
                <w:b w:val="false"/>
                <w:i w:val="false"/>
                <w:color w:val="000000"/>
                <w:sz w:val="20"/>
              </w:rPr>
              <w:t>
Определяется областями значений вложенных элементов</w:t>
            </w:r>
          </w:p>
          <w:bookmarkEnd w:id="69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697"/>
          <w:p>
            <w:pPr>
              <w:spacing w:after="20"/>
              <w:ind w:left="20"/>
              <w:jc w:val="both"/>
            </w:pPr>
            <w:r>
              <w:rPr>
                <w:rFonts w:ascii="Times New Roman"/>
                <w:b w:val="false"/>
                <w:i w:val="false"/>
                <w:color w:val="000000"/>
                <w:sz w:val="20"/>
              </w:rPr>
              <w:t>
2.11.1. Период действия</w:t>
            </w:r>
            <w:r>
              <w:br/>
            </w:r>
            <w:r>
              <w:rPr>
                <w:rFonts w:ascii="Times New Roman"/>
                <w:b w:val="false"/>
                <w:i w:val="false"/>
                <w:color w:val="000000"/>
                <w:sz w:val="20"/>
              </w:rPr>
              <w:t>
(ccdo:‌Validity‌Period‌Details)</w:t>
            </w:r>
          </w:p>
          <w:bookmarkEnd w:id="69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действия записи общего ресурса (реестра, перечня, базы данных)</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698"/>
          <w:p>
            <w:pPr>
              <w:spacing w:after="20"/>
              <w:ind w:left="20"/>
              <w:jc w:val="both"/>
            </w:pPr>
            <w:r>
              <w:rPr>
                <w:rFonts w:ascii="Times New Roman"/>
                <w:b w:val="false"/>
                <w:i w:val="false"/>
                <w:color w:val="000000"/>
                <w:sz w:val="20"/>
              </w:rPr>
              <w:t>
ccdo:‌Period‌Details‌Type (M.CDT.00026)</w:t>
            </w:r>
            <w:r>
              <w:br/>
            </w:r>
            <w:r>
              <w:rPr>
                <w:rFonts w:ascii="Times New Roman"/>
                <w:b w:val="false"/>
                <w:i w:val="false"/>
                <w:color w:val="000000"/>
                <w:sz w:val="20"/>
              </w:rPr>
              <w:t>
Определяется областями значений вложенных элементов</w:t>
            </w:r>
          </w:p>
          <w:bookmarkEnd w:id="69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699"/>
          <w:p>
            <w:pPr>
              <w:spacing w:after="20"/>
              <w:ind w:left="20"/>
              <w:jc w:val="both"/>
            </w:pPr>
            <w:r>
              <w:rPr>
                <w:rFonts w:ascii="Times New Roman"/>
                <w:b w:val="false"/>
                <w:i w:val="false"/>
                <w:color w:val="000000"/>
                <w:sz w:val="20"/>
              </w:rPr>
              <w:t>
*.1. Начальная дата и время</w:t>
            </w:r>
            <w:r>
              <w:br/>
            </w:r>
            <w:r>
              <w:rPr>
                <w:rFonts w:ascii="Times New Roman"/>
                <w:b w:val="false"/>
                <w:i w:val="false"/>
                <w:color w:val="000000"/>
                <w:sz w:val="20"/>
              </w:rPr>
              <w:t>
(csdo:‌Start‌Date‌Time)</w:t>
            </w:r>
          </w:p>
          <w:bookmarkEnd w:id="69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дата и время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700"/>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70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701"/>
          <w:p>
            <w:pPr>
              <w:spacing w:after="20"/>
              <w:ind w:left="20"/>
              <w:jc w:val="both"/>
            </w:pPr>
            <w:r>
              <w:rPr>
                <w:rFonts w:ascii="Times New Roman"/>
                <w:b w:val="false"/>
                <w:i w:val="false"/>
                <w:color w:val="000000"/>
                <w:sz w:val="20"/>
              </w:rPr>
              <w:t>
*.2. Конечная дата и время</w:t>
            </w:r>
            <w:r>
              <w:br/>
            </w:r>
            <w:r>
              <w:rPr>
                <w:rFonts w:ascii="Times New Roman"/>
                <w:b w:val="false"/>
                <w:i w:val="false"/>
                <w:color w:val="000000"/>
                <w:sz w:val="20"/>
              </w:rPr>
              <w:t>
(csdo:‌End‌Date‌Time)</w:t>
            </w:r>
          </w:p>
          <w:bookmarkEnd w:id="70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 дата и время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702"/>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70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703"/>
          <w:p>
            <w:pPr>
              <w:spacing w:after="20"/>
              <w:ind w:left="20"/>
              <w:jc w:val="both"/>
            </w:pPr>
            <w:r>
              <w:rPr>
                <w:rFonts w:ascii="Times New Roman"/>
                <w:b w:val="false"/>
                <w:i w:val="false"/>
                <w:color w:val="000000"/>
                <w:sz w:val="20"/>
              </w:rPr>
              <w:t>
2.11.2. Дата и время обновления</w:t>
            </w:r>
            <w:r>
              <w:br/>
            </w:r>
            <w:r>
              <w:rPr>
                <w:rFonts w:ascii="Times New Roman"/>
                <w:b w:val="false"/>
                <w:i w:val="false"/>
                <w:color w:val="000000"/>
                <w:sz w:val="20"/>
              </w:rPr>
              <w:t>
(csdo:‌Update‌Date‌Time)</w:t>
            </w:r>
          </w:p>
          <w:bookmarkEnd w:id="70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обновления записи общего ресурса (реестра, перечня, базы данных)</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704"/>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70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28 ноября 2018 г. № 196 </w:t>
            </w:r>
          </w:p>
        </w:tc>
      </w:tr>
    </w:tbl>
    <w:bookmarkStart w:name="z959" w:id="705"/>
    <w:p>
      <w:pPr>
        <w:spacing w:after="0"/>
        <w:ind w:left="0"/>
        <w:jc w:val="left"/>
      </w:pPr>
      <w:r>
        <w:rPr>
          <w:rFonts w:ascii="Times New Roman"/>
          <w:b/>
          <w:i w:val="false"/>
          <w:color w:val="000000"/>
        </w:rPr>
        <w:t xml:space="preserve"> Порядок </w:t>
      </w:r>
      <w:r>
        <w:br/>
      </w:r>
      <w:r>
        <w:rPr>
          <w:rFonts w:ascii="Times New Roman"/>
          <w:b/>
          <w:i w:val="false"/>
          <w:color w:val="000000"/>
        </w:rPr>
        <w:t xml:space="preserve">присоединения к общему процессу "Формирование, ведение и использование единого реестра нотификаций" </w:t>
      </w:r>
    </w:p>
    <w:bookmarkEnd w:id="705"/>
    <w:bookmarkStart w:name="z960" w:id="706"/>
    <w:p>
      <w:pPr>
        <w:spacing w:after="0"/>
        <w:ind w:left="0"/>
        <w:jc w:val="left"/>
      </w:pPr>
      <w:r>
        <w:rPr>
          <w:rFonts w:ascii="Times New Roman"/>
          <w:b/>
          <w:i w:val="false"/>
          <w:color w:val="000000"/>
        </w:rPr>
        <w:t xml:space="preserve"> I. Общие положения </w:t>
      </w:r>
    </w:p>
    <w:bookmarkEnd w:id="706"/>
    <w:bookmarkStart w:name="z961" w:id="707"/>
    <w:p>
      <w:pPr>
        <w:spacing w:after="0"/>
        <w:ind w:left="0"/>
        <w:jc w:val="both"/>
      </w:pPr>
      <w:r>
        <w:rPr>
          <w:rFonts w:ascii="Times New Roman"/>
          <w:b w:val="false"/>
          <w:i w:val="false"/>
          <w:color w:val="000000"/>
          <w:sz w:val="28"/>
        </w:rPr>
        <w:t>
      1. Настоящий Порядок разработан в соответствии со следующими международными договорами и актами, составляющими право Евразийского экономического союза (далее – Союз):</w:t>
      </w:r>
    </w:p>
    <w:bookmarkEnd w:id="707"/>
    <w:bookmarkStart w:name="z962" w:id="708"/>
    <w:p>
      <w:pPr>
        <w:spacing w:after="0"/>
        <w:ind w:left="0"/>
        <w:jc w:val="both"/>
      </w:pPr>
      <w:r>
        <w:rPr>
          <w:rFonts w:ascii="Times New Roman"/>
          <w:b w:val="false"/>
          <w:i w:val="false"/>
          <w:color w:val="000000"/>
          <w:sz w:val="28"/>
        </w:rPr>
        <w:t>
      Договор о Евразийском экономическом союзе от 29 мая 2014 года;</w:t>
      </w:r>
    </w:p>
    <w:bookmarkEnd w:id="708"/>
    <w:bookmarkStart w:name="z963" w:id="709"/>
    <w:p>
      <w:pPr>
        <w:spacing w:after="0"/>
        <w:ind w:left="0"/>
        <w:jc w:val="both"/>
      </w:pPr>
      <w:r>
        <w:rPr>
          <w:rFonts w:ascii="Times New Roman"/>
          <w:b w:val="false"/>
          <w:i w:val="false"/>
          <w:color w:val="000000"/>
          <w:sz w:val="28"/>
        </w:rPr>
        <w:t>
      Решение Совета Евразийской экономической комиссии от 18 сентября 2014 года № 73 "О Концепции использования при межгосударственном информационном взаимодействии сервисов и имеющих юридическую силу электронных документов";</w:t>
      </w:r>
    </w:p>
    <w:bookmarkEnd w:id="709"/>
    <w:bookmarkStart w:name="z964" w:id="710"/>
    <w:p>
      <w:pPr>
        <w:spacing w:after="0"/>
        <w:ind w:left="0"/>
        <w:jc w:val="both"/>
      </w:pPr>
      <w:r>
        <w:rPr>
          <w:rFonts w:ascii="Times New Roman"/>
          <w:b w:val="false"/>
          <w:i w:val="false"/>
          <w:color w:val="000000"/>
          <w:sz w:val="28"/>
        </w:rPr>
        <w:t>
      Решение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bookmarkEnd w:id="710"/>
    <w:bookmarkStart w:name="z965" w:id="711"/>
    <w:p>
      <w:pPr>
        <w:spacing w:after="0"/>
        <w:ind w:left="0"/>
        <w:jc w:val="both"/>
      </w:pPr>
      <w:r>
        <w:rPr>
          <w:rFonts w:ascii="Times New Roman"/>
          <w:b w:val="false"/>
          <w:i w:val="false"/>
          <w:color w:val="000000"/>
          <w:sz w:val="28"/>
        </w:rPr>
        <w:t>
      Решение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bookmarkEnd w:id="711"/>
    <w:bookmarkStart w:name="z966" w:id="712"/>
    <w:p>
      <w:pPr>
        <w:spacing w:after="0"/>
        <w:ind w:left="0"/>
        <w:jc w:val="both"/>
      </w:pPr>
      <w:r>
        <w:rPr>
          <w:rFonts w:ascii="Times New Roman"/>
          <w:b w:val="false"/>
          <w:i w:val="false"/>
          <w:color w:val="000000"/>
          <w:sz w:val="28"/>
        </w:rPr>
        <w:t>
      Решение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bookmarkEnd w:id="712"/>
    <w:bookmarkStart w:name="z967" w:id="713"/>
    <w:p>
      <w:pPr>
        <w:spacing w:after="0"/>
        <w:ind w:left="0"/>
        <w:jc w:val="both"/>
      </w:pPr>
      <w:r>
        <w:rPr>
          <w:rFonts w:ascii="Times New Roman"/>
          <w:b w:val="false"/>
          <w:i w:val="false"/>
          <w:color w:val="000000"/>
          <w:sz w:val="28"/>
        </w:rPr>
        <w:t>
      Решение Коллегии Евразийской экономической комиссии от 21 апреля 2015 г. № 30 "О мерах нетарифного регулирования";</w:t>
      </w:r>
    </w:p>
    <w:bookmarkEnd w:id="713"/>
    <w:bookmarkStart w:name="z968" w:id="714"/>
    <w:p>
      <w:pPr>
        <w:spacing w:after="0"/>
        <w:ind w:left="0"/>
        <w:jc w:val="both"/>
      </w:pPr>
      <w:r>
        <w:rPr>
          <w:rFonts w:ascii="Times New Roman"/>
          <w:b w:val="false"/>
          <w:i w:val="false"/>
          <w:color w:val="000000"/>
          <w:sz w:val="28"/>
        </w:rPr>
        <w:t>
      Решение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714"/>
    <w:bookmarkStart w:name="z969" w:id="715"/>
    <w:p>
      <w:pPr>
        <w:spacing w:after="0"/>
        <w:ind w:left="0"/>
        <w:jc w:val="both"/>
      </w:pPr>
      <w:r>
        <w:rPr>
          <w:rFonts w:ascii="Times New Roman"/>
          <w:b w:val="false"/>
          <w:i w:val="false"/>
          <w:color w:val="000000"/>
          <w:sz w:val="28"/>
        </w:rPr>
        <w:t>
      Решение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Евразийской экономической комиссией";</w:t>
      </w:r>
    </w:p>
    <w:bookmarkEnd w:id="715"/>
    <w:bookmarkStart w:name="z970" w:id="716"/>
    <w:p>
      <w:pPr>
        <w:spacing w:after="0"/>
        <w:ind w:left="0"/>
        <w:jc w:val="both"/>
      </w:pPr>
      <w:r>
        <w:rPr>
          <w:rFonts w:ascii="Times New Roman"/>
          <w:b w:val="false"/>
          <w:i w:val="false"/>
          <w:color w:val="000000"/>
          <w:sz w:val="28"/>
        </w:rPr>
        <w:t>
      Решение Коллегии Евразийской экономической комиссии от 17 ноября 2015 г. № 155 "О единой системе нормативно-справочной информации Евразийского экономического союза".</w:t>
      </w:r>
    </w:p>
    <w:bookmarkEnd w:id="716"/>
    <w:bookmarkStart w:name="z971" w:id="717"/>
    <w:p>
      <w:pPr>
        <w:spacing w:after="0"/>
        <w:ind w:left="0"/>
        <w:jc w:val="left"/>
      </w:pPr>
      <w:r>
        <w:rPr>
          <w:rFonts w:ascii="Times New Roman"/>
          <w:b/>
          <w:i w:val="false"/>
          <w:color w:val="000000"/>
        </w:rPr>
        <w:t xml:space="preserve"> II. Область применения </w:t>
      </w:r>
    </w:p>
    <w:bookmarkEnd w:id="717"/>
    <w:bookmarkStart w:name="z972" w:id="718"/>
    <w:p>
      <w:pPr>
        <w:spacing w:after="0"/>
        <w:ind w:left="0"/>
        <w:jc w:val="both"/>
      </w:pPr>
      <w:r>
        <w:rPr>
          <w:rFonts w:ascii="Times New Roman"/>
          <w:b w:val="false"/>
          <w:i w:val="false"/>
          <w:color w:val="000000"/>
          <w:sz w:val="28"/>
        </w:rPr>
        <w:t>
      2. Настоящий Порядок определяет требования к информационному взаимодействию при присоединении нового участника к общему процессу "Формирование, ведение и использование единого реестра нотификаций" (P.LL.04) (далее – общий процесс).</w:t>
      </w:r>
    </w:p>
    <w:bookmarkEnd w:id="718"/>
    <w:bookmarkStart w:name="z973" w:id="719"/>
    <w:p>
      <w:pPr>
        <w:spacing w:after="0"/>
        <w:ind w:left="0"/>
        <w:jc w:val="both"/>
      </w:pPr>
      <w:r>
        <w:rPr>
          <w:rFonts w:ascii="Times New Roman"/>
          <w:b w:val="false"/>
          <w:i w:val="false"/>
          <w:color w:val="000000"/>
          <w:sz w:val="28"/>
        </w:rPr>
        <w:t>
      3. Процедуры, определенные в настоящем Порядке, выполняются участником взаимодействия одномоментно либо на протяжении определенного периода времени при присоединении нового участника к общему процессу.</w:t>
      </w:r>
    </w:p>
    <w:bookmarkEnd w:id="719"/>
    <w:bookmarkStart w:name="z974" w:id="720"/>
    <w:p>
      <w:pPr>
        <w:spacing w:after="0"/>
        <w:ind w:left="0"/>
        <w:jc w:val="left"/>
      </w:pPr>
      <w:r>
        <w:rPr>
          <w:rFonts w:ascii="Times New Roman"/>
          <w:b/>
          <w:i w:val="false"/>
          <w:color w:val="000000"/>
        </w:rPr>
        <w:t xml:space="preserve"> III. Основные понятия </w:t>
      </w:r>
    </w:p>
    <w:bookmarkEnd w:id="720"/>
    <w:bookmarkStart w:name="z975" w:id="721"/>
    <w:p>
      <w:pPr>
        <w:spacing w:after="0"/>
        <w:ind w:left="0"/>
        <w:jc w:val="both"/>
      </w:pPr>
      <w:r>
        <w:rPr>
          <w:rFonts w:ascii="Times New Roman"/>
          <w:b w:val="false"/>
          <w:i w:val="false"/>
          <w:color w:val="000000"/>
          <w:sz w:val="28"/>
        </w:rPr>
        <w:t xml:space="preserve">
      4. Для целей настоящего Порядка используются понятия, которые означают следующее: </w:t>
      </w:r>
    </w:p>
    <w:bookmarkEnd w:id="721"/>
    <w:bookmarkStart w:name="z976" w:id="722"/>
    <w:p>
      <w:pPr>
        <w:spacing w:after="0"/>
        <w:ind w:left="0"/>
        <w:jc w:val="both"/>
      </w:pPr>
      <w:r>
        <w:rPr>
          <w:rFonts w:ascii="Times New Roman"/>
          <w:b w:val="false"/>
          <w:i w:val="false"/>
          <w:color w:val="000000"/>
          <w:sz w:val="28"/>
        </w:rPr>
        <w:t>
      "документы, применяемые при обеспечении функционирования интегрированной информационной системы" – технические, технологические, методические и организационные документы, разрабатываемые и утверждаемые Евразийской экономической комиссией в соответствии с пунктом 30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w:t>
      </w:r>
    </w:p>
    <w:bookmarkEnd w:id="722"/>
    <w:bookmarkStart w:name="z977" w:id="723"/>
    <w:p>
      <w:pPr>
        <w:spacing w:after="0"/>
        <w:ind w:left="0"/>
        <w:jc w:val="both"/>
      </w:pPr>
      <w:r>
        <w:rPr>
          <w:rFonts w:ascii="Times New Roman"/>
          <w:b w:val="false"/>
          <w:i w:val="false"/>
          <w:color w:val="000000"/>
          <w:sz w:val="28"/>
        </w:rPr>
        <w:t>
      "технологические документы" – документы, включенные в типовой перечень технологических документов, указанный в пункте 1 Решения Коллегии Евразийской экономической комиссии от 6 ноября 2014 г. № 200.</w:t>
      </w:r>
    </w:p>
    <w:bookmarkEnd w:id="723"/>
    <w:bookmarkStart w:name="z978" w:id="724"/>
    <w:p>
      <w:pPr>
        <w:spacing w:after="0"/>
        <w:ind w:left="0"/>
        <w:jc w:val="both"/>
      </w:pPr>
      <w:r>
        <w:rPr>
          <w:rFonts w:ascii="Times New Roman"/>
          <w:b w:val="false"/>
          <w:i w:val="false"/>
          <w:color w:val="000000"/>
          <w:sz w:val="28"/>
        </w:rPr>
        <w:t>
      Иные понятия, используемые в настоящем Порядке,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единого реестра нотификаций", утвержденных Решением Коллегии Евразийской экономической комиссии от 28 ноября 2018 г. № 196 (далее – Правила информационного взаимодействия).</w:t>
      </w:r>
    </w:p>
    <w:bookmarkEnd w:id="724"/>
    <w:bookmarkStart w:name="z979" w:id="725"/>
    <w:p>
      <w:pPr>
        <w:spacing w:after="0"/>
        <w:ind w:left="0"/>
        <w:jc w:val="left"/>
      </w:pPr>
      <w:r>
        <w:rPr>
          <w:rFonts w:ascii="Times New Roman"/>
          <w:b/>
          <w:i w:val="false"/>
          <w:color w:val="000000"/>
        </w:rPr>
        <w:t xml:space="preserve"> IV. Участники взаимодействия</w:t>
      </w:r>
    </w:p>
    <w:bookmarkEnd w:id="725"/>
    <w:bookmarkStart w:name="z980" w:id="726"/>
    <w:p>
      <w:pPr>
        <w:spacing w:after="0"/>
        <w:ind w:left="0"/>
        <w:jc w:val="both"/>
      </w:pPr>
      <w:r>
        <w:rPr>
          <w:rFonts w:ascii="Times New Roman"/>
          <w:b w:val="false"/>
          <w:i w:val="false"/>
          <w:color w:val="000000"/>
          <w:sz w:val="28"/>
        </w:rPr>
        <w:t>
      5. Роли участников взаимодействия при выполнении ими процедур присоединения к общему процессу приведены в таблице 1.</w:t>
      </w:r>
    </w:p>
    <w:bookmarkEnd w:id="726"/>
    <w:bookmarkStart w:name="z981" w:id="727"/>
    <w:p>
      <w:pPr>
        <w:spacing w:after="0"/>
        <w:ind w:left="0"/>
        <w:jc w:val="both"/>
      </w:pPr>
      <w:r>
        <w:rPr>
          <w:rFonts w:ascii="Times New Roman"/>
          <w:b w:val="false"/>
          <w:i w:val="false"/>
          <w:color w:val="000000"/>
          <w:sz w:val="28"/>
        </w:rPr>
        <w:t>
      Таблица 1</w:t>
      </w:r>
    </w:p>
    <w:bookmarkEnd w:id="727"/>
    <w:bookmarkStart w:name="z982" w:id="728"/>
    <w:p>
      <w:pPr>
        <w:spacing w:after="0"/>
        <w:ind w:left="0"/>
        <w:jc w:val="left"/>
      </w:pPr>
      <w:r>
        <w:rPr>
          <w:rFonts w:ascii="Times New Roman"/>
          <w:b/>
          <w:i w:val="false"/>
          <w:color w:val="000000"/>
        </w:rPr>
        <w:t xml:space="preserve"> Роли участников взаимодействия</w:t>
      </w:r>
    </w:p>
    <w:bookmarkEnd w:id="7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1303"/>
        <w:gridCol w:w="6340"/>
        <w:gridCol w:w="4273"/>
      </w:tblGrid>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Присоединяющийся участник общего процесса, представляющий сведения для формирования единого реестра нотификаций</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присоединяется к общему процессу, получает и синхронизирует необходимые справочники и классификаторы, осуществляет регистрацию нотификаций, представляет в Евразийскую экономическую комиссию сведения для формирования единого реестра нотификаций</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орган </w:t>
            </w:r>
            <w:r>
              <w:br/>
            </w:r>
            <w:r>
              <w:rPr>
                <w:rFonts w:ascii="Times New Roman"/>
                <w:b w:val="false"/>
                <w:i w:val="false"/>
                <w:color w:val="000000"/>
                <w:sz w:val="20"/>
              </w:rPr>
              <w:t>государства – члена, представляющий сведения (P.LL.04.ACT.001)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Присоединяющийся участник общего процесса, использующий сведения из единого реестра нотификаций</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присоединяется к общему процессу, получает и синхронизирует необходимые справочники и классификаторы, запрашивает сведения из единого реестра нотификаций</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орган </w:t>
            </w:r>
            <w:r>
              <w:br/>
            </w:r>
            <w:r>
              <w:rPr>
                <w:rFonts w:ascii="Times New Roman"/>
                <w:b w:val="false"/>
                <w:i w:val="false"/>
                <w:color w:val="000000"/>
                <w:sz w:val="20"/>
              </w:rPr>
              <w:t>государства – члена, запрашивающий сведения (P.LL.04.ACT.002)</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единого реестра нотификаций</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предоставляет присоединяющемуся участнику общего процесса, представляющему сведения для формирования единого реестра нотификаций, или присоединяющемуся участнику общего процесса, использующему сведения из единого реестра нотификаций, доступ к справочникам и классификаторам, принимаемым (утверждаемым) Евразийской экономической комиссией, сведения из единого реестра, а также отвечает за обеспечение процесса формирования, ведения и использования единого реестра нотификаций</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 (P.ACT.001)</w:t>
            </w:r>
          </w:p>
        </w:tc>
      </w:tr>
    </w:tbl>
    <w:bookmarkStart w:name="z983" w:id="729"/>
    <w:p>
      <w:pPr>
        <w:spacing w:after="0"/>
        <w:ind w:left="0"/>
        <w:jc w:val="left"/>
      </w:pPr>
      <w:r>
        <w:rPr>
          <w:rFonts w:ascii="Times New Roman"/>
          <w:b/>
          <w:i w:val="false"/>
          <w:color w:val="000000"/>
        </w:rPr>
        <w:t xml:space="preserve"> V. Описание процедуры присоединения</w:t>
      </w:r>
    </w:p>
    <w:bookmarkEnd w:id="729"/>
    <w:bookmarkStart w:name="z984" w:id="730"/>
    <w:p>
      <w:pPr>
        <w:spacing w:after="0"/>
        <w:ind w:left="0"/>
        <w:jc w:val="both"/>
      </w:pPr>
      <w:r>
        <w:rPr>
          <w:rFonts w:ascii="Times New Roman"/>
          <w:b w:val="false"/>
          <w:i w:val="false"/>
          <w:color w:val="000000"/>
          <w:sz w:val="28"/>
        </w:rPr>
        <w:t>
      6. Для присоединения к общему процессу присоединяющимся участником общего процесса должны быть выполнены требования документов, применяемых при обеспечении функционирования интегрированной информационной системы, технологических документов, а также требования законодательства государства-члена, регламентирующие информационное взаимодействие в рамках национального сегмента.</w:t>
      </w:r>
    </w:p>
    <w:bookmarkEnd w:id="730"/>
    <w:bookmarkStart w:name="z985" w:id="731"/>
    <w:p>
      <w:pPr>
        <w:spacing w:after="0"/>
        <w:ind w:left="0"/>
        <w:jc w:val="both"/>
      </w:pPr>
      <w:r>
        <w:rPr>
          <w:rFonts w:ascii="Times New Roman"/>
          <w:b w:val="false"/>
          <w:i w:val="false"/>
          <w:color w:val="000000"/>
          <w:sz w:val="28"/>
        </w:rPr>
        <w:t>
      7. Выполнение процедуры присоединения нового участника к общему процессу включает в себя:</w:t>
      </w:r>
    </w:p>
    <w:bookmarkEnd w:id="731"/>
    <w:bookmarkStart w:name="z986" w:id="732"/>
    <w:p>
      <w:pPr>
        <w:spacing w:after="0"/>
        <w:ind w:left="0"/>
        <w:jc w:val="both"/>
      </w:pPr>
      <w:r>
        <w:rPr>
          <w:rFonts w:ascii="Times New Roman"/>
          <w:b w:val="false"/>
          <w:i w:val="false"/>
          <w:color w:val="000000"/>
          <w:sz w:val="28"/>
        </w:rPr>
        <w:t>
      информирование государством-членом Евразийской экономической комиссии (далее – Комиссия) о присоединении нового участника к общему процессу (с указанием уполномоченного органа, ответственного за обеспечение информационного взаимодействия, и выполняемых им функции в рамках общего процесса);</w:t>
      </w:r>
    </w:p>
    <w:bookmarkEnd w:id="732"/>
    <w:bookmarkStart w:name="z987" w:id="733"/>
    <w:p>
      <w:pPr>
        <w:spacing w:after="0"/>
        <w:ind w:left="0"/>
        <w:jc w:val="both"/>
      </w:pPr>
      <w:r>
        <w:rPr>
          <w:rFonts w:ascii="Times New Roman"/>
          <w:b w:val="false"/>
          <w:i w:val="false"/>
          <w:color w:val="000000"/>
          <w:sz w:val="28"/>
        </w:rPr>
        <w:t>
      внесение при необходимости в нормативные правовые акты государства-члена изменений, необходимых для выполнения требований технологических документов (в течение 2 месяцев с даты начала выполнения процедуры присоединения);</w:t>
      </w:r>
    </w:p>
    <w:bookmarkEnd w:id="733"/>
    <w:bookmarkStart w:name="z988" w:id="734"/>
    <w:p>
      <w:pPr>
        <w:spacing w:after="0"/>
        <w:ind w:left="0"/>
        <w:jc w:val="both"/>
      </w:pPr>
      <w:r>
        <w:rPr>
          <w:rFonts w:ascii="Times New Roman"/>
          <w:b w:val="false"/>
          <w:i w:val="false"/>
          <w:color w:val="000000"/>
          <w:sz w:val="28"/>
        </w:rPr>
        <w:t>
      разработку (доработку) информационной системы присоединяющегося участника общего процесса (в течение 3 месяцев с даты начала выполнения процедуры присоединения);</w:t>
      </w:r>
    </w:p>
    <w:bookmarkEnd w:id="734"/>
    <w:bookmarkStart w:name="z989" w:id="735"/>
    <w:p>
      <w:pPr>
        <w:spacing w:after="0"/>
        <w:ind w:left="0"/>
        <w:jc w:val="both"/>
      </w:pPr>
      <w:r>
        <w:rPr>
          <w:rFonts w:ascii="Times New Roman"/>
          <w:b w:val="false"/>
          <w:i w:val="false"/>
          <w:color w:val="000000"/>
          <w:sz w:val="28"/>
        </w:rPr>
        <w:t>
      подключение информационной системы присоединяющегося участника общего процесса к национальному сегменту, если такое подключение не было осуществлено ранее (в течение 3 месяцев с даты начала выполнения процедуры присоединения);</w:t>
      </w:r>
    </w:p>
    <w:bookmarkEnd w:id="735"/>
    <w:bookmarkStart w:name="z990" w:id="736"/>
    <w:p>
      <w:pPr>
        <w:spacing w:after="0"/>
        <w:ind w:left="0"/>
        <w:jc w:val="both"/>
      </w:pPr>
      <w:r>
        <w:rPr>
          <w:rFonts w:ascii="Times New Roman"/>
          <w:b w:val="false"/>
          <w:i w:val="false"/>
          <w:color w:val="000000"/>
          <w:sz w:val="28"/>
        </w:rPr>
        <w:t>
      получение присоединяющимся участником общего процесса справочников и классификаторов, распространяемых администратором, указанных в Правилах информационного взаимодействия;</w:t>
      </w:r>
    </w:p>
    <w:bookmarkEnd w:id="736"/>
    <w:bookmarkStart w:name="z991" w:id="737"/>
    <w:p>
      <w:pPr>
        <w:spacing w:after="0"/>
        <w:ind w:left="0"/>
        <w:jc w:val="both"/>
      </w:pPr>
      <w:r>
        <w:rPr>
          <w:rFonts w:ascii="Times New Roman"/>
          <w:b w:val="false"/>
          <w:i w:val="false"/>
          <w:color w:val="000000"/>
          <w:sz w:val="28"/>
        </w:rPr>
        <w:t>
      тестирование информационного взаимодействия между информационными системами присоединяющихся участников общего процесса и участников общего процесса на соответствие требованиям технологических документов (в течение 6 месяцев с даты начала выполнения процедуры присоединения);</w:t>
      </w:r>
    </w:p>
    <w:bookmarkEnd w:id="737"/>
    <w:bookmarkStart w:name="z992" w:id="738"/>
    <w:p>
      <w:pPr>
        <w:spacing w:after="0"/>
        <w:ind w:left="0"/>
        <w:jc w:val="both"/>
      </w:pPr>
      <w:r>
        <w:rPr>
          <w:rFonts w:ascii="Times New Roman"/>
          <w:b w:val="false"/>
          <w:i w:val="false"/>
          <w:color w:val="000000"/>
          <w:sz w:val="28"/>
        </w:rPr>
        <w:t>
      получение присоединяющимся участником общего процесса от Комиссии актуальных сведений из единого реестра нотификаций, сформированных в соответствии со структурой электронного документа (сведений) "Сведения о нотификации" (R.CT.LL.04.001), приведенной в Описании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"Формирование, ведение и использование единого реестра нотификаций", утвержденном Решением Коллегии Евразийской экономической комиссии от 28 ноября 2018 г. № 196 (далее – структура "Сведения о нотификации");</w:t>
      </w:r>
    </w:p>
    <w:bookmarkEnd w:id="738"/>
    <w:bookmarkStart w:name="z993" w:id="739"/>
    <w:p>
      <w:pPr>
        <w:spacing w:after="0"/>
        <w:ind w:left="0"/>
        <w:jc w:val="both"/>
      </w:pPr>
      <w:r>
        <w:rPr>
          <w:rFonts w:ascii="Times New Roman"/>
          <w:b w:val="false"/>
          <w:i w:val="false"/>
          <w:color w:val="000000"/>
          <w:sz w:val="28"/>
        </w:rPr>
        <w:t>
      подтверждение присоединяющимся участником общего процесса факта получения и обработки сведений о зарегистрированных нотификациях.</w:t>
      </w:r>
    </w:p>
    <w:bookmarkEnd w:id="739"/>
    <w:bookmarkStart w:name="z994" w:id="740"/>
    <w:p>
      <w:pPr>
        <w:spacing w:after="0"/>
        <w:ind w:left="0"/>
        <w:jc w:val="both"/>
      </w:pPr>
      <w:r>
        <w:rPr>
          <w:rFonts w:ascii="Times New Roman"/>
          <w:b w:val="false"/>
          <w:i w:val="false"/>
          <w:color w:val="000000"/>
          <w:sz w:val="28"/>
        </w:rPr>
        <w:t xml:space="preserve">
      8. Администратором единого реестра нотификаций в соответствии с правилами, определенными в таблице 2, обеспечивается конвертация сведений из нотификаций, зарегистрированных участником общего процесса, представляющим сведения для формирования единого реестра нотификаций, до момента его присоединения к общему процессу, в структуру "Сведения о нотификации. </w:t>
      </w:r>
    </w:p>
    <w:bookmarkEnd w:id="7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996" w:id="741"/>
    <w:p>
      <w:pPr>
        <w:spacing w:after="0"/>
        <w:ind w:left="0"/>
        <w:jc w:val="left"/>
      </w:pPr>
      <w:r>
        <w:rPr>
          <w:rFonts w:ascii="Times New Roman"/>
          <w:b/>
          <w:i w:val="false"/>
          <w:color w:val="000000"/>
        </w:rPr>
        <w:t xml:space="preserve"> Правила конвертации данных единого реестра нотификаций</w:t>
      </w:r>
    </w:p>
    <w:bookmarkEnd w:id="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5253"/>
        <w:gridCol w:w="1162"/>
        <w:gridCol w:w="5453"/>
      </w:tblGrid>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электронного документа "Сведения о нотификации" (R.CT.LL.04.001)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ранее использовавшейся структуры единого реестра нотификаций</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742"/>
          <w:p>
            <w:pPr>
              <w:spacing w:after="20"/>
              <w:ind w:left="20"/>
              <w:jc w:val="both"/>
            </w:pPr>
            <w:r>
              <w:rPr>
                <w:rFonts w:ascii="Times New Roman"/>
                <w:b w:val="false"/>
                <w:i w:val="false"/>
                <w:color w:val="000000"/>
                <w:sz w:val="20"/>
              </w:rPr>
              <w:t>
2.1.1. Код страны</w:t>
            </w:r>
            <w:r>
              <w:br/>
            </w:r>
            <w:r>
              <w:rPr>
                <w:rFonts w:ascii="Times New Roman"/>
                <w:b w:val="false"/>
                <w:i w:val="false"/>
                <w:color w:val="000000"/>
                <w:sz w:val="20"/>
              </w:rPr>
              <w:t>
</w:t>
            </w:r>
            <w:r>
              <w:rPr>
                <w:rFonts w:ascii="Times New Roman"/>
                <w:b w:val="false"/>
                <w:i w:val="false"/>
                <w:color w:val="000000"/>
                <w:sz w:val="20"/>
              </w:rPr>
              <w:t>(csdo:UnifiedCountryCode).</w:t>
            </w:r>
            <w:r>
              <w:br/>
            </w:r>
            <w:r>
              <w:rPr>
                <w:rFonts w:ascii="Times New Roman"/>
                <w:b w:val="false"/>
                <w:i w:val="false"/>
                <w:color w:val="000000"/>
                <w:sz w:val="20"/>
              </w:rPr>
              <w:t>
 </w:t>
            </w:r>
          </w:p>
          <w:bookmarkEnd w:id="742"/>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нотификации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Первые два символа номера нотификации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743"/>
          <w:p>
            <w:pPr>
              <w:spacing w:after="20"/>
              <w:ind w:left="20"/>
              <w:jc w:val="both"/>
            </w:pPr>
            <w:r>
              <w:rPr>
                <w:rFonts w:ascii="Times New Roman"/>
                <w:b w:val="false"/>
                <w:i w:val="false"/>
                <w:color w:val="000000"/>
                <w:sz w:val="20"/>
              </w:rPr>
              <w:t>
2.1.2. Порядковый номер нотификации</w:t>
            </w:r>
            <w:r>
              <w:br/>
            </w:r>
            <w:r>
              <w:rPr>
                <w:rFonts w:ascii="Times New Roman"/>
                <w:b w:val="false"/>
                <w:i w:val="false"/>
                <w:color w:val="000000"/>
                <w:sz w:val="20"/>
              </w:rPr>
              <w:t>
(ctsdo:NotificationOrdinal).</w:t>
            </w:r>
          </w:p>
          <w:bookmarkEnd w:id="743"/>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нотификации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символы номера нотификации, начиная с 3-го символа</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744"/>
          <w:p>
            <w:pPr>
              <w:spacing w:after="20"/>
              <w:ind w:left="20"/>
              <w:jc w:val="both"/>
            </w:pPr>
            <w:r>
              <w:rPr>
                <w:rFonts w:ascii="Times New Roman"/>
                <w:b w:val="false"/>
                <w:i w:val="false"/>
                <w:color w:val="000000"/>
                <w:sz w:val="20"/>
              </w:rPr>
              <w:t>
2.8.1. Товар</w:t>
            </w:r>
            <w:r>
              <w:br/>
            </w:r>
            <w:r>
              <w:rPr>
                <w:rFonts w:ascii="Times New Roman"/>
                <w:b w:val="false"/>
                <w:i w:val="false"/>
                <w:color w:val="000000"/>
                <w:sz w:val="20"/>
              </w:rPr>
              <w:t>
(ctsdo:‌Goods‌Name)</w:t>
            </w:r>
          </w:p>
          <w:bookmarkEnd w:id="744"/>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товара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745"/>
          <w:p>
            <w:pPr>
              <w:spacing w:after="20"/>
              <w:ind w:left="20"/>
              <w:jc w:val="both"/>
            </w:pPr>
            <w:r>
              <w:rPr>
                <w:rFonts w:ascii="Times New Roman"/>
                <w:b w:val="false"/>
                <w:i w:val="false"/>
                <w:color w:val="000000"/>
                <w:sz w:val="20"/>
              </w:rPr>
              <w:t>
Реквизит "Сведения о товаре, являющемся шифровальным (криптографическим) средством"</w:t>
            </w:r>
            <w:r>
              <w:br/>
            </w:r>
            <w:r>
              <w:rPr>
                <w:rFonts w:ascii="Times New Roman"/>
                <w:b w:val="false"/>
                <w:i w:val="false"/>
                <w:color w:val="000000"/>
                <w:sz w:val="20"/>
              </w:rPr>
              <w:t xml:space="preserve">
(ctcdo:‌Commodity‌Cryptographic‌Details) содержит одну запись </w:t>
            </w:r>
          </w:p>
          <w:bookmarkEnd w:id="745"/>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746"/>
          <w:p>
            <w:pPr>
              <w:spacing w:after="20"/>
              <w:ind w:left="20"/>
              <w:jc w:val="both"/>
            </w:pPr>
            <w:r>
              <w:rPr>
                <w:rFonts w:ascii="Times New Roman"/>
                <w:b w:val="false"/>
                <w:i w:val="false"/>
                <w:color w:val="000000"/>
                <w:sz w:val="20"/>
              </w:rPr>
              <w:t>
2.9.2.  Наименование изготовителя</w:t>
            </w:r>
            <w:r>
              <w:br/>
            </w:r>
            <w:r>
              <w:rPr>
                <w:rFonts w:ascii="Times New Roman"/>
                <w:b w:val="false"/>
                <w:i w:val="false"/>
                <w:color w:val="000000"/>
                <w:sz w:val="20"/>
              </w:rPr>
              <w:t>
(ctsdo:​Manufacturing​Organization​Name)</w:t>
            </w:r>
          </w:p>
          <w:bookmarkEnd w:id="746"/>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Головной изготовитель товара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747"/>
          <w:p>
            <w:pPr>
              <w:spacing w:after="20"/>
              <w:ind w:left="20"/>
              <w:jc w:val="both"/>
            </w:pPr>
            <w:r>
              <w:rPr>
                <w:rFonts w:ascii="Times New Roman"/>
                <w:b w:val="false"/>
                <w:i w:val="false"/>
                <w:color w:val="000000"/>
                <w:sz w:val="20"/>
              </w:rPr>
              <w:t>
2.2. Дата документа</w:t>
            </w:r>
            <w:r>
              <w:br/>
            </w:r>
            <w:r>
              <w:rPr>
                <w:rFonts w:ascii="Times New Roman"/>
                <w:b w:val="false"/>
                <w:i w:val="false"/>
                <w:color w:val="000000"/>
                <w:sz w:val="20"/>
              </w:rPr>
              <w:t>
(csdo:‌Doc‌Creation‌Date)</w:t>
            </w:r>
          </w:p>
          <w:bookmarkEnd w:id="747"/>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регистрации нотификации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преобразование </w:t>
            </w:r>
            <w:r>
              <w:br/>
            </w:r>
            <w:r>
              <w:rPr>
                <w:rFonts w:ascii="Times New Roman"/>
                <w:b w:val="false"/>
                <w:i w:val="false"/>
                <w:color w:val="000000"/>
                <w:sz w:val="20"/>
              </w:rPr>
              <w:t xml:space="preserve">в соответствии </w:t>
            </w:r>
            <w:r>
              <w:br/>
            </w:r>
            <w:r>
              <w:rPr>
                <w:rFonts w:ascii="Times New Roman"/>
                <w:b w:val="false"/>
                <w:i w:val="false"/>
                <w:color w:val="000000"/>
                <w:sz w:val="20"/>
              </w:rPr>
              <w:t xml:space="preserve">с шаблоном: </w:t>
            </w:r>
            <w:r>
              <w:br/>
            </w:r>
            <w:r>
              <w:rPr>
                <w:rFonts w:ascii="Times New Roman"/>
                <w:b w:val="false"/>
                <w:i w:val="false"/>
                <w:color w:val="000000"/>
                <w:sz w:val="20"/>
              </w:rPr>
              <w:t>YYYY-MM-DD</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748"/>
          <w:p>
            <w:pPr>
              <w:spacing w:after="20"/>
              <w:ind w:left="20"/>
              <w:jc w:val="both"/>
            </w:pPr>
            <w:r>
              <w:rPr>
                <w:rFonts w:ascii="Times New Roman"/>
                <w:b w:val="false"/>
                <w:i w:val="false"/>
                <w:color w:val="000000"/>
                <w:sz w:val="20"/>
              </w:rPr>
              <w:t>
2.3. Дата истечения срока действия документа</w:t>
            </w:r>
            <w:r>
              <w:br/>
            </w:r>
            <w:r>
              <w:rPr>
                <w:rFonts w:ascii="Times New Roman"/>
                <w:b w:val="false"/>
                <w:i w:val="false"/>
                <w:color w:val="000000"/>
                <w:sz w:val="20"/>
              </w:rPr>
              <w:t>
(csdo:‌Doc‌Validity‌Date)</w:t>
            </w:r>
          </w:p>
          <w:bookmarkEnd w:id="748"/>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действия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преобразование </w:t>
            </w:r>
            <w:r>
              <w:br/>
            </w:r>
            <w:r>
              <w:rPr>
                <w:rFonts w:ascii="Times New Roman"/>
                <w:b w:val="false"/>
                <w:i w:val="false"/>
                <w:color w:val="000000"/>
                <w:sz w:val="20"/>
              </w:rPr>
              <w:t xml:space="preserve">в соответствии </w:t>
            </w:r>
            <w:r>
              <w:br/>
            </w:r>
            <w:r>
              <w:rPr>
                <w:rFonts w:ascii="Times New Roman"/>
                <w:b w:val="false"/>
                <w:i w:val="false"/>
                <w:color w:val="000000"/>
                <w:sz w:val="20"/>
              </w:rPr>
              <w:t xml:space="preserve">с шаблоном: </w:t>
            </w:r>
            <w:r>
              <w:br/>
            </w:r>
            <w:r>
              <w:rPr>
                <w:rFonts w:ascii="Times New Roman"/>
                <w:b w:val="false"/>
                <w:i w:val="false"/>
                <w:color w:val="000000"/>
                <w:sz w:val="20"/>
              </w:rPr>
              <w:t>YYYY-MM-DD</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749"/>
          <w:p>
            <w:pPr>
              <w:spacing w:after="20"/>
              <w:ind w:left="20"/>
              <w:jc w:val="both"/>
            </w:pPr>
            <w:r>
              <w:rPr>
                <w:rFonts w:ascii="Times New Roman"/>
                <w:b w:val="false"/>
                <w:i w:val="false"/>
                <w:color w:val="000000"/>
                <w:sz w:val="20"/>
              </w:rPr>
              <w:t>
2.7. Идентификатор шифровального средства</w:t>
            </w:r>
            <w:r>
              <w:br/>
            </w:r>
            <w:r>
              <w:rPr>
                <w:rFonts w:ascii="Times New Roman"/>
                <w:b w:val="false"/>
                <w:i w:val="false"/>
                <w:color w:val="000000"/>
                <w:sz w:val="20"/>
              </w:rPr>
              <w:t>
(ctsdo:‌Commodity‌Cryptographic‌Id)</w:t>
            </w:r>
          </w:p>
          <w:bookmarkEnd w:id="749"/>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750"/>
          <w:p>
            <w:pPr>
              <w:spacing w:after="20"/>
              <w:ind w:left="20"/>
              <w:jc w:val="both"/>
            </w:pPr>
            <w:r>
              <w:rPr>
                <w:rFonts w:ascii="Times New Roman"/>
                <w:b w:val="false"/>
                <w:i w:val="false"/>
                <w:color w:val="000000"/>
                <w:sz w:val="20"/>
              </w:rPr>
              <w:t>
2.6. Код статуса</w:t>
            </w:r>
            <w:r>
              <w:br/>
            </w:r>
            <w:r>
              <w:rPr>
                <w:rFonts w:ascii="Times New Roman"/>
                <w:b w:val="false"/>
                <w:i w:val="false"/>
                <w:color w:val="000000"/>
                <w:sz w:val="20"/>
              </w:rPr>
              <w:t>
(csdo:‌Status‌Code)</w:t>
            </w:r>
          </w:p>
          <w:bookmarkEnd w:id="750"/>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(Status)</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статуса "Действует" указывается код статуса "01", для статуса "Аннулирована" указывается код статуса "02"</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751"/>
          <w:p>
            <w:pPr>
              <w:spacing w:after="20"/>
              <w:ind w:left="20"/>
              <w:jc w:val="both"/>
            </w:pPr>
            <w:r>
              <w:rPr>
                <w:rFonts w:ascii="Times New Roman"/>
                <w:b w:val="false"/>
                <w:i w:val="false"/>
                <w:color w:val="000000"/>
                <w:sz w:val="20"/>
              </w:rPr>
              <w:t>
2.4. Дата аннулирования документа</w:t>
            </w:r>
            <w:r>
              <w:br/>
            </w:r>
            <w:r>
              <w:rPr>
                <w:rFonts w:ascii="Times New Roman"/>
                <w:b w:val="false"/>
                <w:i w:val="false"/>
                <w:color w:val="000000"/>
                <w:sz w:val="20"/>
              </w:rPr>
              <w:t>
(ctsdo:‌Doc‌Cancel‌Date)</w:t>
            </w:r>
          </w:p>
          <w:bookmarkEnd w:id="751"/>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аннулирования (если заполнено)</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преобразование </w:t>
            </w:r>
            <w:r>
              <w:br/>
            </w:r>
            <w:r>
              <w:rPr>
                <w:rFonts w:ascii="Times New Roman"/>
                <w:b w:val="false"/>
                <w:i w:val="false"/>
                <w:color w:val="000000"/>
                <w:sz w:val="20"/>
              </w:rPr>
              <w:t xml:space="preserve">в соответствии </w:t>
            </w:r>
            <w:r>
              <w:br/>
            </w:r>
            <w:r>
              <w:rPr>
                <w:rFonts w:ascii="Times New Roman"/>
                <w:b w:val="false"/>
                <w:i w:val="false"/>
                <w:color w:val="000000"/>
                <w:sz w:val="20"/>
              </w:rPr>
              <w:t xml:space="preserve">с шаблоном: </w:t>
            </w:r>
            <w:r>
              <w:br/>
            </w:r>
            <w:r>
              <w:rPr>
                <w:rFonts w:ascii="Times New Roman"/>
                <w:b w:val="false"/>
                <w:i w:val="false"/>
                <w:color w:val="000000"/>
                <w:sz w:val="20"/>
              </w:rPr>
              <w:t>YYYY-MM-DD</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752"/>
          <w:p>
            <w:pPr>
              <w:spacing w:after="20"/>
              <w:ind w:left="20"/>
              <w:jc w:val="both"/>
            </w:pPr>
            <w:r>
              <w:rPr>
                <w:rFonts w:ascii="Times New Roman"/>
                <w:b w:val="false"/>
                <w:i w:val="false"/>
                <w:color w:val="000000"/>
                <w:sz w:val="20"/>
              </w:rPr>
              <w:t>
2.5. Дата</w:t>
            </w:r>
            <w:r>
              <w:br/>
            </w:r>
            <w:r>
              <w:rPr>
                <w:rFonts w:ascii="Times New Roman"/>
                <w:b w:val="false"/>
                <w:i w:val="false"/>
                <w:color w:val="000000"/>
                <w:sz w:val="20"/>
              </w:rPr>
              <w:t>
(csdo:EventDate)</w:t>
            </w:r>
          </w:p>
          <w:bookmarkEnd w:id="752"/>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публикации в едином реестре</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преобразование в соответствии с шаблоном: YYYY-MM-DD</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753"/>
          <w:p>
            <w:pPr>
              <w:spacing w:after="20"/>
              <w:ind w:left="20"/>
              <w:jc w:val="both"/>
            </w:pPr>
            <w:r>
              <w:rPr>
                <w:rFonts w:ascii="Times New Roman"/>
                <w:b w:val="false"/>
                <w:i w:val="false"/>
                <w:color w:val="000000"/>
                <w:sz w:val="20"/>
              </w:rPr>
              <w:t>
2.11.1.1 Начальная дата и время</w:t>
            </w:r>
            <w:r>
              <w:br/>
            </w:r>
            <w:r>
              <w:rPr>
                <w:rFonts w:ascii="Times New Roman"/>
                <w:b w:val="false"/>
                <w:i w:val="false"/>
                <w:color w:val="000000"/>
                <w:sz w:val="20"/>
              </w:rPr>
              <w:t>
(csdo:‌Start‌Date‌Time)</w:t>
            </w:r>
          </w:p>
          <w:bookmarkEnd w:id="753"/>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Технологический реквизит "Начальная дата и время"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754"/>
          <w:p>
            <w:pPr>
              <w:spacing w:after="20"/>
              <w:ind w:left="20"/>
              <w:jc w:val="both"/>
            </w:pPr>
            <w:r>
              <w:rPr>
                <w:rFonts w:ascii="Times New Roman"/>
                <w:b w:val="false"/>
                <w:i w:val="false"/>
                <w:color w:val="000000"/>
                <w:sz w:val="20"/>
              </w:rPr>
              <w:t xml:space="preserve">
Выполняется преобразование </w:t>
            </w:r>
            <w:r>
              <w:br/>
            </w:r>
            <w:r>
              <w:rPr>
                <w:rFonts w:ascii="Times New Roman"/>
                <w:b w:val="false"/>
                <w:i w:val="false"/>
                <w:color w:val="000000"/>
                <w:sz w:val="20"/>
              </w:rPr>
              <w:t xml:space="preserve">в соответствии </w:t>
            </w:r>
            <w:r>
              <w:br/>
            </w:r>
            <w:r>
              <w:rPr>
                <w:rFonts w:ascii="Times New Roman"/>
                <w:b w:val="false"/>
                <w:i w:val="false"/>
                <w:color w:val="000000"/>
                <w:sz w:val="20"/>
              </w:rPr>
              <w:t>с шаблоном:</w:t>
            </w:r>
            <w:r>
              <w:br/>
            </w:r>
            <w:r>
              <w:rPr>
                <w:rFonts w:ascii="Times New Roman"/>
                <w:b w:val="false"/>
                <w:i w:val="false"/>
                <w:color w:val="000000"/>
                <w:sz w:val="20"/>
              </w:rPr>
              <w:t>YYYY-MM-DDThh:mm:ss.cccZ.</w:t>
            </w:r>
            <w:r>
              <w:br/>
            </w:r>
            <w:r>
              <w:rPr>
                <w:rFonts w:ascii="Times New Roman"/>
                <w:b w:val="false"/>
                <w:i w:val="false"/>
                <w:color w:val="000000"/>
                <w:sz w:val="20"/>
              </w:rPr>
              <w:t>
Для нотификаций, имеющих статус "Действует", соответствует дате регистрации нотификации. Для нотификаций, имеющих статус "Аннулирована", соответствует дате аннулирования</w:t>
            </w:r>
          </w:p>
          <w:bookmarkEnd w:id="754"/>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755"/>
          <w:p>
            <w:pPr>
              <w:spacing w:after="20"/>
              <w:ind w:left="20"/>
              <w:jc w:val="both"/>
            </w:pPr>
            <w:r>
              <w:rPr>
                <w:rFonts w:ascii="Times New Roman"/>
                <w:b w:val="false"/>
                <w:i w:val="false"/>
                <w:color w:val="000000"/>
                <w:sz w:val="20"/>
              </w:rPr>
              <w:t>
2.11.1.2. Конечная дата и время</w:t>
            </w:r>
            <w:r>
              <w:br/>
            </w:r>
            <w:r>
              <w:rPr>
                <w:rFonts w:ascii="Times New Roman"/>
                <w:b w:val="false"/>
                <w:i w:val="false"/>
                <w:color w:val="000000"/>
                <w:sz w:val="20"/>
              </w:rPr>
              <w:t>
(csdo:‌End‌Date‌Time)</w:t>
            </w:r>
          </w:p>
          <w:bookmarkEnd w:id="755"/>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Технологический реквизит "Конечная дата и время"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756"/>
          <w:p>
            <w:pPr>
              <w:spacing w:after="20"/>
              <w:ind w:left="20"/>
              <w:jc w:val="both"/>
            </w:pPr>
            <w:r>
              <w:rPr>
                <w:rFonts w:ascii="Times New Roman"/>
                <w:b w:val="false"/>
                <w:i w:val="false"/>
                <w:color w:val="000000"/>
                <w:sz w:val="20"/>
              </w:rPr>
              <w:t xml:space="preserve">
Выполняется преобразование </w:t>
            </w:r>
            <w:r>
              <w:br/>
            </w:r>
            <w:r>
              <w:rPr>
                <w:rFonts w:ascii="Times New Roman"/>
                <w:b w:val="false"/>
                <w:i w:val="false"/>
                <w:color w:val="000000"/>
                <w:sz w:val="20"/>
              </w:rPr>
              <w:t xml:space="preserve">в соответствии </w:t>
            </w:r>
            <w:r>
              <w:br/>
            </w:r>
            <w:r>
              <w:rPr>
                <w:rFonts w:ascii="Times New Roman"/>
                <w:b w:val="false"/>
                <w:i w:val="false"/>
                <w:color w:val="000000"/>
                <w:sz w:val="20"/>
              </w:rPr>
              <w:t>с шаблоном:</w:t>
            </w:r>
            <w:r>
              <w:br/>
            </w:r>
            <w:r>
              <w:rPr>
                <w:rFonts w:ascii="Times New Roman"/>
                <w:b w:val="false"/>
                <w:i w:val="false"/>
                <w:color w:val="000000"/>
                <w:sz w:val="20"/>
              </w:rPr>
              <w:t>YYYY-MM-DDThh:mm:ss.cccZ.</w:t>
            </w:r>
            <w:r>
              <w:br/>
            </w:r>
            <w:r>
              <w:rPr>
                <w:rFonts w:ascii="Times New Roman"/>
                <w:b w:val="false"/>
                <w:i w:val="false"/>
                <w:color w:val="000000"/>
                <w:sz w:val="20"/>
              </w:rPr>
              <w:t>
Для нотификаций, имеющих статус "Действует", соответствует дате истечения срока действия нотификации, или дате, предшествующей дате аннулирования, если нотификация была аннулирована. Для нотификаций, имеющих статус "Аннулирована", соответствует дате истечения срока действия нотификации</w:t>
            </w:r>
          </w:p>
          <w:bookmarkEnd w:id="756"/>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757"/>
          <w:p>
            <w:pPr>
              <w:spacing w:after="20"/>
              <w:ind w:left="20"/>
              <w:jc w:val="both"/>
            </w:pPr>
            <w:r>
              <w:rPr>
                <w:rFonts w:ascii="Times New Roman"/>
                <w:b w:val="false"/>
                <w:i w:val="false"/>
                <w:color w:val="000000"/>
                <w:sz w:val="20"/>
              </w:rPr>
              <w:t>
2.11.2. Дата и время обновления</w:t>
            </w:r>
            <w:r>
              <w:br/>
            </w:r>
            <w:r>
              <w:rPr>
                <w:rFonts w:ascii="Times New Roman"/>
                <w:b w:val="false"/>
                <w:i w:val="false"/>
                <w:color w:val="000000"/>
                <w:sz w:val="20"/>
              </w:rPr>
              <w:t>
(csdo:‌Update‌Date‌Time)</w:t>
            </w:r>
          </w:p>
          <w:bookmarkEnd w:id="757"/>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Технологический реквизит "Дата и время обновления"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758"/>
          <w:p>
            <w:pPr>
              <w:spacing w:after="20"/>
              <w:ind w:left="20"/>
              <w:jc w:val="both"/>
            </w:pPr>
            <w:r>
              <w:rPr>
                <w:rFonts w:ascii="Times New Roman"/>
                <w:b w:val="false"/>
                <w:i w:val="false"/>
                <w:color w:val="000000"/>
                <w:sz w:val="20"/>
              </w:rPr>
              <w:t xml:space="preserve">
Выполняется преобразование </w:t>
            </w:r>
            <w:r>
              <w:br/>
            </w:r>
            <w:r>
              <w:rPr>
                <w:rFonts w:ascii="Times New Roman"/>
                <w:b w:val="false"/>
                <w:i w:val="false"/>
                <w:color w:val="000000"/>
                <w:sz w:val="20"/>
              </w:rPr>
              <w:t xml:space="preserve">в соответствии </w:t>
            </w:r>
            <w:r>
              <w:br/>
            </w:r>
            <w:r>
              <w:rPr>
                <w:rFonts w:ascii="Times New Roman"/>
                <w:b w:val="false"/>
                <w:i w:val="false"/>
                <w:color w:val="000000"/>
                <w:sz w:val="20"/>
              </w:rPr>
              <w:t>с шаблоном:</w:t>
            </w:r>
            <w:r>
              <w:br/>
            </w:r>
            <w:r>
              <w:rPr>
                <w:rFonts w:ascii="Times New Roman"/>
                <w:b w:val="false"/>
                <w:i w:val="false"/>
                <w:color w:val="000000"/>
                <w:sz w:val="20"/>
              </w:rPr>
              <w:t>YYYY-MM-DDThh:mm:ss.cccZ.</w:t>
            </w:r>
            <w:r>
              <w:br/>
            </w:r>
            <w:r>
              <w:rPr>
                <w:rFonts w:ascii="Times New Roman"/>
                <w:b w:val="false"/>
                <w:i w:val="false"/>
                <w:color w:val="000000"/>
                <w:sz w:val="20"/>
              </w:rPr>
              <w:t>
Определяет технологическую дату и время включения записи в общий информационный ресурс</w:t>
            </w:r>
          </w:p>
          <w:bookmarkEnd w:id="758"/>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