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e3244" w14:textId="b2e32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Комиссии Таможенного союза от 7 апреля 2011 г. № 607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18 декабря 2018 года № 206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санитарных, ветеринарно-санитарных и карантинных фитосанитарных мер (приложение № 12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19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7 апреля 2011 г. № 607 "О формах Единых ветеринарных сертификатов на ввозимые на таможенную территорию Евразийского экономического союза подконтрольные товары из третьих стран" изменения согласно приложению.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по истечении 30 календарных дней с даты его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 Саркисян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декабря 2018 г. № 206 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 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Решение Комиссии Таможенного союза от 7 апреля 2011 г. № 607  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Дополнить пунктом 47 следующего содержания: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"47. Ветеринарный сертификат на экспортируемую на таможенную территорию Евразийского экономического союза сперму кроликов (Форма № 47) (прилагается).".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Формы Единых ветеринарных сертификатов, утвержденные указанным Решением, дополнить ветеринарным сертификатом на экспортируемую на таможенную территорию Евразийского экономического союза сперму кроликов (Форма № 47) следующего содержания: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№ 47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6"/>
        <w:gridCol w:w="412"/>
        <w:gridCol w:w="672"/>
        <w:gridCol w:w="678"/>
        <w:gridCol w:w="9"/>
        <w:gridCol w:w="4193"/>
        <w:gridCol w:w="1278"/>
        <w:gridCol w:w="566"/>
        <w:gridCol w:w="928"/>
        <w:gridCol w:w="3"/>
        <w:gridCol w:w="591"/>
        <w:gridCol w:w="591"/>
        <w:gridCol w:w="591"/>
        <w:gridCol w:w="5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Описание поставки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1.8.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Сертификат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 и адрес грузоотправителя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Ветеринарный сертификат на экспортируемую на таможенную территорию Евразийского экономического союза сперму кроликов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Название и адрес грузополучателя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</w:tr>
      <w:tr>
        <w:trPr/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Количество доз спермы в партии груза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Количество мест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(контейнеров):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1.9.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 происхождения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товара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1.5.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Маркировка пломбы на транспортном контейнере: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1.10.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Компетентное ведомство страны-экспортера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1.6.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№ рейса самолета, название судна, номер вагона, автомашины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1.11.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Учреждение страны-экспортера, выдавшее сертификат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1.7.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Страна(ы) транзита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1.12.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 пропуска товаров через таможенную границу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Происхождение спермы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Адрес места содержания кролика(ов) – донора(ов) спермы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Административно-территориальная единица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:</w:t>
            </w:r>
          </w:p>
          <w:bookmarkEnd w:id="7"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Информация о кроликах – донорах спермы</w:t>
            </w:r>
          </w:p>
        </w:tc>
      </w:tr>
      <w:tr>
        <w:trPr>
          <w:trHeight w:val="30" w:hRule="atLeast"/>
        </w:trPr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Кличка</w:t>
            </w:r>
          </w:p>
        </w:tc>
        <w:tc>
          <w:tcPr>
            <w:tcW w:w="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Идентификационный номер</w:t>
            </w:r>
          </w:p>
        </w:tc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Дата рождения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Порода</w:t>
            </w:r>
          </w:p>
        </w:tc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Дата отбора спермы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Пробирки со спермой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маркировка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количество доз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перевозке спермы от более чем 5 животных составляется опись, которая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подписывается государственным/официальным ветеринарным врачом страны-экспортера и является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неотъемлемой частью настоящего сертификата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Информация о состоянии здоровья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Я, нижеподписавшийся государственный/официальный ветеринарный врач, настоящим удостоверяю следующее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Экспортируемая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таможенную территорию Евразийского экономического союза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перма кроликов получена от здоровых животных в помещениях, где есть условия для отбора спермы, ее исследования, обработки, консервации и хранения.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Кролики – доноры спермы происходят из мест содержания, свободных от следующих заразных болезней животных: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геморрагическая болезнь кроликов – в течение последних 12 месяцев, что подтверждается результатами серологического исследования;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миксоматоз – в течение последних 6 месяцев.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8"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Кролики – доноры спермы не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вакцинированы против геморрагической болезни кроликов в течение последних 12 месяцев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Кролики – доноры спермы происходят из мест содержания, в отношении которых не установлены ветеринарно-санитарные ограничения.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Кролики – доноры спермы в течение 30 дней перед отбором спермы исследованы в аккредитованной лаборатории с отрицательными результатами (указать название лаборатории, дату и метод исследования) на геморрагическую болезнь кроликов.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Кролики – доноры спермы не менее 30 дней до отбора спермы не использовались для естественного осеменения и находились в условиях, исключающих такую возможность.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4.6. 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Кролики – доноры спермы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перед отбором спермы подвергнуты клиническому осмотру с термометрией.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4.7. 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сперме не содержится патогенных и токсикогенных микроорганизмов.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4.8. 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Сперма отбиралась, хранилась и транспортируется в соответствии с рекомендациями Кодекса здоровья наземных животных МЭБ.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15"/>
        <w:gridCol w:w="11285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_____________________           Дата ____________                         Печать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государственного/официального ветеринарного врача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и должность ___________________________________________________</w:t>
            </w:r>
          </w:p>
          <w:bookmarkEnd w:id="9"/>
        </w:tc>
      </w:tr>
      <w:tr>
        <w:trPr>
          <w:trHeight w:val="30" w:hRule="atLeast"/>
        </w:trPr>
        <w:tc>
          <w:tcPr>
            <w:tcW w:w="10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</w:tc>
        <w:tc>
          <w:tcPr>
            <w:tcW w:w="11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 Подпись и печать должны отличаться цветом от бланка.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 Ветеринарный сертификат оформляется на русском языке, а также на языке страны-экспортера и (или) английском языке.".   </w:t>
            </w:r>
          </w:p>
          <w:bookmarkEnd w:id="10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