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06ee" w14:textId="81f0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конкурентной политике, антимонопольному регулированию и государственному ценовому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2018 года № 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конкурентной политике, антимонопольному регулированию и государственному ценовому регулированию.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конкурентной политике, антимонопольному регулированию и государственному ценовому регулированию.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правительства государств – членов Евразийского экономического союза в 15-дневный срок с даты вступления настоящего Решения в силу представить в Евразийскую экономическую комиссию кандидатуры для включения в состав Консультативного комитета по конкурентной политике, антимонопольному регулированию и государственному ценовому регулированию.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июля 2012 г. № 200 "О Консультативном комитете по конкуренции, антимонопольному и ценовому регулированию и государственным (муниципальным) закупкам";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марта 2014 г. № 40 "О внесении изменений в Решение Коллегии Евразийской экономической комиссии от 5 июля 2012 г. № 200";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июня 2017 г. № 67 "О внесении изменений в Положение о Консультативном комитете по конкуренции и антимонопольному регулированию, ценовому регулированию и государственным (муниципальным) закупкам";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14 ноября 2017 г. № 161 "О составе Консультативного комитета по конкуренции и антимонопольному регулированию, ценовому регулированию и государственным (муниципальным) закупкам";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мая 2018 г. № 84 "О внесении изменений в состав Консультативного комитета по конкуренции и антимонопольному регулированию, ценовому регулированию и государственным (муниципальным) закупкам". 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30 календарных дней с даты его официального опубликования.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г. № 215  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Консультативном комитете по конкурентной политике, антимонопольному регулированию и государственному ценовому регулированию  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Консультативный комитет по конкурентной политике, антимонопольному регулированию и государственному ценовому регулированию (далее – Комитет) создается при Коллегии Евразийской экономической комиссии (далее соответственно – Коллегия,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является консультативным органом Комиссии по вопросам конкурентной политики, антимонопольного регулирования и государственного ценового регулирования в рамках Евразийского экономического союза (далее – Союз).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другими международными договорами и актами, составляющими право Союза,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задачи Комитета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Комитета являются: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проведение консультаций с представителями органов государственной власти государств – членов Союза (далее – государства-члены) по вопросам в сфере конкурентной политики, антимонопольного регулирования и государственного ценового регулирования;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подготовка предложений для государств-членов по вопросам в сфере конкурентной политики, антимонопольного регулирования и государственного ценового регулирования;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выработка рекомендаций и предложений для Комиссии по вопросам в сфере конкурентной политики, антимонопольного регулирования и государственного ценового регулирования, указанным в пунктах 17 – 19 настоящего Положения;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рассмотрение иных вопросов в пределах своей компетенции.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и порядок формирования Комитета (подкомитетов)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Комитета формируется из руководителей (заместителей руководителей) органов государственной власти государств-членов (и из членов коллегиальных органов государств-членов).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Комитете создаются следующие подкомитеты, действующие на постоянной основе и являющиеся рабочими органами Комитета: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подкомитет по конкурентной политике;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подкомитет по антимонопольному регулированию;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подкомитет по государственному ценовому регулированию.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задач, указанных в пункте 3 настоящего Положения, при Комитете могут создаваться иные подкомитеты.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подкомитетов формируется из руководителей и сотрудников структурных подразделений органов государственной власти государств-членов.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приглашению председателя подкомитета для участия в обсуждении вопросов на заседании подкомитета могут участвовать должностные лица и сотрудники структурных подразделений Комиссии.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государств-членов в состав подкомитетов могут включаться представители бизнес-сообществ, научных и общественных организаций, иные независимые эксперты.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Комитете на постоянной или временной основе могут создаваться при необходимости экспертные и рабочие группы, которые формируются из представителей органов государственной власти государств-членов, должностных лиц и сотрудников Комиссии.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государств-членов в состав экспертных и рабочих групп могут включаться представители бизнес-сообществ, научных и общественных организаций, иные независимые эксперты.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экспертных и рабочих групп определяется Комитетом.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состава Комитета (подкомитетов, экспертных и рабочих групп) органы государственной власти государств-членов представляют предложения по соответствующим кандидатурам.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государственной власти государств-членов своевременно информируют Комиссию о необходимости замены своих представителей в Комитете (подкомитете, экспертной группе и рабочей группе), а также представляют предложения по внесению изменений в его состав.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 Комиссии.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Председательствует на заседаниях Комитета и осуществляет общее руководство его работой член Коллегии (Министр) по конкуренции и антимонопольному регулированию Комиссии (далее – председатель Комитета).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Председательствует на заседаниях подкомитета по конкурентной политике и осуществляет общее руководство его работой директор Департамента конкурентной политики и политики в области государственных закупок Комиссии.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Председательствует на заседаниях подкомитета по антимонопольному регулированию и подкомитета по государственному ценовому регулированию и осуществляет общее руководство их работой директор Департамента антимонопольного регулирования Комиссии.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заседаниях экспертных и рабочих групп председательство и общее руководство их работой осуществляет руководитель соответствующей группы.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Комитета: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Комитета и организует работу по выполнению возложенных на Комитет задач;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утверждает подготовленную с учетом предложений государств-членов повестку дня заседания Комитета, определяет дату, время и место его проведения;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Комитета;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подписывает протоколы заседаний Комитета;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утверждает составы подкомитетов, экспертных и рабочих групп, создаваемых при Комитете;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представляет Комитет на заседаниях Коллегии Комиссии и во взаимоотношениях с иными органами и организациями;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назначает по представлению директора Департамента конкурентной политики и политики в области государственных закупок Комиссии секретаря Комитета и секретаря подкомитета по конкурентной политике и по представлению директора Департамента антимонопольного регулирования Комиссии – секретарей подкомитета по антимонопольному регулированию и подкомитета по государственному ценовому регулированию;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 осуществляет иные функции в пределах компетенции Комитета.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Заместителями председателя Комитета являются директор Департамента конкурентной политики и политики в области государственных закупок Комиссии и директор Департамента антимонопольного регулирования Комиссии в соответствии с возложенными на них задачами (далее – заместители председателя Комитета).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выполняет функции председателя Комитета в случае отсутствия председателя Комитета.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Заместитель председателя Комитета по поручению председателя Комитета обеспечивает организацию заседания Комитета и осуществляет контроль за: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подготовкой проекта повестки дня заседания Комитета;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подготовкой материалов к вопросам повестки дня заседания Комитета;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подготовкой протокола по итогам заседания Комитета;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подготовкой проектов писем и их рассылкой членам Комитета;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исполнением протокольных решений Комитета.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Председатель подкомитета: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руководит деятельностью подкомитета и организует работу по выполнению возложенных на подкомитет задач;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утверждает повестку дня заседания подкомитета, подготовленную с учетом предложений государств-членов, определяет дату, время и место его проведения;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ведет заседания подкомитета;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подписывает протоколы заседаний подкомитета.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Заместителем председателя подкомитета является член подкомитета – заместитель директора соответствующего департамента Комиссии, утверждаемый председателем Комитета.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подкомитета выполняет функции председателя подкомитета в случае его отсутствия по уважительной причине.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Секретарь Комитета назначается из числа сотрудников Департамента конкурентной политики и политики в области государственных закупок Комиссии.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конкурентной политики и политики в области государственных закупок Комиссии и директор Департамента антимонопольного регулирования Комиссии предлагают председателю Комитета кандидатуры для назначения секретарями соответствующих подкомитетов из числа сотрудников соответствующих департаментов Комиссии.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Секретарь Комитета (подкомитета):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обеспечивает подготовку проекта повестки дня заседания Комитета (подкомитета) и представляет ее на утверждение председателю Комитета (подкомитета);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подготавливает для направления членам Комитета (подкомитета) проект повестки дня заседания Комитета (подкомитета) и представленные структурными подразделениями Комиссии и органами государственной власти государств-членов материалы к ней;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информирует посредством электронной почты членов Комитета (подкомитета) о дате, времени и месте проведения заседания Комитета (подкомитета);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ведет протокол заседания Комитета (подкомитета);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подготавливает для подписания проект протокола по итогам заседания Комитета (подкомитета);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организует подготовку и направление членам Комитета (подкомитета) итоговых документов, подготовленных по результатам заседания Комитета (подкомитета);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ежеквартально подготавливает справку по исполнению протокольных решений Комитета (подкомитета).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Деятельность Комитета (подкомитетов)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Заседания Комитета проводятся в целях: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рассмотрения и согласования тем научно-исследовательских работ по вопросам, относящимся к направлениям деятельности Комитета, для включения в план научно-исследовательских работ Комиссии;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рассмотрения вопросов по фактам введения государствами-членами государственного ценового регулирования;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рассмотрения вопросов, относящихся к направлениям деятельности нескольких подкомитетов;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урегулирования вопросов, по которым в ходе рассмотрения на заседании подкомитета возникли разногласия;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рассмотрения вопросов, по которым есть решение подкомитета о необходимости их обсуждения на Комитете;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иных случаях по предложению членов Комитета.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Подкомитет по конкурентной политике рассматривает следующие вопросы: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подготовка предложений по совершенствованию положений международных договоров в рамках Союза, актов органов Союза и актов законодательства государств-членов в сфере конкуренции и государственного ценового регулирования;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совершенствование порядка взаимодействия (в том числе информационного) между конкурентными (антимонопольными) органами государств-членов и Комиссией по вопросам конкурентной политики, антимонопольного регулирования и государственного ценового регулирования;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рассмотрение результатов мониторинга исполнения государствами-членами международных договоров в рамках Союза и актов органов Союза в сфере конкурентной политики и антимонопольного регулирования;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подготовка предложений по устранению препятствий (барьеров, ограничений, изъятий), влияющих на функционирование внутреннего рынка Союза;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подготовка предложений по разработке проектов международных договоров в рамках Союза и актов органов Союза по вопросам конкурентной политики и антимонопольного регулирования;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подготовка предложений для других консультативных органов и департаментов Комиссии в случае рассмотрения ими вопросов, затрагивающих сферу конкурентной политики;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иные вопросы, относящиеся к сфере конкуренции в рамках Союза.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Подкомитет по антимонопольному регулированию рассматривает следующие вопросы: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правоприменительная практика в сфере антимонопольного регулирования;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подготовка предложений для других консультативных органов и департаментов Комиссии в случае рассмотрения ими вопросов, затрагивающих сферу антимонопольного регулирования;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иные вопросы, относящиеся к сфере антимонопольного регулирования.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Подкомитет по государственному ценовому регулированию рассматривает следующие вопросы: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правоприменительная практика в сфере государственного ценового регулирования;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подготовка предложений для других консультативных органов и департаментов Комиссии в случае рассмотрения ими вопросов, затрагивающих сферу государственного ценового регулирования; в) иные вопросы, относящиеся к сфере государственного ценового регулирования.</w:t>
      </w:r>
    </w:p>
    <w:bookmarkEnd w:id="93"/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Порядок работы Комитета (подкомитетов)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Заседания Комитета (подкомитетов) проводятся по мере необходимости.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заседания Комитета (подкомитета) принимается председателем Комитета (подкомитета) с учетом предложений государств-членов.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Предложения по формированию проекта повестки дня заседания Комитета (подкомитета) направляются членами Комитета (подкомитета) председателю Комитета (подкомитета) не позднее чем за 30 календарных дней до даты проведения заседания Комитета (подкомитета) с приложением материалов, включающих в себя: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справочные и аналитические материалы по рассматриваемым вопросам;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проекты предлагаемых к рассмотрению документов (при наличии);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проект протокольного решения;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иные документы и материалы, которые имеют значение при рассмотрении вопросов (при наличии).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Материалы по вопросам, включенным в повестку дня заседания Комитета по направлениям деятельности Департамента антимонопольного регулирования, представляются секретарю Комитета не менее чем за 20 календарных дней до даты проведения заседания Комитета.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Утвержденная повестка дня заседания Комитета (подкомитета), материалы к ней, а также информация о дате, времени и месте проведения заседания Комитета (подкомитета) рассылаются секретарем Комитета (подкомитета) членам Комитета (подкомитета), в том числе в электронном виде за 15 календарных дней до даты проведения заседания Комитета (подкомитета). Секретарь Комитета (подкомитета) обеспечивает публикацию материалов к повестке дня заседания Комитета (подкомитетов) на официальном сайте Союза в кабинете Комитета (подкомитета) не позднее чем за 15 календарных дней до даты проведения заседания Комитета (подкомитета) (за исключением документов, содержащих сведения, отнесенные в соответствии с законодательством государств-членов к государственной тайне (государственным секретам) или к сведениям ограниченного распространения).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дополнительно поступивших предложениях по повестке дня заседания Комитета (подкомитета) направляется посредством электронной почты членам Комитета (подкомитета) не позднее 3 рабочих дней со дня поступления таких предложений.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Заседания Комитета (подкомитета) проводятся в помещениях Комиссии.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предложению органа государственной власти государства-члена и решению председателя Комитета (подкомитета) заседание Комитета (подкомитета) может проводиться в любом из государств-членов. В этом случае принимающее государство-член оказывает содействие в организации и проведении заседания Комитета (подкомитета).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(подкомитета) заседание Комитета (подкомитета) может проводиться в очном формате или посредством видеоконференции.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заседания Комитета (подкомитета) необходимо участие председателя (заместителя председателя) Комитета (подкомитета) и как минимум 1 члена Комитета (подкомитета) – представителя органа государственной власти от каждого из государств-членов.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Члены Комитета (подкомитета) участвуют в заседаниях Комитета (подкомитета) лично, без права замены. Если присутствие члена Комитета (подкомитета) на заседании Комитета (подкомитета) невозможно, он вправе не позднее чем за 3 рабочих дня до даты проведения заседания Комитета (подкомитета) представить председателю Комитета (подкомитета) свое мнение по рассматриваемым вопросам в письменном виде.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Мнение члена Комитета (подкомитета), представленное им на заседании Комитета (подкомитета), не может рассматриваться в качестве окончательной позиции государства-члена.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приглашению председателя Комитета (подкомитета) или по предложению членов Комитета (подкомитета) в заседании Комитета (подкомитета) могут участвовать представители бизнес-сообществ, обладающие необходимой квалификацией представители научных и общественных организаций, независимые эксперты государств-членов, должностные лица и сотрудники Комиссии, компетенцию которых затрагивают рассматриваемые на заседании Комитета (подкомитета) вопросы.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приглашению государств-членов в заседании Комитета (подкомитета) могут участвовать представители органов государственной власти, к компетенции которых относятся рассматриваемые на заседании Комитета (подкомитета) вопросы.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бизнес-сообществ, научных и общественных организаций, независимые эксперты государств-членов не допускаются к обсуждению вопросов, указанных в подпунктах "а" и "б" пункта 16 настоящего Положения, а также других вопросов, в том числе вопросов, указанных в подпунктах "в" – "е" пункта 16 и пунктах 17 – 19 настоящего Положения, в случае, если органы государственной власти одного из государств-членов сочтут необходимым ограничить круг лиц, участвующих в обсуждении.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обсуждения вопросов на заседаниях Комитета (подкомитетов) фиксируются в соответствующих протоколах.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вопросу повестки дня заседания подкомитета есть разногласия, данный вопрос выносится для рассмотрения Комитетом.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заседания Комитета оформляются протоколом, в котором фиксируются позиции членов Комитета и достигнутые договоренности. Проект протокола согласовывается с членами Комитета, принимавшими участие в заседании Комитета, в течение 3 рабочих дней с даты заседания Комитета. 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у члена Комитета имеется особое мнение по рассматриваемому Комитетом вопросу, оно излагается в письменной форме и не позднее 2 рабочих дней с даты проведения заседания Комитета передается секретарю Комитета для приобщения к протоколу заседания Комитета. К протоколу заседания Комитета также могут прилагаться предложения по проектам рассматриваемых документов, справочные и аналитические материалы и соответствующие обоснования. 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заседания подкомитета оформляются протоколом, в котором фиксируются позиции членов подкомитета и достигнутые договоренности. Проект протокола заседания подкомитета в течение 3 рабочих дней с даты заседания направляется на согласование в орган государственной власти государства-члена, уполномоченный в соответствии с законодательством этого государства-члена на взаимодействие с Комиссией. В случае если от указанного органа в течение 5 рабочих дней с даты направления проекта протокола поступили замечания или предложения, они учитываются (отражаются) в протоколе. Если в течение 5 рабочих дней с даты направления проекта протокола замечания и предложения не поступили от указанного органа, проект протокола считается согласованным.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у члена подкомитета имеется особое мнение по рассматриваемому подкомитетом вопросу, оно излагается в письменной форме и не позднее 2 рабочих дней с даты проведения заседания подкомитета передается секретарю подкомитета для приобщения к протоколу заседания подкомитета. 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Протокол заседания Комитета (подкомитета) подписывается председателем Комитета (подкомитета) не позднее 10 рабочих дней с даты проведения заседания Комитета (подкомитета).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протокола заседания Комитета (подкомитета) направляются в органы государственной власти государств-членов, а также членам Комитета (подкомитета) не позднее 3 рабочих дней с даты его подписания председателем Комитета (подкомитета).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(подкомитета) протокол заседания Комитета (подкомитета) или выписка из него может направляться участвовавшим в заседании Комитета (подкомитета) приглашенным лицам.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Комитета хранятся в Секретариате члена Коллегии (Министра) по конкуренции и антимонопольному регулированию Комиссии. Протоколы заседаний подкомитета по конкурентной политике хранятся в Департаменте конкурентной политики и политики в области государственных закупок Комиссии, протоколы заседаний подкомитета по антимонопольному регулированию и подкомитета по государственному ценовому регулированию хранятся в Департаменте антимонопольного регулирования Комиссии.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Решения Комитета (подкомитета) носят рекомендательный характер.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Организационно-техническое обеспечение деятельности Комитета (подкомитетов) осуществляется Комиссией.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Комитета (подкомитетов) представителей органов государственной власти государств-членов, несут направляющие их государства-члены.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заседаниях Комитета (подкомитета) представителей бизнес-сообществ, научных и общественных организаций, независимых экспертов государств-членов, указанные лица несут самостоятельно.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Основанием для прекращения деятельности Комитета является решение Коллегии Комиссии. 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деятельности подкомитетов, экспертных и рабочих групп является решение Комитета.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