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b1a" w14:textId="cb69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Фармакопейного комитета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февраля 2018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союза, утвержденный распоряжением Коллегии Евразийской экономической комиссии от 16 января 2017 г. № 4,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 следующих лиц: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662"/>
        <w:gridCol w:w="108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2"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Сатыбалдиева Жаннат Абеновна </w:t>
            </w:r>
          </w:p>
          <w:bookmarkEnd w:id="3"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группы по экспертизе медицинских изделий in vitro-диагностики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Уразбаева Динара Чимбулатовна </w:t>
            </w:r>
          </w:p>
          <w:bookmarkEnd w:id="4"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испытательного центра и заведующий лабораторией биологических испытаний испытательного центра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Казахстан;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 Жумабаева А.А. и Кабденову А.Т.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