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69d6" w14:textId="5806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научно-исследовательских работ Евразийской экономической комиссии на 2018 –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марта 2018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2018 – 2019 годы, утвержденный распоряжением Коллегии Евразийской экономической комиссии от 26 декабря 2017 г. № 200,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2018 г. № 45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план научно-исследовательских работ Евразийской экономической комиссии на 2018 – 2019 годы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II: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информационных технологий":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 – 6 следующего содержания: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 НИР "Исследование передового международного опыта, стандартов и методов, применяемых в целях кодификации, идентификации (паспортизации) и классификации продукции (товаров), анализ проблем, оценка возможностей и выработка предложений по созданию систем кодификации, идентификации (паспортизации) и классификации продукции (товаров)"</w:t>
            </w:r>
          </w:p>
          <w:bookmarkEnd w:id="7"/>
        </w:tc>
        <w:tc>
          <w:tcPr>
            <w:tcW w:w="3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НИР "Разработка проектов нормативных правовых актов в области регулирования цифровых платформ и оборота данных"</w:t>
            </w:r>
          </w:p>
          <w:bookmarkEnd w:id="8"/>
        </w:tc>
        <w:tc>
          <w:tcPr>
            <w:tcW w:w="3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НИР "Рекомендации по взаимодействию государств – членов ЕАЭС в области регулирования, развития и обеспечения безопасности критической цифровой инфраструктуры с перспективой до 2025 года"</w:t>
            </w:r>
          </w:p>
          <w:bookmarkEnd w:id="9"/>
        </w:tc>
        <w:tc>
          <w:tcPr>
            <w:tcW w:w="3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НИР "Разработка проекта нормативного акта, определяющего требования к признанию электронной цифровой подписи в электронном документе и обеспечению юридической силы электронных документов при трансграничных взаимодействиях физических и юридических лиц государств – членов Евразийского экономического союза между собой и с Евразийской экономической комиссией"</w:t>
            </w:r>
          </w:p>
          <w:bookmarkEnd w:id="10"/>
        </w:tc>
        <w:tc>
          <w:tcPr>
            <w:tcW w:w="3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НИР "Разработка требований, проектов нормативных правовых актов, порядка организации, формирования и использования архивов электронных документов, обеспечивающих долговременное хранение и юридическую силу электронных документов в органах государственной власти государств – членов Евразийского экономического союза и Евразийской экономической комиссии в рамках трансграничного пространства доверия"</w:t>
            </w:r>
          </w:p>
          <w:bookmarkEnd w:id="11"/>
        </w:tc>
        <w:tc>
          <w:tcPr>
            <w:tcW w:w="3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годы";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по Департаменту информационных технологий – 1 НИР" заменить словами "Всего по Департаменту информационных технологий – 6 НИР";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агропромышленной политики":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25"/>
        <w:gridCol w:w="4675"/>
      </w:tblGrid>
      <w:tr>
        <w:trPr>
          <w:trHeight w:val="30" w:hRule="atLeast"/>
        </w:trPr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"3. НИР "Разработка методологий формирования среднесрочного и долгосрочного прогнозирования развития агропромышленных комплексов (5 и 10 лет) государств – членов Евразийского экономического союза" </w:t>
            </w:r>
          </w:p>
          <w:bookmarkEnd w:id="15"/>
        </w:tc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годы";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"Всего по Департаменту агропромышленной политики – 2 НИР" заменить словами "Всего по Департаменту агропромышленной политики – 3 НИР";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транспорта и инфраструктуры":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 следующего содержания: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17"/>
        <w:gridCol w:w="7283"/>
      </w:tblGrid>
      <w:tr>
        <w:trPr>
          <w:trHeight w:val="30" w:hRule="atLeast"/>
        </w:trPr>
        <w:tc>
          <w:tcPr>
            <w:tcW w:w="5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 НИР "Создание системы электронной паспортизации транспортных коридоров ЕАЭС"</w:t>
            </w:r>
          </w:p>
          <w:bookmarkEnd w:id="19"/>
        </w:tc>
        <w:tc>
          <w:tcPr>
            <w:tcW w:w="7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годы";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по Департаменту транспорта и инфраструктуры – 1 НИР" заменить словами "Всего по Департаменту транспорта и инфраструктуры – 2 НИР";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после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финансовой политики" дополнить подразделами следующего содержания: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7"/>
        <w:gridCol w:w="427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протокола и организационного обеспечения</w:t>
            </w:r>
          </w:p>
          <w:bookmarkEnd w:id="22"/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"Разработка современной парадигмы развития Евразийского экономического союза с учетом глобальных вызовов"</w:t>
            </w:r>
          </w:p>
          <w:bookmarkEnd w:id="23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протокола и организационного обеспечения – 1 НИР</w:t>
            </w:r>
          </w:p>
          <w:bookmarkEnd w:id="24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интеграции</w:t>
            </w:r>
          </w:p>
          <w:bookmarkEnd w:id="25"/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"Комплексный анализ глобальных экономических и политических факторов и вызовов евразийской экономической интеграции"</w:t>
            </w:r>
          </w:p>
          <w:bookmarkEnd w:id="26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НИР "Анализ состояния и перспектив развития экономического сотрудничества между ЕАЭС и государствами – участниками СНГ, не являющимися членами ЕАЭС, включая анализ возможностей более глубокого сопряжения форматов ЕАЭС и СНГ" </w:t>
            </w:r>
          </w:p>
          <w:bookmarkEnd w:id="27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развития интеграции – 2 НИР</w:t>
            </w:r>
          </w:p>
          <w:bookmarkEnd w:id="28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  <w:bookmarkEnd w:id="29"/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"Разработка и формирование эффективных региональных институтов и механизмов сотрудничества в экономической сфере: международный опыт, выводы и рекомендации для ЕАЭС"</w:t>
            </w:r>
          </w:p>
          <w:bookmarkEnd w:id="30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НИР "Оценка потенциальных и фактических интеграционных эффектов для государств – членов Евразийского экономического союза. Определение направлений совершенствования интеграционной модели Евразийского экономического союза в целях максимизации экономических эффектов от взаимодействия государств-членов"</w:t>
            </w:r>
          </w:p>
          <w:bookmarkEnd w:id="31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НИР "Разработка методологии построения межстрановой таблицы "затраты-выпуск" Евразийского экономического союза, экспериментальный расчет и оценка интеграционного потенциала Союза на ее основе"</w:t>
            </w:r>
          </w:p>
          <w:bookmarkEnd w:id="32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макроэкономической политики – 3 НИР</w:t>
            </w:r>
          </w:p>
          <w:bookmarkEnd w:id="33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статистики </w:t>
            </w:r>
          </w:p>
          <w:bookmarkEnd w:id="34"/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НИР "Разработка системы статистических показателей цифровой экономики государств – членов Евразийского экономического союза" </w:t>
            </w:r>
          </w:p>
          <w:bookmarkEnd w:id="35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</w:tr>
      <w:tr>
        <w:trPr>
          <w:trHeight w:val="30" w:hRule="atLeast"/>
        </w:trPr>
        <w:tc>
          <w:tcPr>
            <w:tcW w:w="8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Департаменту статистики – 1 НИР". </w:t>
            </w:r>
          </w:p>
          <w:bookmarkEnd w:id="36"/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Позицию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"Всего по вновь начинаемым работам – 17 НИР" изложить в следующей редакции: 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 по вновь начинаемым работам – 31 НИР".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Позицию "ИТОГО по Евразийской экономической комиссии – 27 НИР" изложить в следующей редакции: 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"ИТОГО по Евразийской экономической комиссии – 41 НИР". 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