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02f6" w14:textId="b140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10 апреля 2018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макроэкономической политике, утвержденный Решением Коллегии Евразийской экономической комиссии от 16 августа 2012 г. № 130,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от Республики Казахстан Курманова Жаната Бостановича – заместителя Председателя Национального Банка Республики Казахстан;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Смолякова О.А.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