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ffce" w14:textId="ccaf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информатизации, информационно-коммуникационным технологиям и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17 апреля 2018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информатизации, информационно-коммуникационным технологиям и защите информации, утвержденный распоряжением Коллегии Евразийской экономической комиссии от 2 июня 2016 г. № 72,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1461"/>
        <w:gridCol w:w="9043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Амалия Альбертовна</w:t>
            </w:r>
          </w:p>
          <w:bookmarkEnd w:id="3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Министра транспорта, связи и информационных технологий 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Хачатурян Артур Георгиевич</w:t>
            </w:r>
          </w:p>
          <w:bookmarkEnd w:id="4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закрытого акционерного общества "ЭКЕНГ" "Офис по внедрению инфраструктур электронного управления" 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5"/>
        <w:gridCol w:w="2102"/>
        <w:gridCol w:w="8333"/>
      </w:tblGrid>
      <w:tr>
        <w:trPr>
          <w:trHeight w:val="30" w:hRule="atLeast"/>
        </w:trPr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Иван Андреевич</w:t>
            </w:r>
          </w:p>
          <w:bookmarkEnd w:id="6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начальника Управления стратегических проектов Министерства связи и информатизации Республики Беларусь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647"/>
        <w:gridCol w:w="1085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Абдикаликов Руслан Кенжебекович</w:t>
            </w:r>
          </w:p>
          <w:bookmarkEnd w:id="8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председателя Комитета по информационной безопасности 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Бекманов Даулет Нысанхулович</w:t>
            </w:r>
          </w:p>
          <w:bookmarkEnd w:id="9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информатизации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Куандыкова Мейргуль Уалихановна</w:t>
            </w:r>
          </w:p>
          <w:bookmarkEnd w:id="10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проектов информатизации в рамках Евразийского экономического союза Департамента информатизации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Курмашев Мирболат Амантаевич</w:t>
            </w:r>
          </w:p>
          <w:bookmarkEnd w:id="11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IT-совета при Национальной палате предпринимателей Республики Казахстан "Атамекен", директор товарищества с ограниченной ответственностью "MIRUDESK"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 Серик Райханович</w:t>
            </w:r>
          </w:p>
          <w:bookmarkEnd w:id="12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цифровизации транспорта Комитета транспорта Министерства по инвестициям и развитию Республики Казахстан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Худайбергенова Зульфия Каримужановна</w:t>
            </w:r>
          </w:p>
          <w:bookmarkEnd w:id="13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связи Министерства информации и коммуникаций Республики Казахстан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809"/>
        <w:gridCol w:w="10496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Мельников Евгений Игоревич</w:t>
            </w:r>
          </w:p>
          <w:bookmarkEnd w:id="15"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заместитель председателя комитета Российского союза промышленников и предпринимателей по международному сотрудничеству, заместитель председателя комитета Российского союза промышленников и предпринимателей по цифровой экономике, заместитель председателя комитета Делового совета по цифровой повестке Евразийского экономического союза;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4"/>
        <w:gridCol w:w="1881"/>
        <w:gridCol w:w="8105"/>
      </w:tblGrid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Игорь Игоревич</w:t>
            </w:r>
          </w:p>
          <w:bookmarkEnd w:id="17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 стратегических проектов Министерства связи и информатизации 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Голобурда Дмитрий Васильевич</w:t>
            </w:r>
          </w:p>
          <w:bookmarkEnd w:id="18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информационной безопасности 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Ярошенко Виталий Владимирович</w:t>
            </w:r>
          </w:p>
          <w:bookmarkEnd w:id="19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телекоммуникаций Министерства информации и коммуникаций Республики Казахстан;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Демирханяна Б.Б., Туняна А.Ю., Чащина М.Ю., Айтпергенова А.А., Горожанкина К.И., Елеузисова А.К. и Жунусову Д.Б.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