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cdd61" w14:textId="41cd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Консультативного комитета по налоговой политике и администрированию</w:t>
      </w:r>
    </w:p>
    <w:p>
      <w:pPr>
        <w:spacing w:after="0"/>
        <w:ind w:left="0"/>
        <w:jc w:val="both"/>
      </w:pPr>
      <w:r>
        <w:rPr>
          <w:rFonts w:ascii="Times New Roman"/>
          <w:b w:val="false"/>
          <w:i w:val="false"/>
          <w:color w:val="000000"/>
          <w:sz w:val="28"/>
        </w:rPr>
        <w:t>Распоряжение Коллегии Евразийской экономической комиссии от 24 апреля 2018 года № 82</w:t>
      </w:r>
    </w:p>
    <w:p>
      <w:pPr>
        <w:spacing w:after="0"/>
        <w:ind w:left="0"/>
        <w:jc w:val="both"/>
      </w:pPr>
      <w:bookmarkStart w:name="z4" w:id="0"/>
      <w:r>
        <w:rPr>
          <w:rFonts w:ascii="Times New Roman"/>
          <w:b w:val="false"/>
          <w:i w:val="false"/>
          <w:color w:val="000000"/>
          <w:sz w:val="28"/>
        </w:rPr>
        <w:t xml:space="preserve">
      1. Внести в </w:t>
      </w:r>
      <w:r>
        <w:rPr>
          <w:rFonts w:ascii="Times New Roman"/>
          <w:b w:val="false"/>
          <w:i w:val="false"/>
          <w:color w:val="000000"/>
          <w:sz w:val="28"/>
        </w:rPr>
        <w:t>состав</w:t>
      </w:r>
      <w:r>
        <w:rPr>
          <w:rFonts w:ascii="Times New Roman"/>
          <w:b w:val="false"/>
          <w:i w:val="false"/>
          <w:color w:val="000000"/>
          <w:sz w:val="28"/>
        </w:rPr>
        <w:t xml:space="preserve"> Консультативного комитета по налоговой политике и администрированию, утвержденный распоряжением Коллегии Евразийской экономической комиссии от 28 сентября 2015 г. № 97, следующие изменения: </w:t>
      </w:r>
    </w:p>
    <w:bookmarkEnd w:id="0"/>
    <w:bookmarkStart w:name="z5" w:id="1"/>
    <w:p>
      <w:pPr>
        <w:spacing w:after="0"/>
        <w:ind w:left="0"/>
        <w:jc w:val="both"/>
      </w:pPr>
      <w:r>
        <w:rPr>
          <w:rFonts w:ascii="Times New Roman"/>
          <w:b w:val="false"/>
          <w:i w:val="false"/>
          <w:color w:val="000000"/>
          <w:sz w:val="28"/>
        </w:rPr>
        <w:t xml:space="preserve">
      а) включить в </w:t>
      </w:r>
      <w:r>
        <w:rPr>
          <w:rFonts w:ascii="Times New Roman"/>
          <w:b w:val="false"/>
          <w:i w:val="false"/>
          <w:color w:val="000000"/>
          <w:sz w:val="28"/>
        </w:rPr>
        <w:t>состав</w:t>
      </w:r>
      <w:r>
        <w:rPr>
          <w:rFonts w:ascii="Times New Roman"/>
          <w:b w:val="false"/>
          <w:i w:val="false"/>
          <w:color w:val="000000"/>
          <w:sz w:val="28"/>
        </w:rPr>
        <w:t xml:space="preserve"> Консультативного комитета следующих лиц: </w:t>
      </w:r>
    </w:p>
    <w:bookmarkEnd w:id="1"/>
    <w:tbl>
      <w:tblPr>
        <w:tblW w:w="0" w:type="auto"/>
        <w:tblCellSpacing w:w="0" w:type="auto"/>
        <w:tblBorders>
          <w:top w:val="none"/>
          <w:left w:val="none"/>
          <w:bottom w:val="none"/>
          <w:right w:val="none"/>
          <w:insideH w:val="none"/>
          <w:insideV w:val="none"/>
        </w:tblBorders>
      </w:tblPr>
      <w:tblGrid>
        <w:gridCol w:w="1299"/>
        <w:gridCol w:w="1299"/>
        <w:gridCol w:w="9702"/>
      </w:tblGrid>
      <w:tr>
        <w:trPr>
          <w:trHeight w:val="30" w:hRule="atLeast"/>
        </w:trPr>
        <w:tc>
          <w:tcPr>
            <w:tcW w:w="0" w:type="auto"/>
            <w:gridSpan w:val="3"/>
            <w:tcBorders/>
            <w:tcMar>
              <w:top w:w="15" w:type="dxa"/>
              <w:left w:w="15" w:type="dxa"/>
              <w:bottom w:w="15" w:type="dxa"/>
              <w:right w:w="15" w:type="dxa"/>
            </w:tcMar>
            <w:vAlign w:val="center"/>
          </w:tcPr>
          <w:bookmarkStart w:name="z6" w:id="2"/>
          <w:p>
            <w:pPr>
              <w:spacing w:after="20"/>
              <w:ind w:left="20"/>
              <w:jc w:val="both"/>
            </w:pPr>
            <w:r>
              <w:rPr>
                <w:rFonts w:ascii="Times New Roman"/>
                <w:b w:val="false"/>
                <w:i w:val="false"/>
                <w:color w:val="000000"/>
                <w:sz w:val="20"/>
              </w:rPr>
              <w:t>
От Республики Армения</w:t>
            </w:r>
          </w:p>
          <w:bookmarkEnd w:id="2"/>
        </w:tc>
      </w:tr>
      <w:tr>
        <w:trPr>
          <w:trHeight w:val="30" w:hRule="atLeast"/>
        </w:trPr>
        <w:tc>
          <w:tcPr>
            <w:tcW w:w="1299" w:type="dxa"/>
            <w:tcBorders/>
            <w:tcMar>
              <w:top w:w="15" w:type="dxa"/>
              <w:left w:w="15" w:type="dxa"/>
              <w:bottom w:w="15" w:type="dxa"/>
              <w:right w:w="15" w:type="dxa"/>
            </w:tcMar>
            <w:vAlign w:val="center"/>
          </w:tcPr>
          <w:bookmarkStart w:name="z7" w:id="3"/>
          <w:p>
            <w:pPr>
              <w:spacing w:after="20"/>
              <w:ind w:left="20"/>
              <w:jc w:val="both"/>
            </w:pPr>
            <w:r>
              <w:rPr>
                <w:rFonts w:ascii="Times New Roman"/>
                <w:b w:val="false"/>
                <w:i w:val="false"/>
                <w:color w:val="000000"/>
                <w:sz w:val="20"/>
              </w:rPr>
              <w:t xml:space="preserve">
Аветисян Наируи Рафиковна </w:t>
            </w:r>
          </w:p>
          <w:bookmarkEnd w:id="3"/>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международных налоговых и таможенных отношений Управления доходной политики и методологии администрирования аппарата Министерства финансов Республики Армения </w:t>
            </w:r>
          </w:p>
        </w:tc>
      </w:tr>
      <w:tr>
        <w:trPr>
          <w:trHeight w:val="30" w:hRule="atLeast"/>
        </w:trPr>
        <w:tc>
          <w:tcPr>
            <w:tcW w:w="1299" w:type="dxa"/>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Ананян Давид Санасарович</w:t>
            </w:r>
          </w:p>
          <w:bookmarkEnd w:id="4"/>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Министра финансов Республики Армения </w:t>
            </w:r>
          </w:p>
        </w:tc>
      </w:tr>
      <w:tr>
        <w:trPr>
          <w:trHeight w:val="30" w:hRule="atLeast"/>
        </w:trPr>
        <w:tc>
          <w:tcPr>
            <w:tcW w:w="1299" w:type="dxa"/>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Арутюнян Лерник Варужанович</w:t>
            </w:r>
          </w:p>
          <w:bookmarkEnd w:id="5"/>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доходной политики – заместитель начальника Управления доходной политики и методологии администрирования аппарата Министерства финансов Республики Армения </w:t>
            </w:r>
          </w:p>
        </w:tc>
      </w:tr>
      <w:tr>
        <w:trPr>
          <w:trHeight w:val="30" w:hRule="atLeast"/>
        </w:trPr>
        <w:tc>
          <w:tcPr>
            <w:tcW w:w="1299" w:type="dxa"/>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Мирумян Вахтанг Маисович</w:t>
            </w:r>
          </w:p>
          <w:bookmarkEnd w:id="6"/>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председателя Комитета государственных доходов при Правительстве Республики Армения </w:t>
            </w:r>
          </w:p>
        </w:tc>
      </w:tr>
      <w:tr>
        <w:trPr>
          <w:trHeight w:val="30" w:hRule="atLeast"/>
        </w:trPr>
        <w:tc>
          <w:tcPr>
            <w:tcW w:w="1299" w:type="dxa"/>
            <w:tcBorders/>
            <w:tcMar>
              <w:top w:w="15" w:type="dxa"/>
              <w:left w:w="15" w:type="dxa"/>
              <w:bottom w:w="15" w:type="dxa"/>
              <w:right w:w="15" w:type="dxa"/>
            </w:tcMar>
            <w:vAlign w:val="center"/>
          </w:tcPr>
          <w:bookmarkStart w:name="z11" w:id="7"/>
          <w:p>
            <w:pPr>
              <w:spacing w:after="20"/>
              <w:ind w:left="20"/>
              <w:jc w:val="both"/>
            </w:pPr>
            <w:r>
              <w:rPr>
                <w:rFonts w:ascii="Times New Roman"/>
                <w:b w:val="false"/>
                <w:i w:val="false"/>
                <w:color w:val="000000"/>
                <w:sz w:val="20"/>
              </w:rPr>
              <w:t>
Фаградян Нарине Мартиновна</w:t>
            </w:r>
          </w:p>
          <w:bookmarkEnd w:id="7"/>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налоговый инспектор отдела международных отношений Управления международного сотрудничества Комитета государственных доходов при Правительстве Республики Армения </w:t>
            </w:r>
          </w:p>
        </w:tc>
      </w:tr>
      <w:tr>
        <w:trPr>
          <w:trHeight w:val="30" w:hRule="atLeast"/>
        </w:trPr>
        <w:tc>
          <w:tcPr>
            <w:tcW w:w="0" w:type="auto"/>
            <w:gridSpan w:val="3"/>
            <w:tcBorders/>
            <w:tcMar>
              <w:top w:w="15" w:type="dxa"/>
              <w:left w:w="15" w:type="dxa"/>
              <w:bottom w:w="15" w:type="dxa"/>
              <w:right w:w="15" w:type="dxa"/>
            </w:tcMar>
            <w:vAlign w:val="center"/>
          </w:tcPr>
          <w:bookmarkStart w:name="z12" w:id="8"/>
          <w:p>
            <w:pPr>
              <w:spacing w:after="20"/>
              <w:ind w:left="20"/>
              <w:jc w:val="both"/>
            </w:pPr>
            <w:r>
              <w:rPr>
                <w:rFonts w:ascii="Times New Roman"/>
                <w:b w:val="false"/>
                <w:i w:val="false"/>
                <w:color w:val="000000"/>
                <w:sz w:val="20"/>
              </w:rPr>
              <w:t>
От Республики Беларусь</w:t>
            </w:r>
          </w:p>
          <w:bookmarkEnd w:id="8"/>
        </w:tc>
      </w:tr>
      <w:tr>
        <w:trPr>
          <w:trHeight w:val="30" w:hRule="atLeast"/>
        </w:trPr>
        <w:tc>
          <w:tcPr>
            <w:tcW w:w="1299" w:type="dxa"/>
            <w:tcBorders/>
            <w:tcMar>
              <w:top w:w="15" w:type="dxa"/>
              <w:left w:w="15" w:type="dxa"/>
              <w:bottom w:w="15" w:type="dxa"/>
              <w:right w:w="15" w:type="dxa"/>
            </w:tcMar>
            <w:vAlign w:val="center"/>
          </w:tcPr>
          <w:bookmarkStart w:name="z13" w:id="9"/>
          <w:p>
            <w:pPr>
              <w:spacing w:after="20"/>
              <w:ind w:left="20"/>
              <w:jc w:val="both"/>
            </w:pPr>
            <w:r>
              <w:rPr>
                <w:rFonts w:ascii="Times New Roman"/>
                <w:b w:val="false"/>
                <w:i w:val="false"/>
                <w:color w:val="000000"/>
                <w:sz w:val="20"/>
              </w:rPr>
              <w:t xml:space="preserve">
Болтач Лариса Николаевна </w:t>
            </w:r>
          </w:p>
          <w:bookmarkEnd w:id="9"/>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управления контроля подакцизных товаров Главного управления контроля реализации товаров и услуг Министерства по налогам и сборам Республики Беларусь </w:t>
            </w:r>
          </w:p>
        </w:tc>
      </w:tr>
      <w:tr>
        <w:trPr>
          <w:trHeight w:val="30" w:hRule="atLeast"/>
        </w:trPr>
        <w:tc>
          <w:tcPr>
            <w:tcW w:w="1299" w:type="dxa"/>
            <w:tcBorders/>
            <w:tcMar>
              <w:top w:w="15" w:type="dxa"/>
              <w:left w:w="15" w:type="dxa"/>
              <w:bottom w:w="15" w:type="dxa"/>
              <w:right w:w="15" w:type="dxa"/>
            </w:tcMar>
            <w:vAlign w:val="center"/>
          </w:tcPr>
          <w:bookmarkStart w:name="z14" w:id="10"/>
          <w:p>
            <w:pPr>
              <w:spacing w:after="20"/>
              <w:ind w:left="20"/>
              <w:jc w:val="both"/>
            </w:pPr>
            <w:r>
              <w:rPr>
                <w:rFonts w:ascii="Times New Roman"/>
                <w:b w:val="false"/>
                <w:i w:val="false"/>
                <w:color w:val="000000"/>
                <w:sz w:val="20"/>
              </w:rPr>
              <w:t>
Конюшко Максим Владимирович</w:t>
            </w:r>
          </w:p>
          <w:bookmarkEnd w:id="10"/>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отдела косвенного налогообложения, имущественных налогов и иных платежей управления налоговой политики Главного управления налоговой политики и доходов бюджета Министерства финансов Республики Беларусь </w:t>
            </w:r>
          </w:p>
        </w:tc>
      </w:tr>
      <w:tr>
        <w:trPr>
          <w:trHeight w:val="30" w:hRule="atLeast"/>
        </w:trPr>
        <w:tc>
          <w:tcPr>
            <w:tcW w:w="1299" w:type="dxa"/>
            <w:tcBorders/>
            <w:tcMar>
              <w:top w:w="15" w:type="dxa"/>
              <w:left w:w="15" w:type="dxa"/>
              <w:bottom w:w="15" w:type="dxa"/>
              <w:right w:w="15" w:type="dxa"/>
            </w:tcMar>
            <w:vAlign w:val="center"/>
          </w:tcPr>
          <w:bookmarkStart w:name="z15" w:id="11"/>
          <w:p>
            <w:pPr>
              <w:spacing w:after="20"/>
              <w:ind w:left="20"/>
              <w:jc w:val="both"/>
            </w:pPr>
            <w:r>
              <w:rPr>
                <w:rFonts w:ascii="Times New Roman"/>
                <w:b w:val="false"/>
                <w:i w:val="false"/>
                <w:color w:val="000000"/>
                <w:sz w:val="20"/>
              </w:rPr>
              <w:t xml:space="preserve">
Прохорик Михаил Владимирович </w:t>
            </w:r>
          </w:p>
          <w:bookmarkEnd w:id="11"/>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Главного управления методологии и координации государственных программ Министерства экономики Республики Беларусь </w:t>
            </w:r>
          </w:p>
        </w:tc>
      </w:tr>
      <w:tr>
        <w:trPr>
          <w:trHeight w:val="30" w:hRule="atLeast"/>
        </w:trPr>
        <w:tc>
          <w:tcPr>
            <w:tcW w:w="1299" w:type="dxa"/>
            <w:tcBorders/>
            <w:tcMar>
              <w:top w:w="15" w:type="dxa"/>
              <w:left w:w="15" w:type="dxa"/>
              <w:bottom w:w="15" w:type="dxa"/>
              <w:right w:w="15" w:type="dxa"/>
            </w:tcMar>
            <w:vAlign w:val="center"/>
          </w:tcPr>
          <w:bookmarkStart w:name="z16" w:id="12"/>
          <w:p>
            <w:pPr>
              <w:spacing w:after="20"/>
              <w:ind w:left="20"/>
              <w:jc w:val="both"/>
            </w:pPr>
            <w:r>
              <w:rPr>
                <w:rFonts w:ascii="Times New Roman"/>
                <w:b w:val="false"/>
                <w:i w:val="false"/>
                <w:color w:val="000000"/>
                <w:sz w:val="20"/>
              </w:rPr>
              <w:t>
Пуркалик Игорь Михайлович</w:t>
            </w:r>
          </w:p>
          <w:bookmarkEnd w:id="12"/>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Главного управления налоговой политики и доходов бюджета Министерства финансов Республики Беларусь </w:t>
            </w:r>
          </w:p>
        </w:tc>
      </w:tr>
      <w:tr>
        <w:trPr>
          <w:trHeight w:val="30" w:hRule="atLeast"/>
        </w:trPr>
        <w:tc>
          <w:tcPr>
            <w:tcW w:w="0" w:type="auto"/>
            <w:gridSpan w:val="3"/>
            <w:tcBorders/>
            <w:tcMar>
              <w:top w:w="15" w:type="dxa"/>
              <w:left w:w="15" w:type="dxa"/>
              <w:bottom w:w="15" w:type="dxa"/>
              <w:right w:w="15" w:type="dxa"/>
            </w:tcMar>
            <w:vAlign w:val="center"/>
          </w:tcPr>
          <w:bookmarkStart w:name="z17" w:id="13"/>
          <w:p>
            <w:pPr>
              <w:spacing w:after="20"/>
              <w:ind w:left="20"/>
              <w:jc w:val="both"/>
            </w:pPr>
            <w:r>
              <w:rPr>
                <w:rFonts w:ascii="Times New Roman"/>
                <w:b w:val="false"/>
                <w:i w:val="false"/>
                <w:color w:val="000000"/>
                <w:sz w:val="20"/>
              </w:rPr>
              <w:t>
От Республики Казахстан</w:t>
            </w:r>
          </w:p>
          <w:bookmarkEnd w:id="13"/>
        </w:tc>
      </w:tr>
      <w:tr>
        <w:trPr>
          <w:trHeight w:val="30" w:hRule="atLeast"/>
        </w:trPr>
        <w:tc>
          <w:tcPr>
            <w:tcW w:w="1299" w:type="dxa"/>
            <w:tcBorders/>
            <w:tcMar>
              <w:top w:w="15" w:type="dxa"/>
              <w:left w:w="15" w:type="dxa"/>
              <w:bottom w:w="15" w:type="dxa"/>
              <w:right w:w="15" w:type="dxa"/>
            </w:tcMar>
            <w:vAlign w:val="center"/>
          </w:tcPr>
          <w:bookmarkStart w:name="z18" w:id="14"/>
          <w:p>
            <w:pPr>
              <w:spacing w:after="20"/>
              <w:ind w:left="20"/>
              <w:jc w:val="both"/>
            </w:pPr>
            <w:r>
              <w:rPr>
                <w:rFonts w:ascii="Times New Roman"/>
                <w:b w:val="false"/>
                <w:i w:val="false"/>
                <w:color w:val="000000"/>
                <w:sz w:val="20"/>
              </w:rPr>
              <w:t>
Бекишева Сания Беккалиевна</w:t>
            </w:r>
          </w:p>
          <w:bookmarkEnd w:id="14"/>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эксперт управления налогообложения нерезидентов Департамента методологии налогообложения Комитета государственных доходов Министерства финансов Республики Казахстан </w:t>
            </w:r>
          </w:p>
        </w:tc>
      </w:tr>
      <w:tr>
        <w:trPr>
          <w:trHeight w:val="30" w:hRule="atLeast"/>
        </w:trPr>
        <w:tc>
          <w:tcPr>
            <w:tcW w:w="1299" w:type="dxa"/>
            <w:tcBorders/>
            <w:tcMar>
              <w:top w:w="15" w:type="dxa"/>
              <w:left w:w="15" w:type="dxa"/>
              <w:bottom w:w="15" w:type="dxa"/>
              <w:right w:w="15" w:type="dxa"/>
            </w:tcMar>
            <w:vAlign w:val="center"/>
          </w:tcPr>
          <w:bookmarkStart w:name="z19" w:id="15"/>
          <w:p>
            <w:pPr>
              <w:spacing w:after="20"/>
              <w:ind w:left="20"/>
              <w:jc w:val="both"/>
            </w:pPr>
            <w:r>
              <w:rPr>
                <w:rFonts w:ascii="Times New Roman"/>
                <w:b w:val="false"/>
                <w:i w:val="false"/>
                <w:color w:val="000000"/>
                <w:sz w:val="20"/>
              </w:rPr>
              <w:t>
Мамеш Султан Сейфуллаулы</w:t>
            </w:r>
          </w:p>
          <w:bookmarkEnd w:id="15"/>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эксперт управления информационных технологий Департамента развития и координации Комитета государственных доходов Министерства финансов Республики Казахстан </w:t>
            </w:r>
          </w:p>
        </w:tc>
      </w:tr>
      <w:tr>
        <w:trPr>
          <w:trHeight w:val="30" w:hRule="atLeast"/>
        </w:trPr>
        <w:tc>
          <w:tcPr>
            <w:tcW w:w="1299" w:type="dxa"/>
            <w:tcBorders/>
            <w:tcMar>
              <w:top w:w="15" w:type="dxa"/>
              <w:left w:w="15" w:type="dxa"/>
              <w:bottom w:w="15" w:type="dxa"/>
              <w:right w:w="15" w:type="dxa"/>
            </w:tcMar>
            <w:vAlign w:val="center"/>
          </w:tcPr>
          <w:bookmarkStart w:name="z20" w:id="16"/>
          <w:p>
            <w:pPr>
              <w:spacing w:after="20"/>
              <w:ind w:left="20"/>
              <w:jc w:val="both"/>
            </w:pPr>
            <w:r>
              <w:rPr>
                <w:rFonts w:ascii="Times New Roman"/>
                <w:b w:val="false"/>
                <w:i w:val="false"/>
                <w:color w:val="000000"/>
                <w:sz w:val="20"/>
              </w:rPr>
              <w:t>
Мусин Муратбек Сайлаубекович</w:t>
            </w:r>
          </w:p>
          <w:bookmarkEnd w:id="16"/>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управления налогового аудита Департамента налогового контроля Комитета государственных доходов Министерства финансов Республики Казахстан </w:t>
            </w:r>
          </w:p>
        </w:tc>
      </w:tr>
      <w:tr>
        <w:trPr>
          <w:trHeight w:val="30" w:hRule="atLeast"/>
        </w:trPr>
        <w:tc>
          <w:tcPr>
            <w:tcW w:w="1299" w:type="dxa"/>
            <w:tcBorders/>
            <w:tcMar>
              <w:top w:w="15" w:type="dxa"/>
              <w:left w:w="15" w:type="dxa"/>
              <w:bottom w:w="15" w:type="dxa"/>
              <w:right w:w="15" w:type="dxa"/>
            </w:tcMar>
            <w:vAlign w:val="center"/>
          </w:tcPr>
          <w:bookmarkStart w:name="z21" w:id="17"/>
          <w:p>
            <w:pPr>
              <w:spacing w:after="20"/>
              <w:ind w:left="20"/>
              <w:jc w:val="both"/>
            </w:pPr>
            <w:r>
              <w:rPr>
                <w:rFonts w:ascii="Times New Roman"/>
                <w:b w:val="false"/>
                <w:i w:val="false"/>
                <w:color w:val="000000"/>
                <w:sz w:val="20"/>
              </w:rPr>
              <w:t xml:space="preserve">
Сагнаев Ерлан Ермекович </w:t>
            </w:r>
          </w:p>
          <w:bookmarkEnd w:id="17"/>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управления администрирования налога на добавленную стоимость Департамента налогового контроля Комитета государственных доходов Министерства финансов Республики Казахстан </w:t>
            </w:r>
          </w:p>
        </w:tc>
      </w:tr>
      <w:tr>
        <w:trPr>
          <w:trHeight w:val="30" w:hRule="atLeast"/>
        </w:trPr>
        <w:tc>
          <w:tcPr>
            <w:tcW w:w="1299" w:type="dxa"/>
            <w:tcBorders/>
            <w:tcMar>
              <w:top w:w="15" w:type="dxa"/>
              <w:left w:w="15" w:type="dxa"/>
              <w:bottom w:w="15" w:type="dxa"/>
              <w:right w:w="15" w:type="dxa"/>
            </w:tcMar>
            <w:vAlign w:val="center"/>
          </w:tcPr>
          <w:bookmarkStart w:name="z22" w:id="18"/>
          <w:p>
            <w:pPr>
              <w:spacing w:after="20"/>
              <w:ind w:left="20"/>
              <w:jc w:val="both"/>
            </w:pPr>
            <w:r>
              <w:rPr>
                <w:rFonts w:ascii="Times New Roman"/>
                <w:b w:val="false"/>
                <w:i w:val="false"/>
                <w:color w:val="000000"/>
                <w:sz w:val="20"/>
              </w:rPr>
              <w:t>
Такиев Мади Токешович</w:t>
            </w:r>
          </w:p>
          <w:bookmarkEnd w:id="18"/>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Департамента налогового контроля Комитета государственных доходов Министерства финансов Республики Казахстан </w:t>
            </w:r>
          </w:p>
        </w:tc>
      </w:tr>
      <w:tr>
        <w:trPr>
          <w:trHeight w:val="30" w:hRule="atLeast"/>
        </w:trPr>
        <w:tc>
          <w:tcPr>
            <w:tcW w:w="0" w:type="auto"/>
            <w:gridSpan w:val="3"/>
            <w:tcBorders/>
            <w:tcMar>
              <w:top w:w="15" w:type="dxa"/>
              <w:left w:w="15" w:type="dxa"/>
              <w:bottom w:w="15" w:type="dxa"/>
              <w:right w:w="15" w:type="dxa"/>
            </w:tcMar>
            <w:vAlign w:val="center"/>
          </w:tcPr>
          <w:bookmarkStart w:name="z23" w:id="19"/>
          <w:p>
            <w:pPr>
              <w:spacing w:after="20"/>
              <w:ind w:left="20"/>
              <w:jc w:val="both"/>
            </w:pPr>
            <w:r>
              <w:rPr>
                <w:rFonts w:ascii="Times New Roman"/>
                <w:b w:val="false"/>
                <w:i w:val="false"/>
                <w:color w:val="000000"/>
                <w:sz w:val="20"/>
              </w:rPr>
              <w:t>
От Кыргызской Республики</w:t>
            </w:r>
          </w:p>
          <w:bookmarkEnd w:id="19"/>
        </w:tc>
      </w:tr>
      <w:tr>
        <w:trPr>
          <w:trHeight w:val="30" w:hRule="atLeast"/>
        </w:trPr>
        <w:tc>
          <w:tcPr>
            <w:tcW w:w="1299" w:type="dxa"/>
            <w:tcBorders/>
            <w:tcMar>
              <w:top w:w="15" w:type="dxa"/>
              <w:left w:w="15" w:type="dxa"/>
              <w:bottom w:w="15" w:type="dxa"/>
              <w:right w:w="15" w:type="dxa"/>
            </w:tcMar>
            <w:vAlign w:val="center"/>
          </w:tcPr>
          <w:bookmarkStart w:name="z24" w:id="20"/>
          <w:p>
            <w:pPr>
              <w:spacing w:after="20"/>
              <w:ind w:left="20"/>
              <w:jc w:val="both"/>
            </w:pPr>
            <w:r>
              <w:rPr>
                <w:rFonts w:ascii="Times New Roman"/>
                <w:b w:val="false"/>
                <w:i w:val="false"/>
                <w:color w:val="000000"/>
                <w:sz w:val="20"/>
              </w:rPr>
              <w:t xml:space="preserve">
Абдышев Искандер Куватбекович </w:t>
            </w:r>
          </w:p>
          <w:bookmarkEnd w:id="20"/>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инспектор отдела информационного взаимодействия и работы в рамках Евразийского экономического союза Управления администрирования косвенных налогов Государственной налоговой службы при Правительстве Кыргызской Республики </w:t>
            </w:r>
          </w:p>
        </w:tc>
      </w:tr>
      <w:tr>
        <w:trPr>
          <w:trHeight w:val="30" w:hRule="atLeast"/>
        </w:trPr>
        <w:tc>
          <w:tcPr>
            <w:tcW w:w="1299" w:type="dxa"/>
            <w:tcBorders/>
            <w:tcMar>
              <w:top w:w="15" w:type="dxa"/>
              <w:left w:w="15" w:type="dxa"/>
              <w:bottom w:w="15" w:type="dxa"/>
              <w:right w:w="15" w:type="dxa"/>
            </w:tcMar>
            <w:vAlign w:val="center"/>
          </w:tcPr>
          <w:bookmarkStart w:name="z25" w:id="21"/>
          <w:p>
            <w:pPr>
              <w:spacing w:after="20"/>
              <w:ind w:left="20"/>
              <w:jc w:val="both"/>
            </w:pPr>
            <w:r>
              <w:rPr>
                <w:rFonts w:ascii="Times New Roman"/>
                <w:b w:val="false"/>
                <w:i w:val="false"/>
                <w:color w:val="000000"/>
                <w:sz w:val="20"/>
              </w:rPr>
              <w:t xml:space="preserve">
Казатова Фатима Бектургановна </w:t>
            </w:r>
          </w:p>
          <w:bookmarkEnd w:id="21"/>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информационного взаимодействия и работы в рамках Евразийского экономического союза Управления администрирования косвенных налогов Государственной налоговой службы при Правительстве Кыргызской Республики </w:t>
            </w:r>
          </w:p>
        </w:tc>
      </w:tr>
      <w:tr>
        <w:trPr>
          <w:trHeight w:val="30" w:hRule="atLeast"/>
        </w:trPr>
        <w:tc>
          <w:tcPr>
            <w:tcW w:w="1299" w:type="dxa"/>
            <w:tcBorders/>
            <w:tcMar>
              <w:top w:w="15" w:type="dxa"/>
              <w:left w:w="15" w:type="dxa"/>
              <w:bottom w:w="15" w:type="dxa"/>
              <w:right w:w="15" w:type="dxa"/>
            </w:tcMar>
            <w:vAlign w:val="center"/>
          </w:tcPr>
          <w:bookmarkStart w:name="z26" w:id="22"/>
          <w:p>
            <w:pPr>
              <w:spacing w:after="20"/>
              <w:ind w:left="20"/>
              <w:jc w:val="both"/>
            </w:pPr>
            <w:r>
              <w:rPr>
                <w:rFonts w:ascii="Times New Roman"/>
                <w:b w:val="false"/>
                <w:i w:val="false"/>
                <w:color w:val="000000"/>
                <w:sz w:val="20"/>
              </w:rPr>
              <w:t xml:space="preserve">
Осмонов Нургазы Бабакулович </w:t>
            </w:r>
          </w:p>
          <w:bookmarkEnd w:id="22"/>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Управления администрирования косвенных налогов Государственной налоговой службы при Правительстве Кыргызской Республики </w:t>
            </w:r>
          </w:p>
        </w:tc>
      </w:tr>
      <w:tr>
        <w:trPr>
          <w:trHeight w:val="30" w:hRule="atLeast"/>
        </w:trPr>
        <w:tc>
          <w:tcPr>
            <w:tcW w:w="0" w:type="auto"/>
            <w:gridSpan w:val="3"/>
            <w:tcBorders/>
            <w:tcMar>
              <w:top w:w="15" w:type="dxa"/>
              <w:left w:w="15" w:type="dxa"/>
              <w:bottom w:w="15" w:type="dxa"/>
              <w:right w:w="15" w:type="dxa"/>
            </w:tcMar>
            <w:vAlign w:val="center"/>
          </w:tcPr>
          <w:bookmarkStart w:name="z27" w:id="23"/>
          <w:p>
            <w:pPr>
              <w:spacing w:after="20"/>
              <w:ind w:left="20"/>
              <w:jc w:val="both"/>
            </w:pPr>
            <w:r>
              <w:rPr>
                <w:rFonts w:ascii="Times New Roman"/>
                <w:b w:val="false"/>
                <w:i w:val="false"/>
                <w:color w:val="000000"/>
                <w:sz w:val="20"/>
              </w:rPr>
              <w:t>
От Российской Федерации</w:t>
            </w:r>
          </w:p>
          <w:bookmarkEnd w:id="23"/>
        </w:tc>
      </w:tr>
      <w:tr>
        <w:trPr>
          <w:trHeight w:val="30" w:hRule="atLeast"/>
        </w:trPr>
        <w:tc>
          <w:tcPr>
            <w:tcW w:w="1299" w:type="dxa"/>
            <w:tcBorders/>
            <w:tcMar>
              <w:top w:w="15" w:type="dxa"/>
              <w:left w:w="15" w:type="dxa"/>
              <w:bottom w:w="15" w:type="dxa"/>
              <w:right w:w="15" w:type="dxa"/>
            </w:tcMar>
            <w:vAlign w:val="center"/>
          </w:tcPr>
          <w:bookmarkStart w:name="z28" w:id="24"/>
          <w:p>
            <w:pPr>
              <w:spacing w:after="20"/>
              <w:ind w:left="20"/>
              <w:jc w:val="both"/>
            </w:pPr>
            <w:r>
              <w:rPr>
                <w:rFonts w:ascii="Times New Roman"/>
                <w:b w:val="false"/>
                <w:i w:val="false"/>
                <w:color w:val="000000"/>
                <w:sz w:val="20"/>
              </w:rPr>
              <w:t>
Голышева Людмила Валерьевна</w:t>
            </w:r>
          </w:p>
          <w:bookmarkEnd w:id="24"/>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советника отдела налога на добавленную стоимость Управления налогообложения юридических лиц Федеральной налоговой службы </w:t>
            </w:r>
          </w:p>
        </w:tc>
      </w:tr>
      <w:tr>
        <w:trPr>
          <w:trHeight w:val="30" w:hRule="atLeast"/>
        </w:trPr>
        <w:tc>
          <w:tcPr>
            <w:tcW w:w="1299" w:type="dxa"/>
            <w:tcBorders/>
            <w:tcMar>
              <w:top w:w="15" w:type="dxa"/>
              <w:left w:w="15" w:type="dxa"/>
              <w:bottom w:w="15" w:type="dxa"/>
              <w:right w:w="15" w:type="dxa"/>
            </w:tcMar>
            <w:vAlign w:val="center"/>
          </w:tcPr>
          <w:bookmarkStart w:name="z29" w:id="25"/>
          <w:p>
            <w:pPr>
              <w:spacing w:after="20"/>
              <w:ind w:left="20"/>
              <w:jc w:val="both"/>
            </w:pPr>
            <w:r>
              <w:rPr>
                <w:rFonts w:ascii="Times New Roman"/>
                <w:b w:val="false"/>
                <w:i w:val="false"/>
                <w:color w:val="000000"/>
                <w:sz w:val="20"/>
              </w:rPr>
              <w:t xml:space="preserve">
Шепелева Юлия Вячеславовна </w:t>
            </w:r>
          </w:p>
          <w:bookmarkEnd w:id="25"/>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Управления трансфертного ценообразования Федеральной налоговой службы; </w:t>
            </w:r>
          </w:p>
        </w:tc>
      </w:tr>
    </w:tbl>
    <w:bookmarkStart w:name="z30" w:id="26"/>
    <w:p>
      <w:pPr>
        <w:spacing w:after="0"/>
        <w:ind w:left="0"/>
        <w:jc w:val="both"/>
      </w:pPr>
      <w:r>
        <w:rPr>
          <w:rFonts w:ascii="Times New Roman"/>
          <w:b w:val="false"/>
          <w:i w:val="false"/>
          <w:color w:val="000000"/>
          <w:sz w:val="28"/>
        </w:rPr>
        <w:t xml:space="preserve">
      б) указать новую должность членов Консультативного комитета: </w:t>
      </w:r>
    </w:p>
    <w:bookmarkEnd w:id="26"/>
    <w:tbl>
      <w:tblPr>
        <w:tblW w:w="0" w:type="auto"/>
        <w:tblCellSpacing w:w="0" w:type="auto"/>
        <w:tblBorders>
          <w:top w:val="none"/>
          <w:left w:val="none"/>
          <w:bottom w:val="none"/>
          <w:right w:val="none"/>
          <w:insideH w:val="none"/>
          <w:insideV w:val="none"/>
        </w:tblBorders>
      </w:tblPr>
      <w:tblGrid>
        <w:gridCol w:w="1124"/>
        <w:gridCol w:w="1125"/>
        <w:gridCol w:w="10051"/>
      </w:tblGrid>
      <w:tr>
        <w:trPr>
          <w:trHeight w:val="30" w:hRule="atLeast"/>
        </w:trPr>
        <w:tc>
          <w:tcPr>
            <w:tcW w:w="1124" w:type="dxa"/>
            <w:tcBorders/>
            <w:tcMar>
              <w:top w:w="15" w:type="dxa"/>
              <w:left w:w="15" w:type="dxa"/>
              <w:bottom w:w="15" w:type="dxa"/>
              <w:right w:w="15" w:type="dxa"/>
            </w:tcMar>
            <w:vAlign w:val="center"/>
          </w:tcPr>
          <w:bookmarkStart w:name="z31" w:id="27"/>
          <w:p>
            <w:pPr>
              <w:spacing w:after="20"/>
              <w:ind w:left="20"/>
              <w:jc w:val="both"/>
            </w:pPr>
            <w:r>
              <w:rPr>
                <w:rFonts w:ascii="Times New Roman"/>
                <w:b w:val="false"/>
                <w:i w:val="false"/>
                <w:color w:val="000000"/>
                <w:sz w:val="20"/>
              </w:rPr>
              <w:t xml:space="preserve">
Недоступ Андрей Владимирович </w:t>
            </w:r>
          </w:p>
          <w:bookmarkEnd w:id="27"/>
        </w:tc>
        <w:tc>
          <w:tcPr>
            <w:tcW w:w="1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Управления – начальник отдела косвенного налогообложения, имущественных налогов и иных платежей управления налоговой политики Главного управления налоговой политики и доходов бюджета Министерства финансов Республики Беларусь </w:t>
            </w:r>
          </w:p>
        </w:tc>
      </w:tr>
      <w:tr>
        <w:trPr>
          <w:trHeight w:val="30" w:hRule="atLeast"/>
        </w:trPr>
        <w:tc>
          <w:tcPr>
            <w:tcW w:w="1124" w:type="dxa"/>
            <w:tcBorders/>
            <w:tcMar>
              <w:top w:w="15" w:type="dxa"/>
              <w:left w:w="15" w:type="dxa"/>
              <w:bottom w:w="15" w:type="dxa"/>
              <w:right w:w="15" w:type="dxa"/>
            </w:tcMar>
            <w:vAlign w:val="center"/>
          </w:tcPr>
          <w:bookmarkStart w:name="z32" w:id="28"/>
          <w:p>
            <w:pPr>
              <w:spacing w:after="20"/>
              <w:ind w:left="20"/>
              <w:jc w:val="both"/>
            </w:pPr>
            <w:r>
              <w:rPr>
                <w:rFonts w:ascii="Times New Roman"/>
                <w:b w:val="false"/>
                <w:i w:val="false"/>
                <w:color w:val="000000"/>
                <w:sz w:val="20"/>
              </w:rPr>
              <w:t xml:space="preserve">
Новикова Светлана Ивановна </w:t>
            </w:r>
          </w:p>
          <w:bookmarkEnd w:id="28"/>
        </w:tc>
        <w:tc>
          <w:tcPr>
            <w:tcW w:w="1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косвенного налогообложения Главного управления методологии налогообложения Министерства по налогам и сборам Республики Беларусь </w:t>
            </w:r>
          </w:p>
        </w:tc>
      </w:tr>
      <w:tr>
        <w:trPr>
          <w:trHeight w:val="30" w:hRule="atLeast"/>
        </w:trPr>
        <w:tc>
          <w:tcPr>
            <w:tcW w:w="1124" w:type="dxa"/>
            <w:tcBorders/>
            <w:tcMar>
              <w:top w:w="15" w:type="dxa"/>
              <w:left w:w="15" w:type="dxa"/>
              <w:bottom w:w="15" w:type="dxa"/>
              <w:right w:w="15" w:type="dxa"/>
            </w:tcMar>
            <w:vAlign w:val="center"/>
          </w:tcPr>
          <w:bookmarkStart w:name="z33" w:id="29"/>
          <w:p>
            <w:pPr>
              <w:spacing w:after="20"/>
              <w:ind w:left="20"/>
              <w:jc w:val="both"/>
            </w:pPr>
            <w:r>
              <w:rPr>
                <w:rFonts w:ascii="Times New Roman"/>
                <w:b w:val="false"/>
                <w:i w:val="false"/>
                <w:color w:val="000000"/>
                <w:sz w:val="20"/>
              </w:rPr>
              <w:t xml:space="preserve">
Тарасевич Ольга Александровна </w:t>
            </w:r>
          </w:p>
          <w:bookmarkEnd w:id="29"/>
        </w:tc>
        <w:tc>
          <w:tcPr>
            <w:tcW w:w="1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управления прямого налогообложения Главного управления методологии налогообложения Министерства по налогам и сборам Республики Беларусь </w:t>
            </w:r>
          </w:p>
        </w:tc>
      </w:tr>
      <w:tr>
        <w:trPr>
          <w:trHeight w:val="30" w:hRule="atLeast"/>
        </w:trPr>
        <w:tc>
          <w:tcPr>
            <w:tcW w:w="1124" w:type="dxa"/>
            <w:tcBorders/>
            <w:tcMar>
              <w:top w:w="15" w:type="dxa"/>
              <w:left w:w="15" w:type="dxa"/>
              <w:bottom w:w="15" w:type="dxa"/>
              <w:right w:w="15" w:type="dxa"/>
            </w:tcMar>
            <w:vAlign w:val="center"/>
          </w:tcPr>
          <w:bookmarkStart w:name="z34" w:id="30"/>
          <w:p>
            <w:pPr>
              <w:spacing w:after="20"/>
              <w:ind w:left="20"/>
              <w:jc w:val="both"/>
            </w:pPr>
            <w:r>
              <w:rPr>
                <w:rFonts w:ascii="Times New Roman"/>
                <w:b w:val="false"/>
                <w:i w:val="false"/>
                <w:color w:val="000000"/>
                <w:sz w:val="20"/>
              </w:rPr>
              <w:t xml:space="preserve">
Турцевич Татьяна Геннадьевна </w:t>
            </w:r>
          </w:p>
          <w:bookmarkEnd w:id="30"/>
        </w:tc>
        <w:tc>
          <w:tcPr>
            <w:tcW w:w="1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управления проектов налогового администрирования Главного управления развития налоговых органов Министерства по налогам и сборам Республики Беларусь </w:t>
            </w:r>
          </w:p>
        </w:tc>
      </w:tr>
      <w:tr>
        <w:trPr>
          <w:trHeight w:val="30" w:hRule="atLeast"/>
        </w:trPr>
        <w:tc>
          <w:tcPr>
            <w:tcW w:w="1124" w:type="dxa"/>
            <w:tcBorders/>
            <w:tcMar>
              <w:top w:w="15" w:type="dxa"/>
              <w:left w:w="15" w:type="dxa"/>
              <w:bottom w:w="15" w:type="dxa"/>
              <w:right w:w="15" w:type="dxa"/>
            </w:tcMar>
            <w:vAlign w:val="center"/>
          </w:tcPr>
          <w:bookmarkStart w:name="z35" w:id="31"/>
          <w:p>
            <w:pPr>
              <w:spacing w:after="20"/>
              <w:ind w:left="20"/>
              <w:jc w:val="both"/>
            </w:pPr>
            <w:r>
              <w:rPr>
                <w:rFonts w:ascii="Times New Roman"/>
                <w:b w:val="false"/>
                <w:i w:val="false"/>
                <w:color w:val="000000"/>
                <w:sz w:val="20"/>
              </w:rPr>
              <w:t xml:space="preserve">
Джумабеков Нурлан Кадыржанович </w:t>
            </w:r>
          </w:p>
          <w:bookmarkEnd w:id="31"/>
        </w:tc>
        <w:tc>
          <w:tcPr>
            <w:tcW w:w="1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косвенных налогов Управления администрирования косвенных налогов Государственной налоговой службы при Правительстве Кыргызской Республики </w:t>
            </w:r>
          </w:p>
        </w:tc>
      </w:tr>
      <w:tr>
        <w:trPr>
          <w:trHeight w:val="30" w:hRule="atLeast"/>
        </w:trPr>
        <w:tc>
          <w:tcPr>
            <w:tcW w:w="1124" w:type="dxa"/>
            <w:tcBorders/>
            <w:tcMar>
              <w:top w:w="15" w:type="dxa"/>
              <w:left w:w="15" w:type="dxa"/>
              <w:bottom w:w="15" w:type="dxa"/>
              <w:right w:w="15" w:type="dxa"/>
            </w:tcMar>
            <w:vAlign w:val="center"/>
          </w:tcPr>
          <w:bookmarkStart w:name="z36" w:id="32"/>
          <w:p>
            <w:pPr>
              <w:spacing w:after="20"/>
              <w:ind w:left="20"/>
              <w:jc w:val="both"/>
            </w:pPr>
            <w:r>
              <w:rPr>
                <w:rFonts w:ascii="Times New Roman"/>
                <w:b w:val="false"/>
                <w:i w:val="false"/>
                <w:color w:val="000000"/>
                <w:sz w:val="20"/>
              </w:rPr>
              <w:t>
Маматов Нурат Дженалиевич</w:t>
            </w:r>
          </w:p>
          <w:bookmarkEnd w:id="32"/>
        </w:tc>
        <w:tc>
          <w:tcPr>
            <w:tcW w:w="1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отделом международных налоговых и таможенных отношений Управления таможенно-тарифной политики Министерства экономики Кыргызской Республики; </w:t>
            </w:r>
          </w:p>
        </w:tc>
      </w:tr>
    </w:tbl>
    <w:bookmarkStart w:name="z37" w:id="33"/>
    <w:p>
      <w:pPr>
        <w:spacing w:after="0"/>
        <w:ind w:left="0"/>
        <w:jc w:val="both"/>
      </w:pPr>
      <w:r>
        <w:rPr>
          <w:rFonts w:ascii="Times New Roman"/>
          <w:b w:val="false"/>
          <w:i w:val="false"/>
          <w:color w:val="000000"/>
          <w:sz w:val="28"/>
        </w:rPr>
        <w:t xml:space="preserve">
      в) исключить из </w:t>
      </w:r>
      <w:r>
        <w:rPr>
          <w:rFonts w:ascii="Times New Roman"/>
          <w:b w:val="false"/>
          <w:i w:val="false"/>
          <w:color w:val="000000"/>
          <w:sz w:val="28"/>
        </w:rPr>
        <w:t>состава</w:t>
      </w:r>
      <w:r>
        <w:rPr>
          <w:rFonts w:ascii="Times New Roman"/>
          <w:b w:val="false"/>
          <w:i w:val="false"/>
          <w:color w:val="000000"/>
          <w:sz w:val="28"/>
        </w:rPr>
        <w:t xml:space="preserve"> Консультативного комитета Айрапетяна О.В., Алексаняна А.С., Петросяна А.В., Вихоцкую О.Н., Янушкевич Г.А., Айсина С.У., Акишеву А.Т., Миятова К.И., Нурланбаева Е.К., Сулейменову Б.А., Джамашева Э.З., Мамырбаеву Ч.А., Осмоналиева Ч.М., Султанкулова Р.У., Еламанова С.А., Султанова А.К., Тумакову С.В., Досмамбетову А.А. и Ташиеву З.К. </w:t>
      </w:r>
    </w:p>
    <w:bookmarkEnd w:id="33"/>
    <w:bookmarkStart w:name="z38" w:id="34"/>
    <w:p>
      <w:pPr>
        <w:spacing w:after="0"/>
        <w:ind w:left="0"/>
        <w:jc w:val="both"/>
      </w:pPr>
      <w:r>
        <w:rPr>
          <w:rFonts w:ascii="Times New Roman"/>
          <w:b w:val="false"/>
          <w:i w:val="false"/>
          <w:color w:val="000000"/>
          <w:sz w:val="28"/>
        </w:rPr>
        <w:t xml:space="preserve">
      2. Настоящее распоряжение вступает в силу с даты его опубликования на официальном сайте Евразийского экономического союза. </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