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adb0" w14:textId="65ca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организационного комитета выставочного форума "Евразийская неделя"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10 мая 2018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16 февраля 2018 г. № 6: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состав организационного комитета выставочного форума "Евразийская неделя", проводимого в 2018 году.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принятия.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2018 г. № 89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организационного комитета выставочного форума "Евразийская неделя"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"/>
        <w:gridCol w:w="1148"/>
        <w:gridCol w:w="9999"/>
        <w:gridCol w:w="6"/>
      </w:tblGrid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Никишина Вероника Олеговна </w:t>
            </w:r>
          </w:p>
          <w:bookmarkEnd w:id="4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 Евразийской экономической комиссии (председатель организационного комитета)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5"/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Азизян Оганес Вагикович </w:t>
            </w:r>
          </w:p>
          <w:bookmarkEnd w:id="6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экономического развития и инвестиций Республики Армения 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Алексанян Нарек Суренович </w:t>
            </w:r>
          </w:p>
          <w:bookmarkEnd w:id="7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международной коммерческой группы фонда "Бизнес Армения"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Дарбинян Грач Багратович</w:t>
            </w:r>
          </w:p>
          <w:bookmarkEnd w:id="8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исполнительного директора Корпорации Развития и Инвестиций Армении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Еганян Армен Жораевич </w:t>
            </w:r>
          </w:p>
          <w:bookmarkEnd w:id="9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отраслевой экономической политики Министерства экономического развития и инвестиций Республики Армения 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Карен Вячеславович</w:t>
            </w:r>
          </w:p>
          <w:bookmarkEnd w:id="10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направления СНГ Торгово-промышленной палаты Республики Армения, член правления, председатель комиссии по выставочно-ярмарочной деятельности Торгово-промышленной палаты города Еревана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Шахназарян Армен Бабкенович</w:t>
            </w:r>
          </w:p>
          <w:bookmarkEnd w:id="11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директор, председатель директората страхового закрытого акционерного общества "Экспортное страховое агентство Армении"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12"/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Бриль Вячеслав Станиславович</w:t>
            </w:r>
          </w:p>
          <w:bookmarkEnd w:id="13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Белорусской торгово-промышленной палаты 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Введенский Евгений Сергеевич </w:t>
            </w:r>
          </w:p>
          <w:bookmarkEnd w:id="14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выставочного унитарного предприятия "Белинтерэкспо"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 Евгений Викторович</w:t>
            </w:r>
          </w:p>
          <w:bookmarkEnd w:id="15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советник управления координации внешнеэкономической деятельности Департамента внешнеэкономической деятельности Министерства иностранных дел Республики Беларусь 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Панасюк Александр Леонтьевич </w:t>
            </w:r>
          </w:p>
          <w:bookmarkEnd w:id="16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Республиканской ассоциации предприятий промышленности "БелАПП" 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Самосуев Алексей Иванович</w:t>
            </w:r>
          </w:p>
          <w:bookmarkEnd w:id="17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– начальник управления евразийской интеграции Главного управления России, стран СНГ и евразийской интеграции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18"/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 Нурлыбек Абибуллаевич</w:t>
            </w:r>
          </w:p>
          <w:bookmarkEnd w:id="19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фармации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Дана Бейсеновна </w:t>
            </w:r>
          </w:p>
          <w:bookmarkEnd w:id="20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Зекенова Айжан Жаксылыковна </w:t>
            </w:r>
          </w:p>
          <w:bookmarkEnd w:id="21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 Нурлыбек Сулейменович </w:t>
            </w:r>
          </w:p>
          <w:bookmarkEnd w:id="22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Кабираева Айнур Аскаровна </w:t>
            </w:r>
          </w:p>
          <w:bookmarkEnd w:id="23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мониторинга и анализа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Каирлапова Миргуль Миржановна </w:t>
            </w:r>
          </w:p>
          <w:bookmarkEnd w:id="24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мониторинга и анализа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Куандыкова Мейргуль Уалихановна </w:t>
            </w:r>
          </w:p>
          <w:bookmarkEnd w:id="25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проектов информатизации в рамках ЕАЭС Департамента информатизации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Нуркишева Томирис Жанатовна </w:t>
            </w:r>
          </w:p>
          <w:bookmarkEnd w:id="26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Оразаева Айгуль Сериковна </w:t>
            </w:r>
          </w:p>
          <w:bookmarkEnd w:id="27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выставочной деятельности Департамента регулирования 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Диана Дулатовна </w:t>
            </w:r>
          </w:p>
          <w:bookmarkEnd w:id="28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  <w:bookmarkEnd w:id="29"/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Абакиров Эльдар Курманбекович </w:t>
            </w:r>
          </w:p>
          <w:bookmarkEnd w:id="30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Адилбек уулу Шумкарбек</w:t>
            </w:r>
          </w:p>
          <w:bookmarkEnd w:id="31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Агентства по продвижению и защите инвестиций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Апасова Рима Тунгучбаевна</w:t>
            </w:r>
          </w:p>
          <w:bookmarkEnd w:id="32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Торгово-промышленной палаты, руководитель департамента делового партнерства Торгово-промышленной палаты Кыргызской Республики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Борончиев Шамиль Исмаилович</w:t>
            </w:r>
          </w:p>
          <w:bookmarkEnd w:id="33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вице-президент  Кыргызского союза промышленников и предпринимателей 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 Тилек Жекшенбаевич</w:t>
            </w:r>
          </w:p>
          <w:bookmarkEnd w:id="34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отдела развития и продвижения экспорта Агентства по продвижению и защите инвестиций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Российской Федерации </w:t>
            </w:r>
          </w:p>
          <w:bookmarkEnd w:id="35"/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Абрамян Рафаэл Михайлович</w:t>
            </w:r>
          </w:p>
          <w:bookmarkEnd w:id="36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Алгульян Даниил Валерьевич</w:t>
            </w:r>
          </w:p>
          <w:bookmarkEnd w:id="37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вице-президент – руководитель блока международной деятельности, экспорта и финансовых институтов государственной корпорации "Банк развития и внешнеэкономической деятельности (Внешэкономбанк)"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Винокуров Евгений Юрьевич </w:t>
            </w:r>
          </w:p>
          <w:bookmarkEnd w:id="38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интеграционных исследований Евразийского банка развития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Груздев Алексей Владимирович</w:t>
            </w:r>
          </w:p>
          <w:bookmarkEnd w:id="39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Каграманян Нонна Саядовна</w:t>
            </w:r>
          </w:p>
          <w:bookmarkEnd w:id="40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Общероссийской общественной организации "Деловая Россия"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Каламанов Георгий Владимирович</w:t>
            </w:r>
          </w:p>
          <w:bookmarkEnd w:id="41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Кобесова Залина Юрьевна</w:t>
            </w:r>
          </w:p>
          <w:bookmarkEnd w:id="42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Коротин Игорь Алексеевич</w:t>
            </w:r>
          </w:p>
          <w:bookmarkEnd w:id="43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выставочной, ярмарочной и конгрессной деятельности Торгово-промышленной палаты Российской Федерации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Мурычев Александр Васильевич </w:t>
            </w:r>
          </w:p>
          <w:bookmarkEnd w:id="44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вице-президент Российского союза промышленников и предпринимателей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Наумов Станислав Александрович </w:t>
            </w:r>
          </w:p>
          <w:bookmarkEnd w:id="45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некоммерческого партнерства "Евразийский центр интеграционных исследований и коммуникаций"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Подгузова Вера Александровна </w:t>
            </w:r>
          </w:p>
          <w:bookmarkEnd w:id="46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по внешним связям и коммуникациям акционерного общества "Российский экспортный центр"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Селиванов Сергей Викторович</w:t>
            </w:r>
          </w:p>
          <w:bookmarkEnd w:id="47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выставок Департамента международного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Евразийской экономической комиссии </w:t>
            </w:r>
          </w:p>
          <w:bookmarkEnd w:id="48"/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Абарбекова Аида Мырзашевна </w:t>
            </w:r>
          </w:p>
          <w:bookmarkEnd w:id="49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Валовая Татьяна Дмитриевна </w:t>
            </w:r>
          </w:p>
          <w:bookmarkEnd w:id="50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Жаксылыков Тимур Мекешевич </w:t>
            </w:r>
          </w:p>
          <w:bookmarkEnd w:id="51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 Мукай Асанович</w:t>
            </w:r>
          </w:p>
          <w:bookmarkEnd w:id="52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Кайкиев Эмиль Абдыкалыевич</w:t>
            </w:r>
          </w:p>
          <w:bookmarkEnd w:id="53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Кудасов Антон Эдмундович</w:t>
            </w:r>
          </w:p>
          <w:bookmarkEnd w:id="54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Минасян Карине Агасиевна </w:t>
            </w:r>
          </w:p>
          <w:bookmarkEnd w:id="55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Мыскин Михаил Евгеньевич </w:t>
            </w:r>
          </w:p>
          <w:bookmarkEnd w:id="56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аналитической поддержки торговых переговоров и взаимодействия с деловым сообществом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Сидорский Сергей Сергеевич </w:t>
            </w:r>
          </w:p>
          <w:bookmarkEnd w:id="57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Фомин Денис Михайлович </w:t>
            </w:r>
          </w:p>
          <w:bookmarkEnd w:id="58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Секретариата члена Коллегии (Министра) по торговле</w:t>
            </w:r>
          </w:p>
        </w:tc>
      </w:tr>
      <w:tr>
        <w:trPr>
          <w:trHeight w:val="30" w:hRule="atLeast"/>
        </w:trPr>
        <w:tc>
          <w:tcPr>
            <w:tcW w:w="1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Хайдарова Нургуль Дулатовна </w:t>
            </w:r>
          </w:p>
          <w:bookmarkEnd w:id="59"/>
        </w:tc>
        <w:tc>
          <w:tcPr>
            <w:tcW w:w="1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