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d7b6" w14:textId="ebad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естественным монополиям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22 мая 2018 года № 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естественным монополиям, утвержденный распоряжением Коллегии Евразийской экономической комиссии от 12 мая 2015 г. № 44,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38"/>
        <w:gridCol w:w="1538"/>
        <w:gridCol w:w="9224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Казахстан </w:t>
            </w:r>
          </w:p>
          <w:bookmarkEnd w:id="2"/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Базилов Асан Чожебаевич </w:t>
            </w:r>
          </w:p>
          <w:bookmarkEnd w:id="3"/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Комитета по регулированию естественных монополий, защите конкуренции и прав потребителей Министерства национальной экономики Республики Казахстан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Есембаев Айдар Маратович </w:t>
            </w:r>
          </w:p>
          <w:bookmarkEnd w:id="4"/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экономической интеграции Комитета по регулированию естественных монополий, защите конкуренции и прав потребителей Министерства национальной экономики Республики Казахстан 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Кальменова Маржан Тынысбековна </w:t>
            </w:r>
          </w:p>
          <w:bookmarkEnd w:id="5"/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правового обеспечения Комитета по регулированию естественных монополий, защите конкуренции и прав потребителей Министерства национальной экономики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  <w:bookmarkEnd w:id="6"/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Асанканов Эрмек Асанканович </w:t>
            </w:r>
          </w:p>
          <w:bookmarkEnd w:id="7"/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электроэнергетики Государственного комитета промышленности, энергетики и недропользования Кыргызской Республики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Российской Федерации </w:t>
            </w:r>
          </w:p>
          <w:bookmarkEnd w:id="8"/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Яковенко Наталия Юрьевна </w:t>
            </w:r>
          </w:p>
          <w:bookmarkEnd w:id="9"/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регулирования топливно-энергетического комплекса Федеральной антимонопольной службы; 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Кумекбаеву Р.Ж., Спана Ж.И. и Эсенгулова М.О.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Коллегии Евразийской экономической комиссии от 4 октября 2016 г. № 158 "О внесении изменений в состав Консультативного комитета по естественным монополиям".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