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5689e" w14:textId="8b56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09 июля 2018 года № 115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статистике, утвержденный распоряжением Коллегии Евразийской экономической комиссии от 12 мая 2015 г. № 42, следующие изменения: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33"/>
        <w:gridCol w:w="1433"/>
        <w:gridCol w:w="9434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Республики Армения </w:t>
            </w:r>
          </w:p>
          <w:bookmarkEnd w:id="2"/>
        </w:tc>
      </w:tr>
      <w:tr>
        <w:trPr>
          <w:trHeight w:val="30" w:hRule="atLeast"/>
        </w:trPr>
        <w:tc>
          <w:tcPr>
            <w:tcW w:w="1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Багдасарян Нелли Гарниковна</w:t>
            </w:r>
          </w:p>
          <w:bookmarkEnd w:id="3"/>
        </w:tc>
        <w:tc>
          <w:tcPr>
            <w:tcW w:w="1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Государственного совета по статистике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Республики Беларусь </w:t>
            </w:r>
          </w:p>
          <w:bookmarkEnd w:id="4"/>
        </w:tc>
      </w:tr>
      <w:tr>
        <w:trPr>
          <w:trHeight w:val="30" w:hRule="atLeast"/>
        </w:trPr>
        <w:tc>
          <w:tcPr>
            <w:tcW w:w="1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Мицкевич Ярослав Сергеевич</w:t>
            </w:r>
          </w:p>
          <w:bookmarkEnd w:id="5"/>
        </w:tc>
        <w:tc>
          <w:tcPr>
            <w:tcW w:w="1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управления – начальник отдела содействия экспорту управления координации внешнеэкономической деятельности Департамента внешнеэкономической деятельности Министерства иностранных дел Республики Беларусь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Республики Казахстан </w:t>
            </w:r>
          </w:p>
          <w:bookmarkEnd w:id="6"/>
        </w:tc>
      </w:tr>
      <w:tr>
        <w:trPr>
          <w:trHeight w:val="30" w:hRule="atLeast"/>
        </w:trPr>
        <w:tc>
          <w:tcPr>
            <w:tcW w:w="1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Жолдасбаева Феруза Сапарбековна</w:t>
            </w:r>
          </w:p>
          <w:bookmarkEnd w:id="7"/>
        </w:tc>
        <w:tc>
          <w:tcPr>
            <w:tcW w:w="1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начальника управления по ведению и гармонизации статистики государственных финансов Департамента отчетности и статистики государственных финансов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Кыргызской Республики </w:t>
            </w:r>
          </w:p>
          <w:bookmarkEnd w:id="8"/>
        </w:tc>
      </w:tr>
      <w:tr>
        <w:trPr>
          <w:trHeight w:val="30" w:hRule="atLeast"/>
        </w:trPr>
        <w:tc>
          <w:tcPr>
            <w:tcW w:w="1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Чуйков Николай Алексеевич</w:t>
            </w:r>
          </w:p>
          <w:bookmarkEnd w:id="9"/>
        </w:tc>
        <w:tc>
          <w:tcPr>
            <w:tcW w:w="1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 Национального статистического комитета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Российской Федерации </w:t>
            </w:r>
          </w:p>
          <w:bookmarkEnd w:id="10"/>
        </w:tc>
      </w:tr>
      <w:tr>
        <w:trPr>
          <w:trHeight w:val="30" w:hRule="atLeast"/>
        </w:trPr>
        <w:tc>
          <w:tcPr>
            <w:tcW w:w="1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Дудорова Ольга Юрьевна</w:t>
            </w:r>
          </w:p>
          <w:bookmarkEnd w:id="11"/>
        </w:tc>
        <w:tc>
          <w:tcPr>
            <w:tcW w:w="1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статистики образования, науки и инноваций Федеральной службы государственной статистики</w:t>
            </w:r>
          </w:p>
        </w:tc>
      </w:tr>
      <w:tr>
        <w:trPr>
          <w:trHeight w:val="30" w:hRule="atLeast"/>
        </w:trPr>
        <w:tc>
          <w:tcPr>
            <w:tcW w:w="1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Кривенец Анна Николаевна</w:t>
            </w:r>
          </w:p>
          <w:bookmarkEnd w:id="12"/>
        </w:tc>
        <w:tc>
          <w:tcPr>
            <w:tcW w:w="1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бюджетного учета и отчетности – главный бухгалтер Федерального казначейства</w:t>
            </w:r>
          </w:p>
        </w:tc>
      </w:tr>
      <w:tr>
        <w:trPr>
          <w:trHeight w:val="30" w:hRule="atLeast"/>
        </w:trPr>
        <w:tc>
          <w:tcPr>
            <w:tcW w:w="1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Фролова Елена Борисовна</w:t>
            </w:r>
          </w:p>
          <w:bookmarkEnd w:id="13"/>
        </w:tc>
        <w:tc>
          <w:tcPr>
            <w:tcW w:w="1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статистики уровня жизни и обследований домашних хозяйств Федеральной службы государственной статистики;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указать новые должности следующих членов Консультативного комитета: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03"/>
        <w:gridCol w:w="1803"/>
        <w:gridCol w:w="8694"/>
      </w:tblGrid>
      <w:tr>
        <w:trPr>
          <w:trHeight w:val="30" w:hRule="atLeast"/>
        </w:trPr>
        <w:tc>
          <w:tcPr>
            <w:tcW w:w="1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Чеканова Людмила Владимировна </w:t>
            </w:r>
          </w:p>
          <w:bookmarkEnd w:id="15"/>
        </w:tc>
        <w:tc>
          <w:tcPr>
            <w:tcW w:w="1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международного сотрудничества Управления международного сотрудничества и распространения статистической информации Национального статистического комитета Республики Беларусь </w:t>
            </w:r>
          </w:p>
        </w:tc>
      </w:tr>
      <w:tr>
        <w:trPr>
          <w:trHeight w:val="30" w:hRule="atLeast"/>
        </w:trPr>
        <w:tc>
          <w:tcPr>
            <w:tcW w:w="1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Константинов Андрей Евгеньевич </w:t>
            </w:r>
          </w:p>
          <w:bookmarkEnd w:id="16"/>
        </w:tc>
        <w:tc>
          <w:tcPr>
            <w:tcW w:w="1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заместитель начальника Управления – начальник службы таможенной статистики Аналитического управления Федеральной таможенной службы </w:t>
            </w:r>
          </w:p>
        </w:tc>
      </w:tr>
      <w:tr>
        <w:trPr>
          <w:trHeight w:val="30" w:hRule="atLeast"/>
        </w:trPr>
        <w:tc>
          <w:tcPr>
            <w:tcW w:w="1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Прокунина Екатерина Вячеславна </w:t>
            </w:r>
          </w:p>
          <w:bookmarkEnd w:id="17"/>
        </w:tc>
        <w:tc>
          <w:tcPr>
            <w:tcW w:w="1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статистики и управления данными Центрального банка Российской Федерации; </w:t>
            </w:r>
          </w:p>
        </w:tc>
      </w:tr>
    </w:tbl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Погосяна Ю., Кадникова Д.С., Рахметову М.К., Оросбаева А.Т., Смирнова В.А. и Харламову И.В.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