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8ac5" w14:textId="5c48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агропромышленному комплексу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31 июля 2018 года № 125.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агропромышленному комплексу, утвержденный распоряжением Коллегии Евразийской экономической комиссии от 19 декабря 2017 г. № 192,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от Российской Федерации следующих лиц: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73"/>
        <w:gridCol w:w="1973"/>
        <w:gridCol w:w="8354"/>
      </w:tblGrid>
      <w:tr>
        <w:trPr>
          <w:trHeight w:val="30" w:hRule="atLeast"/>
        </w:trPr>
        <w:tc>
          <w:tcPr>
            <w:tcW w:w="1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Куценко Анатолий Анатольевич</w:t>
            </w:r>
          </w:p>
          <w:bookmarkEnd w:id="2"/>
        </w:tc>
        <w:tc>
          <w:tcPr>
            <w:tcW w:w="1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экономики, инвестиций и регулирования рынков АПК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1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Левин Сергей Львович</w:t>
            </w:r>
          </w:p>
          <w:bookmarkEnd w:id="3"/>
        </w:tc>
        <w:tc>
          <w:tcPr>
            <w:tcW w:w="1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 Российской Федерации;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Громыко Е.В. и Кузина И.Р.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