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4fe6" w14:textId="3154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частичном изменении распоряжения Коллегии Евразийской экономической комиссии от 21 августа 2018 г.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ноября 2018 года № 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частичное изменение распоряжения Коллегии Евразийской экономической комиссии от 21 августа 2018 г. № 128 поручить члену Коллегии (Министру) по техническому регулированию Евразийской экономической комиссии Назаренко В.В. подписать Меморандум о взаимопонимании между Евразийской экономической комиссией и Агентством Глобальной номенклатуры медицинских изделий, разрешив в ходе переговоров о его подписании вносить в проект указанного Меморандума изменения, не имеющие принципиального характера.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принятия.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