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8d3d" w14:textId="3fc8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единых методов определения посевных (посадочных) качеств семян сельскохозяйственных растений, применяемых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апреля 2018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обращении семян сельскохозяйственных растений в рамках Евразийского экономического союза от 7 ноября 2017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методов определения посевных (посадочных) качеств семян сельскохозяйственных растений, применяемых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государства – члены Евразийского экономического союза в случае необходимости актуализации перечня, утвержденного настоящим Решением, обеспечить представление в Евразийскую экономическую комиссию соответствующих предложений.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опубликования, но не ранее даты вступления в силу Соглашения об обращении семян сельскохозяйственных растений в рамках Евразийского экономического союза от 7 ноября 2017 года.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 Муканбетов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Шувалов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2018 г. № 40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единых методов определения посевных (посадочных) качеств семян сельскохозяйственных растений, применяемых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1"/>
        <w:gridCol w:w="2572"/>
        <w:gridCol w:w="3027"/>
      </w:tblGrid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метода определения посевных (посадочных) качеств семян сельскохозяйственных растений</w:t>
            </w:r>
          </w:p>
          <w:bookmarkEnd w:id="6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межгосударственного стандарта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межгосударственного стандарта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Отбор проб семян сельскохозяйственных растений, за исключением семян хлопчатника, семян сахарной свеклы </w:t>
            </w:r>
          </w:p>
          <w:bookmarkEnd w:id="8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12036-85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сельскохозяйственных культур. Правила приемки и методы отбора проб"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1.1, 1.3 – 1.7 раздела 1, раздел 2 </w:t>
            </w:r>
          </w:p>
        </w:tc>
      </w:tr>
      <w:tr>
        <w:trPr>
          <w:trHeight w:val="30" w:hRule="atLeast"/>
        </w:trPr>
        <w:tc>
          <w:tcPr>
            <w:tcW w:w="6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Отбор проб семян овощных, бахчевых культур, кормовых корнеплодов и кормовой капусты</w:t>
            </w:r>
          </w:p>
          <w:bookmarkEnd w:id="9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12036-85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сельскохозяйственных культур. Правила приемки и методы отбора проб"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1.1, 1.3 – 1.7 раздела 1, раздел 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32592-2013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овощных, бахчевых культур, кормовых корнеплодов и кормовой капусты. Сортовые и посевные качества. Общие технические условия"</w:t>
            </w:r>
          </w:p>
          <w:bookmarkEnd w:id="10"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5.1 раздела 5 </w:t>
            </w:r>
          </w:p>
        </w:tc>
      </w:tr>
      <w:tr>
        <w:trPr>
          <w:trHeight w:val="30" w:hRule="atLeast"/>
        </w:trPr>
        <w:tc>
          <w:tcPr>
            <w:tcW w:w="6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Отбор проб семян малораспространенных кормовых культур </w:t>
            </w:r>
          </w:p>
          <w:bookmarkEnd w:id="11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12036-85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сельскохозяйственных культур. Правила приемки и методы отбора проб"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1.1, 1.3 – 1.7 раздела 1, раздел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28636-90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малораспространенных кормовых культур. Сортовые и посевные качества. Технические условия"</w:t>
            </w:r>
          </w:p>
          <w:bookmarkEnd w:id="12"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3.2.1 пункта 3.2 раздела 3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Определение чистоты и отхода семян сельскохозяйственных растений, за исключением семян хлопчатника, семян сахарной свеклы, семян пустынных пастбищных растений </w:t>
            </w:r>
          </w:p>
          <w:bookmarkEnd w:id="13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12037-81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сельскохозяйственных культур. Методы определения чистоты и отхода семян"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Определение чистоты и отхода семян эфиромасличных культур </w:t>
            </w:r>
          </w:p>
          <w:bookmarkEnd w:id="14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30025-93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эфиромасличных культур. Метод определения чистоты и отхода семян"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Определение чистоты и отхода семян овощных, бахчевых культур, кормовых корнеплодов и кормовой капусты</w:t>
            </w:r>
          </w:p>
          <w:bookmarkEnd w:id="15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12037-81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сельскохозяйственных культур. Методы определения чистоты и отхода семян"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32592-2013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овощных, бахчевых культур, кормовых корнеплодов и кормовой капусты. Сортовые и посевные качества. Общие технические условия"</w:t>
            </w:r>
          </w:p>
          <w:bookmarkEnd w:id="16"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5.1. раздела 5</w:t>
            </w:r>
          </w:p>
        </w:tc>
      </w:tr>
      <w:tr>
        <w:trPr>
          <w:trHeight w:val="30" w:hRule="atLeast"/>
        </w:trPr>
        <w:tc>
          <w:tcPr>
            <w:tcW w:w="6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Определение чистоты и отхода семян малораспространенных кормовых культур</w:t>
            </w:r>
          </w:p>
          <w:bookmarkEnd w:id="17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12037-81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сельскохозяйственных культур. Методы определения чистоты и отхода семян"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28636-90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малораспространенных кормовых культур. Сортовые и посевные качества. Технические условия"</w:t>
            </w:r>
          </w:p>
          <w:bookmarkEnd w:id="18"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3.2.2 пункта 3.2 раздела 3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Определение влажности семян сельскохозяйственных растений, за исключением семян сахарной свеклы, семян хлопчатника </w:t>
            </w:r>
          </w:p>
          <w:bookmarkEnd w:id="19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12041-82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сельскохозяйственных культур. Методы определения влажности"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Определение всхожести семян сельскохозяйственных растений, за исключением семян сахарной свеклы, семян хлопчатника </w:t>
            </w:r>
          </w:p>
          <w:bookmarkEnd w:id="20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12038-84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сельскохозяйственных культур. Методы определения всхожести"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Определение всхожести семян эфиромасличных культур</w:t>
            </w:r>
          </w:p>
          <w:bookmarkEnd w:id="21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30556-98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эфиромасличных культур. Методы определения всхожести"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Определение всхожести семян овощных, бахчевых культур, кормовых корнеплодов и кормовой капусты</w:t>
            </w:r>
          </w:p>
          <w:bookmarkEnd w:id="22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12038-84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сельскохозяйственных культур. Методы определения всхожести"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32592-2013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овощных, бахчевых культур, кормовых корнеплодов и кормовой капусты. Сортовые и посевные качества. Общие технические условия" </w:t>
            </w:r>
          </w:p>
          <w:bookmarkEnd w:id="23"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 раздела 5</w:t>
            </w:r>
          </w:p>
        </w:tc>
      </w:tr>
      <w:tr>
        <w:trPr>
          <w:trHeight w:val="30" w:hRule="atLeast"/>
        </w:trPr>
        <w:tc>
          <w:tcPr>
            <w:tcW w:w="6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Определение всхожести семян малораспространенных кормовых культур</w:t>
            </w:r>
          </w:p>
          <w:bookmarkEnd w:id="24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12038-84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сельскохозяйственных культур. Методы определения всхожести"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28636-90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малораспространенных кормовых культур. Сортовые и посевные качества. Технические условия"</w:t>
            </w:r>
          </w:p>
          <w:bookmarkEnd w:id="25"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3.2.3 – 3.2.5 пункта 3.2 раздела 3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Определение жизнеспособности семян сельскохозяйственных растений </w:t>
            </w:r>
          </w:p>
          <w:bookmarkEnd w:id="26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12039-82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сельскохозяйственных культур. Методы определения жизнеспособности"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Определение массы 1000 семян сельскохозяйственных растений,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семян хлопчатника, семян сахарной свеклы</w:t>
            </w:r>
          </w:p>
          <w:bookmarkEnd w:id="27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12042-80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сельскохозяйственных культур. Методы определения массы 1000 семян"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подлинности семян сельскохозяйственных растений (пшеницы, ячменя, овса, ржи, кукурузы, гороха, вики, чечевицы, люпина, люцерны, райграса, пырея, свеклы, подсолнечника и некоторых видов капустных) </w:t>
            </w:r>
          </w:p>
          <w:bookmarkEnd w:id="28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12043-88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сельскохозяйственных культур. Методы определения подлинности"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Определение зараженности болезнями семян сельскохозяйственных растений </w:t>
            </w:r>
          </w:p>
          <w:bookmarkEnd w:id="29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12044-93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сельскохозяйственных культур. Методы определения зараженности болезнями"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Определение зараженности семян эфиромасличных культур болезнями</w:t>
            </w:r>
          </w:p>
          <w:bookmarkEnd w:id="30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30360-96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эфиромасличных культур. Методы определения зараженности болезнями"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Отбор проб семян сахарной свеклы </w:t>
            </w:r>
          </w:p>
          <w:bookmarkEnd w:id="31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22617.0-77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сахарной свеклы. Правила приемки и методы отбора"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32066-2013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сахарной свеклы. Посевные качества. Общие технические условия"</w:t>
            </w:r>
          </w:p>
          <w:bookmarkEnd w:id="32"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Определение чистоты и отхода семян сахарной свеклы</w:t>
            </w:r>
          </w:p>
          <w:bookmarkEnd w:id="33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22617.1-77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сахарной свеклы. Методы определения чистоты, отхода семян, выравненности по размерам, односемянности"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Определение выравненности калиброванных семян сахарной свеклы по размерам</w:t>
            </w:r>
          </w:p>
          <w:bookmarkEnd w:id="34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22617.1-77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сахарной свеклы. Методы определения чистоты, отхода семян, выравненности по размерам, односемянности"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Определение односемянности семян сахарной свеклы</w:t>
            </w:r>
          </w:p>
          <w:bookmarkEnd w:id="35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22617.1-77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сахарной свеклы. Методы определения чистоты, отхода семян, выравненности по размерам, односемянности"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влажности семян сахарной свеклы</w:t>
            </w:r>
          </w:p>
          <w:bookmarkEnd w:id="36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22617.3-77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сахарной свеклы. Метод определения влажности"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Определение всхожести, одноростковости и доброкачественности семян сахарной свеклы</w:t>
            </w:r>
          </w:p>
          <w:bookmarkEnd w:id="37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22617.2-94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сахарной свеклы. Методы определения всхожести, одноростковости и доброкачественности"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Определение массы 1000 семян и массы одной посевной единицы семян сахарной свеклы</w:t>
            </w:r>
          </w:p>
          <w:bookmarkEnd w:id="38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22617.4-91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свеклы. Методы определения массы 1000 семян и массы одной посевной единицы"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Определение силы роста семян сахарной свеклы</w:t>
            </w:r>
          </w:p>
          <w:bookmarkEnd w:id="39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30168-95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сахарной свеклы. Метод определения силы роста"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Определение заселенности семян сельскохозяйственных растений вредителями, за исключением семян хлопчатника, лекарственных растений и эфиромасличных культур</w:t>
            </w:r>
          </w:p>
          <w:bookmarkEnd w:id="40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12045-97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сельскохозяйственных культур. Методы определения заселенности вредителями"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Определение заселенности семян эфиромасличных культур вредителями</w:t>
            </w:r>
          </w:p>
          <w:bookmarkEnd w:id="41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30361-96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эфиромасличных культур. Методы определения заселенности вредителями"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Отбор проб семян хлопка-сырца семенного и семян хлопчатника</w:t>
            </w:r>
          </w:p>
          <w:bookmarkEnd w:id="42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21820.0-76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"Хлопок-сырец семенной и семена хлопчатника. Методы отбора проб"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Определение влажности семян хлопчатника</w:t>
            </w:r>
          </w:p>
          <w:bookmarkEnd w:id="43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21820.2-76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хлопчатника. Методы определения влажности"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Определение наличия осыпавшейся протравливающей смеси в дражированных семенах хлопчатника</w:t>
            </w:r>
          </w:p>
          <w:bookmarkEnd w:id="44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21820.4-76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хлопчатника. Методы определения наличия осыпавшейся протравливающей смеси, выравненности по размерам, зараженности амбарными вредителями"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Определение выравненности семян хлопчатника по размерам</w:t>
            </w:r>
          </w:p>
          <w:bookmarkEnd w:id="45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21820.4-76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хлопчатника. Методы определения наличия осыпавшейся протравливающей смеси, выравненности по размерам, зараженности амбарными вредителями"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Определение зараженности семян хлопчатника амбарными вредителями</w:t>
            </w:r>
          </w:p>
          <w:bookmarkEnd w:id="46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21820.4-76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хлопчатника. Методы определения наличия осыпавшейся протравливающей смеси, выравненности по размерам, зараженности амбарными вредителями"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Определение всхожести семян хлопчатника </w:t>
            </w:r>
          </w:p>
          <w:bookmarkEnd w:id="47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21820.1-76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хлопчатника. Методы определения всхожести"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Определение засоренности семян хлопчатника </w:t>
            </w:r>
          </w:p>
          <w:bookmarkEnd w:id="48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21820.3-76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хлопчатника. Методы определения засоренности, механической поврежденности, остаточной волокнистости, остаточной опушенности и горелости"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Определение механической поврежденности семян хлопчатника </w:t>
            </w:r>
          </w:p>
          <w:bookmarkEnd w:id="49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21820.3-76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хлопчатника. Методы определения засоренности, механической поврежденности, остаточной волокнистости, остаточной опушенности и горелости"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Определение остаточной волокнистости семян хлопчатника </w:t>
            </w:r>
          </w:p>
          <w:bookmarkEnd w:id="50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21820.3-76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хлопчатника. Методы определения засоренности, механической поврежденности, остаточной волокнистости, остаточной опушенности и горелости"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Определение остаточной опушенности оголенных семян хлопчатника </w:t>
            </w:r>
          </w:p>
          <w:bookmarkEnd w:id="51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21820.3-76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хлопчатника. Методы определения засоренности, механической поврежденности, остаточной волокнистости, остаточной опушенности и горелости"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Определение горелости семян хлопчатника</w:t>
            </w:r>
          </w:p>
          <w:bookmarkEnd w:id="52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21820.3-76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"Семена хлопчатника. Методы определения засоренности, механической поврежденности, остаточной волокнистости, остаточной опушенности и горелости"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Обор проб семенного картофеля </w:t>
            </w:r>
          </w:p>
          <w:bookmarkEnd w:id="53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33996-2016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"Картофель семенной. Технические условия и методы определения качества"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6 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Клубневой анализ семенного картофеля</w:t>
            </w:r>
          </w:p>
          <w:bookmarkEnd w:id="54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33996-2016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"Картофель семенной. Технические условия и методы определения качества"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ПЦР-анализ семенного картофеля (диагностика фитопатогенов) </w:t>
            </w:r>
          </w:p>
          <w:bookmarkEnd w:id="55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33996-2016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"Картофель семенной. Технические условия и методы определения качества"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Иммуноферментный анализ (ИФА) определения зараженности растений и клубней семенного картофеля вирусами (ХВK, SBK, MBK, YBK, BСЛK) и бактериями (возбудителями черной ножки картофеля)</w:t>
            </w:r>
          </w:p>
          <w:bookmarkEnd w:id="56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33996-2016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"Картофель семенной. Технические условия и методы определения качества"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Иммунохроматографический анализ (ИХА) определения зараженности растений семенного картофеля вирусными патогенами (ХВK, SBK, MBK, YBK, BСЛK)</w:t>
            </w:r>
          </w:p>
          <w:bookmarkEnd w:id="57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33996-2016 "Картофель семенной. Технические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определения качества"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Отбор проб однолетних и двулетних привитых и корнесобственных саженцев винограда </w:t>
            </w:r>
          </w:p>
          <w:bookmarkEnd w:id="58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31783-2012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"Посадочный материал винограда (саженцы). Технические условия"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и 10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Определение качества однолетних и двулетних привитых и корнесобственных саженцев винограда</w:t>
            </w:r>
          </w:p>
          <w:bookmarkEnd w:id="59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31783-2012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"Посадочный материал винограда (саженцы). Технические условия"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Отбор проб лука-севка и лука-выборка</w:t>
            </w:r>
          </w:p>
          <w:bookmarkEnd w:id="60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30088-93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"Лук-севок и лук-выборок. Посевные качества. Общие технические условия"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4 и 5 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Определение посевных качеств лука-севка и лука-выборка</w:t>
            </w:r>
          </w:p>
          <w:bookmarkEnd w:id="61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30088-93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"Лук-севок и лук-выборок. Посевные качества. Общие технические условия"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Отбор проб чеснока семенного </w:t>
            </w:r>
          </w:p>
          <w:bookmarkEnd w:id="62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30106-94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"Чеснок семенной. Сортовые и посевные качества. Общие технические условия"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</w:t>
            </w:r>
          </w:p>
        </w:tc>
      </w:tr>
      <w:tr>
        <w:trPr>
          <w:trHeight w:val="30" w:hRule="atLeast"/>
        </w:trPr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Определение посевных качеств чеснока семенного</w:t>
            </w:r>
          </w:p>
          <w:bookmarkEnd w:id="63"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30106-94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"Чеснок семенной. Сортовые и посевные качества. Общие технические условия"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5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