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608d" w14:textId="c0a6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переговорной делегации для участия в переговорах по пересмотру тарифных обязательств Кыргызской Республики во Всемирной торговой организации в связи с присоединением Кыргызской Республики к Договору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26 января 2018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для участия в переговорах по пересмотру тарифных обязательств Кыргызской Республики во Всемирной торговой организации в связи с присоединением Кыргызской Республики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утвержденный распоряжением Совета Евразийской экономической комиссии от 9 августа 2016 г. № 16,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следующих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Беларусь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83"/>
        <w:gridCol w:w="1483"/>
        <w:gridCol w:w="9334"/>
      </w:tblGrid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Калошкина Елена Эдуардовна </w:t>
            </w:r>
          </w:p>
          <w:bookmarkEnd w:id="3"/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внешнеторговой политики – начальник отдела регулирования внешней торговли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Серпиков Владимир Михайлович</w:t>
            </w:r>
          </w:p>
          <w:bookmarkEnd w:id="4"/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 по особым поручениям Министерства иностранных дел Республики Беларусь 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8"/>
        <w:gridCol w:w="2298"/>
        <w:gridCol w:w="7704"/>
      </w:tblGrid>
      <w:tr>
        <w:trPr>
          <w:trHeight w:val="30" w:hRule="atLeast"/>
        </w:trPr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Ашитов Серик Батыржанович</w:t>
            </w:r>
          </w:p>
          <w:bookmarkEnd w:id="6"/>
        </w:tc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Департамента развития внешнеторговой деятельности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Жанель Сабыровна</w:t>
            </w:r>
          </w:p>
          <w:bookmarkEnd w:id="7"/>
        </w:tc>
        <w:tc>
          <w:tcPr>
            <w:tcW w:w="2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развития внешнеторговой деятельности Министерства национальной экономики Республики Казахстан 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71"/>
        <w:gridCol w:w="2071"/>
        <w:gridCol w:w="8158"/>
      </w:tblGrid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 Радмил Джаныбекович</w:t>
            </w:r>
          </w:p>
          <w:bookmarkEnd w:id="9"/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интеграционных объединений Министерства иностранных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Максутов Нурбек Бекболотович</w:t>
            </w:r>
          </w:p>
          <w:bookmarkEnd w:id="10"/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Министерства экономики Кыргызской Республики по вопросам ВТО в г. Женева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Ниязалиев Замирбек Узакович</w:t>
            </w:r>
          </w:p>
          <w:bookmarkEnd w:id="11"/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Правительстве Кыргызской Республики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79"/>
        <w:gridCol w:w="2179"/>
        <w:gridCol w:w="7942"/>
      </w:tblGrid>
      <w:tr>
        <w:trPr>
          <w:trHeight w:val="30" w:hRule="atLeast"/>
        </w:trPr>
        <w:tc>
          <w:tcPr>
            <w:tcW w:w="2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Кулешов Андрей Васильевич</w:t>
            </w:r>
          </w:p>
          <w:bookmarkEnd w:id="13"/>
        </w:tc>
        <w:tc>
          <w:tcPr>
            <w:tcW w:w="2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Евразийской экономической комиссии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65"/>
        <w:gridCol w:w="2165"/>
        <w:gridCol w:w="7970"/>
      </w:tblGrid>
      <w:tr>
        <w:trPr>
          <w:trHeight w:val="30" w:hRule="atLeast"/>
        </w:trPr>
        <w:tc>
          <w:tcPr>
            <w:tcW w:w="2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Казарян Ваагн Рудольфович </w:t>
            </w:r>
          </w:p>
          <w:bookmarkEnd w:id="15"/>
        </w:tc>
        <w:tc>
          <w:tcPr>
            <w:tcW w:w="2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торговой политики </w:t>
            </w:r>
          </w:p>
        </w:tc>
      </w:tr>
      <w:tr>
        <w:trPr>
          <w:trHeight w:val="30" w:hRule="atLeast"/>
        </w:trPr>
        <w:tc>
          <w:tcPr>
            <w:tcW w:w="2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Шишаева Ольга Юрьевна</w:t>
            </w:r>
          </w:p>
          <w:bookmarkEnd w:id="16"/>
        </w:tc>
        <w:tc>
          <w:tcPr>
            <w:tcW w:w="2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международного сотрудничества по вопросам торговли Департамента торговой политики; 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переговорной делегации: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39"/>
        <w:gridCol w:w="1466"/>
        <w:gridCol w:w="8795"/>
      </w:tblGrid>
      <w:tr>
        <w:trPr>
          <w:trHeight w:val="30" w:hRule="atLeast"/>
        </w:trPr>
        <w:tc>
          <w:tcPr>
            <w:tcW w:w="2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Арутюнян Тигран Айкович</w:t>
            </w:r>
          </w:p>
          <w:bookmarkEnd w:id="18"/>
        </w:tc>
        <w:tc>
          <w:tcPr>
            <w:tcW w:w="1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сотрудничества с ВТО Управления Европейского союза и Всемирной торговой организации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2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Тер-Григорян Нина Григорьевна</w:t>
            </w:r>
          </w:p>
          <w:bookmarkEnd w:id="19"/>
        </w:tc>
        <w:tc>
          <w:tcPr>
            <w:tcW w:w="1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сотрудничества с ВТО Управления Европейского союза и Всемирной торговой организации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2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Абулаисов Галымжан Аманжолович</w:t>
            </w:r>
          </w:p>
          <w:bookmarkEnd w:id="20"/>
        </w:tc>
        <w:tc>
          <w:tcPr>
            <w:tcW w:w="1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таможенно-тарифного регулирования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Карпова Александра Владимировна</w:t>
            </w:r>
          </w:p>
          <w:bookmarkEnd w:id="21"/>
        </w:tc>
        <w:tc>
          <w:tcPr>
            <w:tcW w:w="1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отдела торговли товарами Департамента торговых переговоров Министерства экономического развития Российской Федерации; 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Кочконова К.М., Рахманову А.Р., Торутаева А. Э., Аржанкову И.С., Колесника В.Г., Абсатова Е.С., Кускова Д.А., Куцукова А.А., Аристова В.В. и Хайдарову Н.Д.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принятия.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2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2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Муканбетов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