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3ee9" w14:textId="2dd3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июня 2018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Решением Комиссии Таможенного союза от 28 мая 2010 г. № 299,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пятом цифры "1 – 7" заменить цифрами "6 – 11";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таблице: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03, 16 и 21 исключить.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дней с даты его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9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  <w:bookmarkEnd w:id="1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