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2c89f" w14:textId="642c8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приложение к Порядку представления государствами – членами Евразийского экономического союза в Евразийскую экономическую комиссию информации о товарах, происходящих из Социалистической Республики Вьетнам и ввозимых на таможенную территорию Евразийского экономического союза в соответствии с Соглашением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от 29 мая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14 сентября 2018 года № 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и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Порядку представления государствами – членами Евразийского экономического союза в Евразийскую экономическую комиссию информации о товарах, происходящих из Социалистической Республики Вьетнам и ввозимых на таможенную территорию Евразийского экономического союза в соответствии с Соглашением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от 29 мая 2015 года, утвержденному Решением Совета Евразийской экономической комиссии от 21 декабря 2016 г. № 166,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10 календарных дней с даты его официального опубликования.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М. 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И. 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 Мамин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Ж. Разаков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 Силуанов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сентября 2018 г. № 79 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приложение к Порядку представления государствами – членами Евразийского экономического союза в Евразийскую экономическую комиссию информации о товарах, происходящих из Социалистической Республики Вьетнам и ввозимых на таможенную территорию Евразийского экономического союза в соответствии с Соглашением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от 29 мая 2015 года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позиции 3 в графе 6 цифры "20.17.31.2" заменить цифрами "20.17.32.2".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позиции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графе 6 цифры "20.17.41.1" заменить цифрами "20.17.42.1".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позиции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графе 6 цифры "20.17.41.2" заменить цифрами "20.17.42.2", цифры "20.17.41.3" заменить цифрами "20.17.42.3".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позиции 11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графе 5 слова "таможенной пошлине (вид платежа 20xx)" заменить словами "ввозной таможенной пошлине (код вида платежа 2010 в соответствии с классификатором видов налогов, сборов и иных платежей, взимание которых возложено на таможенные органы*)";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графе 6 цифры "20.17.39.2" заменить цифрами "20.17.40.2".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позиции 12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в графе 5 слова ", используемых при таможенном декларировании" исключить;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графе 6 цифры "20.17.37.1" заменить цифрами "20.17.38.2", цифры "20.17.37.3" заменить цифрами "20.17.38.3".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Дополнить позицией следующего содержания: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134"/>
        <w:gridCol w:w="720"/>
        <w:gridCol w:w="468"/>
        <w:gridCol w:w="5311"/>
        <w:gridCol w:w="4465"/>
      </w:tblGrid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"13. TR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числовой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начисленной пошлины, применяемой в качестве триггерной защитной меры (сумма указывается в долларах США по курсу валют на день регистрации декларации на товары), для которой указан код вида платежа 2110 в соответствии с классификатором видов налогов, сборов и иных платежей, взимание которых возложено на таможенные органы*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20.17.40.2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catESAD_cu:PaymentAmount".</w:t>
            </w:r>
          </w:p>
          <w:bookmarkEnd w:id="15"/>
        </w:tc>
      </w:tr>
    </w:tbl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сноске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 знаком "*" слово "деклараций" заменить словом "документов". 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