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12d1" w14:textId="edc1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20 декабря 2017 г. №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01 ноября 2018 года № 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256,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260,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266 Таможенного кодекса Евразийского экономического союза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2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20 декабря 2017 г. № 107 "Об отдельных вопросах, связанных с товарами для личного пользования" слова "с 1 января 2019 г. по 31 декабря 2019 г. включительно – стоимость не превышает сумму, эквивалентную 1 000 евро, и (или) вес не превышает 50 кг; с 1 января 2020 г. по 31 декабря 2020 г. включительно – стоимость не превышает сумму, эквивалентную 750 евро, и (или) вес не превышает 35 кг; с 1 января 2021 г. – стоимость не превышает сумму, эквивалентную 500 евро, и (или) вес не превышает 25 кг" заменить словами "с 1 января 2019 г. – стоимость не превышает сумму, эквивалентную 500 евро, и (или) вес не превышает 25 кг".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пункте 2 </w:t>
      </w:r>
      <w:r>
        <w:rPr>
          <w:rFonts w:ascii="Times New Roman"/>
          <w:b w:val="false"/>
          <w:i w:val="false"/>
          <w:color w:val="000000"/>
          <w:sz w:val="28"/>
        </w:rPr>
        <w:t>приложения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20 декабря 2017 г. № 107 "Об отдельных вопросах, связанных с товарами для личного пользования" слова "с 1 января 2019 г. по 31 декабря 2019 г. включительно – стоимость превышает сумму, эквивалентную 1 000 евро, и (или) вес превышает 50 кг; с 1 января 2020 г. по 31 декабря 2020 г. включительно – стоимость превышает сумму, эквивалентную 750 евро, и (или) вес превышает 35 кг; с 1 января 2021 г. – стоимость превышает сумму, эквивалентную 500 евро, и (или) вес превышает 25 кг" заменить словами "с 1 января 2019 г. – стоимость превышает сумму, эквивалентную 500 евро, и (или) вес превышает 25 кг".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10 календарных дней с даты его официального опубликования.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 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Ж. Разаков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Силуанов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