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82d8" w14:textId="4008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докладе о результатах работы, проводимой в соответствии с Поручениями Евразийского межправительственного совета от 2 февраля 2018 г. № 3 и от 27 июля 2018 г.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22 октября 2018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Принять к сведению информацию члена Коллегии (Министра) по конкуренции и антимонопольному регулированию о работе, проводимой во исполнение Поручений Евразийского межправительственного совета от 2 февраля 2018 г. № 3 и от 27 июля 2018 г. № 9.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 учетом состоявшегося обсуждения доработать проект Доклада о результатах работы, проводимой в соответствии с Поручениями Евразийского межправительственного совета от 2 февраля 2018 г. № 3 и от 27 июля 2018 г. № 9 и внести его на рассмотрение очередного заседания Евразийского межправительственного совета.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(антимонопольным) органам Республики Беларусь, Республики Казахстан и Российской Федерации совместно с Евразийской экономической комиссией, производителями и потребителями анизотропной трансформаторной стали государств – членов Евразийского экономического союза провести дополнительные консультации до 16 ноября, в соответствии с внесенными изменениями в Порядок рассмотрения заявлений (материалов) о нарушении общих правил конкуренции на трансграничных рынках" от 18 апреля 2018 года № 39, с целью урегулирования ситуации при поставках ПАО "Новолипецкий металлургический комбинат" и ООО "ВИЗ-Сталь" потребителям государств-членов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Уполномоченным (антимонопольным) органам, а также иным заинтересованным органам власти Республики Беларусь, Республики Казахстан и Российской Федерации обеспечить участие в консультациях, указанных в пункте 3 настоящего Распоряжения, на уровне не ниже руководителей либо заместителей руководителей.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Распоряжение вступает в силу с даты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88"/>
        <w:gridCol w:w="2188"/>
        <w:gridCol w:w="2867"/>
        <w:gridCol w:w="2868"/>
        <w:gridCol w:w="2189"/>
      </w:tblGrid>
      <w:tr>
        <w:trPr>
          <w:trHeight w:val="30" w:hRule="atLeast"/>
        </w:trPr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Российской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