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9970" w14:textId="5d59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мероприятий по реализации основных ориентиров макроэкономической политики государств – членов Евразийского экономического союза на 2018 –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22 октября 2018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14 мая 2018 г. № 11 "Об основных ориентирах макроэкономической политики государств – членов Евразийского экономического союза на 2018 – 2019 годы":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основных ориентиров макроэкономической политики государств – членов Евразийского экономического союза на 2018 – 2019 годы (далее – перечень).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Просить государства – члены Евразийского экономического союза при проведении макроэкономической политики учитывать мероприятия, предусмотренные перечнем, в части, отнесенной к компетенции государств-членов, и информировать Евразийскую экономическую комиссию о ходе их реализации.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Коллегии Евразийской экономической комиссии проводить анализ действий, направленных на реализацию основных ориентиров макроэкономической политики государств – членов Евразийского экономического союза на 2018–2019 годы, и координировать выполнение мероприятий, предусмотренных перечнем, в части, отнесенной к компетенции Евразийской экономической комиссии.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от 22 октября 2018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реализации основных ориентиров макроэкономической политики государств – членов Евразийского экономического союза на 2018 – 2019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4673"/>
        <w:gridCol w:w="3845"/>
        <w:gridCol w:w="869"/>
        <w:gridCol w:w="1588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направленные на реализацию основных ориентиров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рекомендуемые для осуществления государствами – членами Евразийского экономического союза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осуществляемые Евразийской экономической комиссией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департаменты Евразийской экономической комиссии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экономический результат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Создание благоприятных макроэкономических условий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ценовой стабильности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на национальном уровне мер, направленных на достижение и поддержание ценовой стабильности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принимаемых государствами – членами Евразийского экономического союза (далее – государства-члены) мер, направленных на достижение и поддержание ценовой стабильности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макроэкономической устойчивости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Повышение доверия к политике национальных (центральных) банков государств-членов с целью снижения инфляционных ожиданий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национальными (центральными) банками государств-членов последовательной коммуникационной политики для обеспечения прозрачности и открытости принимаемых ими решений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макроэкономической устойчивости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Евразийской экономической комиссией (далее – Комиссия) рекомендаций, направленных на снижение дефицита консолидированного бюджета и долга сектора государственного управления, в случае превышения государствами-членами количественных значений указанных макроэкономических показателей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 Комиссией в случае превышения государствами-членами указанных в статье 63 Договора о Евразийском экономическом союзе от 29 мая 2014 года (далее – Договор) количественных значений макроэкономических показателей, определяющих устойчивость экономического развития учет при необходимости рекомендаций Комиссии, направленных на снижение дефицита консолидированного бюджета и долга сектора государственного управления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 уполномоченными органами государств-членов в случае превышения государствами-членами указанных в статье 63 Договора количественных значений макроэкономических показателей, определяющих устойчивость экономического развития разработка рекомендаций Комиссии, направленных на снижение дефицита консолидированного бюджета и долга сектора государственного управления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макроэкономической устойчивости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Разработка подходов к снижению зависимости государственных финансов от циклических колебаний экономики и внешнеэкономической конъюнктуры, в том числе путем совершенствования бюджетных правил государств-членов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международной практики использования показателя структурного баланса консолидированного бюджета сектора государственного управления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международной практики использования показателя структурного баланса консолидированного бюджета сектора государственного управления изучение опыта государств-членов по разработке бюджетных правил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и поддержание бюджетной и долговой устойчивости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Обеспечение в среднесрочной перспективе постепенной бюджетной консолидации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мобилизации бюджетных доходов оптимизация и повышение эффективности бюджетных расходов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макроэкономической устойчивости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Принятие государствами-членами мер по обеспечению долговой устойчивости государственных финансов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в стратегических документах среднесрочного характера по управлению долгом сектора государственного управления необходимости поддержания уровня долга сектора государственного управления в пределах, установленных статьей 63 Договора поддержание оптимальных условий заимствований в среднесрочной перспективе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макроэкономической устойчивости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Стимулирование инвестиционной активности и улучшение делового климата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Поддержание в среднесрочном периоде налоговой нагрузки на хозяйствующие субъекты государств-членов на стабильном и экономически обоснованном уровне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в рамках принятия и выполнения национальных стратегических и программных документов, предусматривающих соблюдение принципов стабильности и предсказуемости налоговой нагрузки на хозяйствующие субъекты государств-членов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фискальной нагрузки на хозяйствующие субъекты государств-членов увеличение объемов инвестиций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системы эффективных налоговых льгот, вычетов и других механизмов, направленных на стимулирование инвестиционной активности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мер, направленных на привлечение инвестиций в приоритетные национальные инвестиционные проекты в рамках налоговой политики, проводимой государствами-членами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бизнес- климата в государствах-членах увеличение объемов инвестиций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правового регулирования и внедрение в практику эффективных и взаимовыгодных механизмов привлечения частного капитала к реализации государственных проектов, в том числе на основе принципов государственно-частного партнерства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мер, направленных на совершенствование законодательства государств-членов в сфере применения механизмов государственно-частного партнерства участие в заседаниях экспертной группы по развитию механизмов государственно-частного партнерства в рамках Евразийского экономического союза (далее – Союз) и консультациях по вопросам совершенствования механизмов государственно-частного партнерства подготовка предложений по реализации проектов государственно-частного партнерства (в том числе интеграционного характера) в рамках Союза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мер, реализуемых государствами-членами организация заседаний экспертной группы по развитию механизмов государственно-частного партнерства в рамках Союза и консультаций с участием представителей государств-членов по вопросам совершенствования механизмов государственно-частного партнерства содействие государствам-членам в обмене информацией по представляющим взаимный интерес вопросам государственно-частного партнерства, в том числе в обмене аналитическими и справочными материалами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предприниматель-ской деятельности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благоприятных условий для совершенствования механизмов реализации проектов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Развитие механизмов коллективного и венчурного 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улучшения финансовых возможностей малого и среднего бизнеса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механизмов мобилизации финансовых ресурсов, обеспечивающих доступность таких ресурсов для малых и средних предприятий, реализующих инновационные проекты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объемов инвестиций в развитие малых и средних предприятий улучшение бизнес- климата в государствах-членах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Расширение возможностей повышения доступности долгосрочных кредитных ресурсов, в том числе с привлечением инвестиций национальных и региональных институтов развития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и площадок для инвестирования долгосрочных сбережений, в том числе страховых и пенсионных накоплений активизация использования потенциала национальных и региональных институтов развития для повышения инвестиционных возможностей предприятий рассмотрение предложений по развитию сотрудничества Комиссии и Евразийского фонда стабилизации и развития проведение внутригосударственного согласования, внутригосударственных процедур и подписание проекта Соглашения о порядке обмена сведениями, входящими в состав кредитных историй, в рамках Союза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мер, реализуемых государствами-членами подготовка предложений по развитию сотрудничества Комиссии и Евразийского фонда стабилизации и развития анализ мер, реализуемых государствами-членами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 Департамент финансовой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долгосрочного кредитования увеличение объемов привлекаемых инвестиций повышение доступности финансовых ресурсов для предприятий в долгосрочной перспективе создание условий для обеспечения доступности финансовых ресурсов при трансграничном кредитовании, улучшение условий для потребителей финансовых услуг в рамках Союза, в том числе с учетом активизации трудовой миграции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Улучшение институциональной среды для ведения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финансовой, имущественной, административной и информационной поддержки бизнеса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условий для ведения бизнеса в государствах-членах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Создание условий для повышения производительности в реальном секторе экономики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Принятие и реализация государствами-членами стратегических и программных документов, направленных на повышение производительности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стратегических и программных документов государств-членов, направленных на повышение производительности, а также принятие при необходимости целевых документов по вопросам роста производительности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и ускорение экономического развития в государствах-членах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Стимулирование опережающего развития высокотехнологичных отраслей обрабатывающей промышленности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национальных сегментов евразийской сети промышленной кооперации и субконтрактации создание условий для ускоренного развития высокотехнологичных производств в обрабатывающей промышленности реализация национальных программных документов, направленных на развитие высокотехнологичных отраслей обрабатывающей промышленности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евразийской сети промышленной кооперации и субконтрактации с использованием средств интегрированной информационной системы Союза по итогам формирования национальных сегментов евразийской сети промышленной кооперации и субконтрактации включение общего процесса, обеспечивающего функционирование евразийской сети промышленной кооперации и субконтрактации, в перечень общих процессов в рамках Союза разработка технологических документов, регламентирующих информационное взаимодействие при реализации общего процесса, обеспечивающего функционирование евразийской сети промышленной кооперации и субконтрактации обеспечение взаимодействия между национальными сегментами единого реестра, содержащего сведения о промышленных предприятиях (контракторах и субконтракторах), работах и услугах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политики, Департамент информационных технологий Департамент информационных технологий, Департамент промышленной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процессов производства и повышение конкурентоспособ-ности промышленных предприятий, отраслей промышленности государств-членов, а также углубление межотраслевой кооперации путем вовлечения в производственный процесс большего числа предприятий создание доступного информационного ресурса для промышленной кооперации и субконтрактации государств-членов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Продолжение реализации структурных преобразований в экономиках государств-членов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стратегических и программных документов, направленных на структурные преобразования в экономиках государств-членов участие в проведении анализа структурных преобразований в сферах экономики, которые представляют общий интерес для всех государств-членов и в наибольшей степени отвечают потребностям государств-членов, и в обсуждении его результатов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структурных преобразований в сферах экономики, которые представляют общий интерес для всех государств-членов и в наибольшей степени отвечают потребностям государств-членов, и организация обсуждения его результатов с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производительности достижение устойчивого экономического роста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Стимулирование процессов модернизации и внедрения инновационных продуктов и технологий в реальном секторе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государствами-членами национальных сегментов евразийской сети трансфера технологий реализация программных документов, направленных на модернизацию и внедрение инновационных продуктов и технологий в реальном секторе проведение мероприятий по привлечению бизнес-сообществ государств-членов к участию в евразийских технологических платформах, реализующих инновационные проекты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евразийской сети трансфера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средств интегрированной информационной системы Союза по итогам формирования национальных сегментов евразийской сети трансфера технологий включение общего процесса, обеспечивающего функционирование евразийской сети трансфера технологий, в перечень общих процессов в рамках Союза разработка технологических документов, регламентирующих информационное взаимодействие при реализации общего процесса, обеспечивающего функционирование евразийской сети трансфера технологий обеспечение взаимодействия между национальными сегментами единого реестра, содержащего сведения о пользователях, технологических запросах и предложениях обеспечение участия евразийских технологических платформ в межгосударственных программах и инновационных проектах, реализуемых в рамках Союза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политики, Департамент информационных технологий Департамент информационных технологий, Департамент Промышленной политики Департамент промышленной политики, Департамент агропромышленной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и коммерциализация инноваций в реальном секторе экономики, расширение межгосударственных кооперационных связей развитие высокотехнологич-ных секторов промышленности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Развитие индустриальной инфраструктуры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развитие технопарков, специальных индустриальных зон, информационно-технологических платформ, инжиниринговых центров и других объектов индустриальной инфраструктуры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промышленного производства достижение устойчивого экономического роста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Реализация цифровой повестки Союза и внедрение цифровых технологий в различные сферы экономик государств-членов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представление в Комиссию предложений, связанных с проработкой инициатив в рамках реализации цифровой повестки Союза участие в проведении анализа инициатив, прорабатываемых в рамках реализации цифровой повестки Союза, и реализации проектов на их основе участие в разработке проекта концепции создания условий для цифровой трансформации промышленного сотрудничества и цифровой трансформации промышленности государств-членов создание государствами-членами условий для цифровой трансформации промышленности путем привлечения представителей бизнес-сообществ государств-членов, производителей продукции и научных учреждений к участию в евразийской сети промышленной кооперации и субконтрактации и евразийской сети трансфера технологий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координация, мониторинг и контроль деятельности, связанной с проработкой инициатив в рамках реализации цифровой повестки Союза обеспечение разработки проекта концепции создания условий для цифровой трансформации промышленного сотрудничества и цифровой трансформации промышленности государств-членов и его рассмотрения органами Союза формирование общих информационных ресурсов, сформированных с использованием средств интегрированной информационной системы Союза, по итогам создания евразийской сети промышленной кооперации и субконтрактации и евразийской сети трансфера технологий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управления инициативами, Департамент информационных технологий, Департамент транспорта и инфраструктуры Департамент промышленной политики, Департамент информационных технологий Департамент информационных технологий, Департамент промышленной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сектора информационных технологий в государствах-членах рост экономической активности в государствах-членах повышение промышленного потенциала государств-членов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Реализация межгосударственных программ и проектов в промышленной сфере с участием государств-членов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и реализации межгосударственных программ и проектов осуществление контроля за проведением работ, выполняемых хозяйствующими субъектами государств-членов на территории государства-члена в рамках межгосударственных программ и проектов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мероприятий, связанных с рассмотрением программ и проектов органами Союза осуществление координации деятельности по разработке и реализации программ и проектов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углубление интеграционных процессов в рамках Союза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Развитие возможностей профессионального обучения и переобучения, повышения квалификации трудящихся в целях улучшения качества трудовых ресурсов и роста эффективной занятости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проработке вопроса о развитии сотрудничества между государствами-членами с целью оказания содействия организованному набору и привлечению трудящихся государств-членов для осуществления ими трудовой деятельности в Союзе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развитии сотрудничества между государствами-членами с целью оказания содействия организованному набору и привлечению трудящихся государств-членов для осуществления ими трудовой деятельности в Союзе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трудовой миграции и социальной защиты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использования трудовых ресурсов создание условий для повышения качества трудовых ресурсов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Расширение возможностей в сфере трудовой и академической мобильности в рамках Союза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проработке вопроса о целесообразности разработки международного договора о взаимном признании документов об ученых степенях и ученых званиях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о целесообразности разработки международного договора о взаимном признании документов об ученых степенях и ученых званиях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трудовой миграции и социальной защиты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 развитие интеграционных процессов на едином рынке трудовых ресурсов Союза, повышение научного потенциала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Укрепление внешнеторговых связей и развитие внутреннего рынка Союза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Продолжение работы по выявлению и поэтапному устранению барьеров, а также сокращению изъятий и ограничений на внутреннем рынке Союза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в Комиссию информации о наличии барьеров, изъятий и ограничений для взаимного доступа на национальные сегменты внутреннего рынка Союза, а также информации о возможности устранения выявленных барьеров, изъятий и ограничений, препятствующих функционированию внутреннего рынка Союза своевременное информирование Комиссии об изменениях в законодательстве государств-членов, регулирующем правоотношения в сфере торговли с другими государствами-членами, с целью планирования функционирования внутреннего рынка участие в реализации плана мероприятий ("дорожной карты") по устранению изъятий и ограничений на внутреннем рынке Евразийского экономического союза на 2018 – 2019 годы, утвержденного распоряжением Евразийского межправительственного совета от 25 октября 2017 г. № 17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наличия барьеров, изъятий и ограничений для взаимного доступа на национальные сегменты внутреннего рынка Союза, а также определение возможности устранения выявленных барьеров, изъятий и ограничений, препятствующих функционированию внутреннего рынка Союза анализ мер, реализуемых государствами-членами участие в реализации плана мероприятий ("дорожной карты") по устранению изъятий и ограничений на внутреннем рынке Евразийского экономического союза на 2018 – 2019 годы, утвержденного распоряжением Евразийского межправительственного совета от 25 октября 2017 г. № 17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функционирования внутренних рынков, иные департаменты Комиссии (в соответствии с их компетенцией)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взаимной торговли государств-членов реализация потенциала взаимной торговли создание условий для свободного движения товаров, услуг, капитала, рабочей силы и упрощение доступа хозяйствующих субъектов государства-члена на рынки других государств-членов обеспечение функционирования внутреннего рынка без барьеров, с минимальным количеством изъятий и ограничений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Оптимизация операций, совершаемых на таможенной границе Союза в отношении товаров, перемещаемых участниками внешнеэкономической деятельности, путем обеспечения эффективного таможенного и иных видов контроля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работы по переходу к использованию модели данных Союза при формировании электронных таможенных документов проведение мероприятий, направленных на создание единой системы идентификации участников внешнеэкономической деятельности в рамках Союза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пределах полномочий Комиссии требований к электронным таможенным документам, установление сроков перехода к использованию модели данных Союза при формировании электронных таможенных документов проведение совместно с государствами-членами мероприятий, направленных на создание единой системы идентификации участников внешнеэкономической деятельности в рамках Союза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таможенной инфраструктуры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благоприятных условий для развития торговли в рамках Союза увеличение товарооборота в рамках взаимной торговли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Формирование в рамках Союза единых рынков услуг в секторах и в сроки, которые установлены решениями Высшего Евразийского экономического совета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выполнение решений Высшего Евразийского экономического совета, направленных на формирование в рамках Союза единых рынков услуг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выполнения решений Высшего Евразийского экономического совета, направленных на формирование в рамках Союза единых рынков услуг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предприниматель-ской деятельности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взаимной торговли услугами государств-членов повышение конкурентоспособ-ности секторов услуг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Развитие транспортно-логистического потенциала Союза и использование его транзитных возможностей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плана мероприятий ("дорожной карты") по реализации Основных направлений и этапов реализации скоординированной (согласованной) транспортной политики на 2018 – 2020 годы, утвержденного Решением Евразийского межправительственного совета от 25 октября 2017 г. № 3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 мониторинг выполнения плана мероприятий ("дорожной карты") по реализации Основных направлений и этапов реализации скоординированной (согласованной) транспортной политики на 2018 – 2020 годы, утвержденного Решением Евразийского межправительственного совета от 25 октября 2017 г. № 3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транспорта и инфраструктуры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грузопотоков в рамках взаимной и внешней торговли 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Продолжение работы по интенсификации торгово-экономического сотрудничества с третьими сторонами с целью расширения экспортных возможностей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переговорах по заключению торговых соглашений между Союзом и его государствами-членами и торговыми партнерами государств-членов (Арабской Республикой Египет, Государством Израиль, Республикой Индией, Республикой Сербией и Республикой Сингапур) подготовка в случае заинтересованности государств-членов предложений о заключении соглашений о свободной торговле с третьими сторонами реализация меморандумов о сотрудничестве и взаимопонимании между Комиссией и правительствами зарубежных стран (Иорданским Хашимитским Королевством, Королевством Камбоджа, Королевством Марокко, Республикой Молдова, Монголией, Республикой Перу, Республикой Сингапур, Республикой Чили) и в рамках совместной декларации (с Греческой Республикой) согласование проектов меморандумов о сотрудничестве и взаимопонимании между Комиссией и правительствами заинтересованных зарубежных стран 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переговоров по заключению торговых соглашений между Союзом и его государствами-членами и торговыми партнерами государств-членов (Арабской Республикой Египет, Государством Израиль, Республикой Индией, Республикой Сербией и Республикой Сингапур) обеспечение рассмотрения на площадке Комиссии предложений государств – торговых партнеров или государств-членов о заключении соглашений о свободной торговле с третьими сторонами организация заседаний рабочих групп, бизнес-форумов и других мероприятий разработка и согласование проектов меморандумов о сотрудничестве и взаимопонимании между Комиссией и правительствами заинтересованных зарубежных стран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торговой политики Департамент развития интеграции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объемов торговли с третьими странами интенсификация торгового сотрудничества Союза и его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государствами – торговыми партнерами упрощение условий доступа товаров государств-членов на рынки третьих сторон развитие международного сотрудничества с правительствами и бизнес-сообществами третьих сторон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Углубление взаимодействия с международными организациями и другими интеграционными объединениями в экономической сфере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меморандумов о сотрудничестве и взаимопонимании между Комиссией и региональными интеграционными объединениями и международными организациями (Андским сообществом) согласование проектов меморандумов о сотрудничестве и взаимопонимании между Комиссией и региональными интеграционными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объединениями и международными организациями (Содружеством Независимых Государств, Ассоциацией государств Юго-Восточной Азии, Латиноамериканской экономической системой, Международным торговым центром и др.) взаимодействие и участие в работе органов по линии международных организаций (Организации Объединенных Наций (ООН), региональных комиссий ООН, Конференции ООН по торговле и развитию, Организации по безопасности и сотрудничеству в Европе и др.) проведение переговоров по пересмотру тарифных обязательств Республики Армения и Кыргызской Республики в рамках Всемирной торговой организации (ВТО) в связи с их присоединением к Союзу</w:t>
            </w:r>
          </w:p>
          <w:bookmarkEnd w:id="9"/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заседаний рабочих групп, бизнес-форумов и других мероприятий разработка и согласование проектов меморандумов, взаимодействие с представителями региональных интеграционных объединений и международных организаций обеспечение участия в указанных мероприятиях представителей Комиссии, организация совместных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встреч переговорных делегаций Республики Армения и Кыргызской Республики по вопросам изменения тарифных обязательств в рамках ВТО участие в консультациях с заинтересованными членами ВТО – участниками тарифных переговоров</w:t>
            </w:r>
          </w:p>
          <w:bookmarkEnd w:id="10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развития интеграции Департамент развития интеграции, Департамент макроэкономической политики, Департамент торговой политики Департамент торговой политики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конкурентоспособ-ности и инвестиционной привлекательности государств-членов повышение предсказуемости и транспарентности условий торговли для государств-членов и значимости Союза в мировой экономике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гармонизация тарифных обязательств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ВТО</w:t>
            </w:r>
          </w:p>
          <w:bookmarkEnd w:id="1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