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40816" w14:textId="d2408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 по созданию, обеспечению функционирования и развитию интегрированной информационной системы Евразийского экономического союза на 2019 – 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5 декабря 2018 года № 37.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прилагаемый план мероприятий по созданию, обеспечению функционирования и развитию интегрированной информационной системы Евразийского экономического союза на 2019 – 2020 годы.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Просить правительства государств – членов Евразийского экономического союза предусмотреть финансирование мероприятий, необходимых для создания, обеспечения функционирования и развития национальных сегментов государств – членов Евразийского экономического союза интегрированной информационной системы Евразийского экономического союза, а также реализации в национальных сегментах средствами указанной системы общих процессов по направлениям в соответствии с приложением № 1 к плану, утвержденному настоящим распоряжением, согласно установленным срокам.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распоряжение вступает в силу с даты его опубликования на официальном сайте Евразийского экономического союза.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Мамин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Ж. Разаков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Силуанов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2018 г. №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редакции распоряжения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2020 г. № 22)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</w:t>
      </w:r>
      <w:r>
        <w:br/>
      </w:r>
      <w:r>
        <w:rPr>
          <w:rFonts w:ascii="Times New Roman"/>
          <w:b/>
          <w:i w:val="false"/>
          <w:color w:val="000000"/>
        </w:rPr>
        <w:t>мероприятий по созданию, обеспечению функционирования и развитию интегрированной информационной системы Евразийского экономического союза на 2019 – 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План - в редакции распоряжения Совета Евразийской экономической комиссии от 29.09.2020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Союза).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3"/>
        <w:gridCol w:w="1914"/>
        <w:gridCol w:w="896"/>
        <w:gridCol w:w="896"/>
        <w:gridCol w:w="1953"/>
        <w:gridCol w:w="1063"/>
        <w:gridCol w:w="1185"/>
      </w:tblGrid>
      <w:tr>
        <w:trPr>
          <w:trHeight w:val="30" w:hRule="atLeast"/>
        </w:trPr>
        <w:tc>
          <w:tcPr>
            <w:tcW w:w="4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1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финансирования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(тыс. рублей)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Общесистемное проектирование интегрированной информационной системы Евразийского экономического союза (далее соответственно – интегрированная система, Союз), в том числе: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171 650,0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136 553,0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актуализация перечня общих процессов в рамках Евразийского экономического союза, утвержденного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Коллегии Евразийской экономической комиссии от 14 апреля 2015 г. № 29 (далее – перечень общих процессов), в соответствии с перечнем направлений для реализации общих процессов в рамках Евразийского экономического союза согласно приложению № 1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актуализированный перечень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экономическая комиссия (далее – Комиссия), уполномоченные органы государств –членов Союза (далее соответственно – уполномоченные органы, государства-члены)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разработка нормативно-методических документов о развитии технологии общих процессов во взаимосвязи с моделью данных Союза, в том числе при реализации комплексных проектов, затрагивающих несколько сфер регулирования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нормативно-методических документов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II кварталы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разработка нормативно-методических документов, регламентирующих осуществление межгосударственных (трансграничных) электронных услуг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нормативно-методических документов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разработка и актуализация инструктивно-методических документов, регламентирующих проведение технической экспертизы компонентов интегрированной системы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инструктивно-методических документов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– IV кварталы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 разработка технических решений по развитию вычислительной инфраструктуры интегрированной системы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решения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е) разработка и актуализация инструктивно-методических документов о формировании и совершенствовании единой системы нормативно-справочной информации Союза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инструктивно-методических документов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– IV кварталы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ж) развитие модели данных Союза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 данных Союза, описание модели данных Союза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10 300,0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з) актуализация перечня приоритетных для реализации межгосударственных (трансграничных) электронных услуг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межгосударственных (трансграничных) электронных услуг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– IV кварталы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– IV кварталы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и) актуализация плана мероприятий по формированию и совершенствованию единой системы нормативно-справочной информации Союза на 2019 – 2020 годы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мероприятий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II кварталы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к) разработка проектов требований к электронному виду документов, используемых при представлении сведений в электронном виде хозяйствующими субъектами и физическими лицами государств-членов уполномоченным органам (далее – процедуры взаимодействия B2G), в соответствии с перечнем, утверждаемым Комиссией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требований к электронному виду документов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IV кварталы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1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47 500,0</w:t>
            </w:r>
          </w:p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19 300,0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л) разработка проектов унифицированных требований к реализации процедур взаимодействия B2G в электронном виде в соответствии с перечнем, утверждаемым Комиссией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требований к процедурам взаимодействия B2G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м) разработка справочников и классификаторов единой системы нормативно-справочной информации Союза в соответствии с планом мероприятий, указанным в подпункте "и" настоящего пункта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справочники и классификаторы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IV кварталы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органы, операторы по ведению справочников и классификаторов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н) разработка проектов правил реализации общих процессов в соответствии с перечнем общих процессов и Порядком реализации общих процессов в рамках Евразийского экономического союза,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Коллегии Евразийской экономической комиссии от 19 декабря 2016 г. № 169 (далее – Порядок реализации общих процессов)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правил реализации общих процессов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о) разработка проектов технологических документов, регламентирующих информационное взаимодействие при реализации общих процессов (далее – технологические документы), в соответствии с перечнем общих процессов и Порядком реализации общих процессов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технологических документов, протоколы демонстрации прототипов программных средств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п) разработка проектов нормативно-технических документов, регламентирующих информационное взаимодействие в соответствии с международными договорами Союза с третьей стороной (при необходимости)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нормативно-технических документов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р) согласование уполномоченными органами проектов правил реализации общих процессов в соответствии с перечнем общих процессов и Порядком реализации общих процессов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правил реализации общих процессов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с) согласование уполномоченными органами проектов технологических документов в соответствии с перечнем общих процессов и Порядком реализации общих процессов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технологических документов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т) согласование уполномоченными органами проектов нормативно-технических документов, регламентирующих информационное взаимодействие в соответствии с международными договорами Союза с третьей стороной (при необходимости)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нормативно-технических документов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у) разработка проектов стандартов и рекомендаций, необходимых для развития и обеспечения функционирования интегрированной системы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стандарты и рекомендации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IV кварталы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ф) разработка частных технических заданий на модернизацию и создание подсистем и компонентов интеграционного сегмента Комиссии интегрированной системы (далее – интеграционный сегмент Комиссии) в соответствии с техническим заданием на создание интегрированной системы и перечнем согласно приложению №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(пункты 1 – 11)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технические задания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–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х) разработка инструктивно-методических документов, регламентирующих порядок использования сервисов интегрированной системы при формировании цифровой платформы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инструктивно-методических документов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IV кварталы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ц) разработка технических решений и инструментов для использования сервисов интегрированной системы при формировании цифровой платформы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решения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39 150,0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ч) техническая экспертиза работ, выполняемых при общесистемном проектировании интегрированной системы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акты выполненных работ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ш) комплексная техническая экспертиза интегрированной информационной системы Союза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акты выполненных работ, проекты инструктивно-методических документов, проекты стандартов и рекомендаций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67 000,0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Модернизация и развитие интеграционного сегмента Комиссии, в том числе: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219 520,0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89 650,0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модернизация подсистем в составе интеграционного сегмента Комиссии в соответствии с техническим заданием на создание интегрированной системы и приложением № 2 к настоящему плану (пункты 1 – 11)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технорабочие проекты, акты выполненных работ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68 640,0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25 600,0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создание (модернизация и развитие) программного обеспечения сервисов общих процессов в составе интеграционного сегмента Комиссии в соответствии с приложением № 1 к настоящему плану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технорабочие проекты, акты выполненных работ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147 880,0</w:t>
            </w:r>
          </w:p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63 250,0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создание (модернизация и развитие) базовых компонентов программного обеспечения сервисов общих процессов для их использования при проведении межгосударственных испытаний интегрированной системы и в национальных сегментах заинтересованных государств-членов интегрированной системы (далее – национальные сегменты) в соответствии с приложением № 1 к настоящему плану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технорабочие проекты, акты выполненных работ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создание (модернизация и развитие) сервисов, обеспечивающих возможность формирования заинтересованными лицами необходимых для реализации процедур взаимодействия B2G документов в электронном виде в соответствии с унифицированными требованиями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технорабочие проекты, акты выполненных работ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 проведение тестирования информационного взаимодействия между информационными системами участников общих процессов в соответствии с порядками присоединения, входящими в состав технологических документов, перечнем общих процессов и Порядком реализации общих процессов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тестирования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е) техническая экспертиза работ по модернизации и развитию интеграционного сегмента Комиссии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Координация работ по модернизации и развитию национальных сегментов, в том числе: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разработка планов модернизации и развития национальных сегментов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модернизации и развития национальных сегментов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государства-члена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государства-члена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органы, Комиссия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модернизация и развитие национальных сегментов в соответствии с планами, предусмотренными подпунктом "а" настоящего пункта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промежуточные отчеты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государства-члена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государства-члена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Комиссия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разработка и модернизация (при необходимости) программных средств (адаптеров) для обеспечения взаимодействия между интеграционным шлюзом национального сегмента и применяемой в государстве-члене системой межведомственного взаимодействия в электронном виде (для интеграционных шлюзов национальных сегментов, реализованных на основе типового шлюза)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технорабочие проекты, акты выполненных работ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обеспечение реализации общих процессов в национальных сегментах в соответствии с приложением № 1 к настоящему плану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Комиссия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 подготовка отчетов о ходе работ по модернизации и развитию национальных сегментов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органы, Комиссия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Создание и развитие инфраструктуры трансграничного пространства доверия, в том числе: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73 800,0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111 650,0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разработка и актуализация проектов нормативных правовых актов и организационно-технических документов для реализации требований к созданию, развитию и функционированию трансграничного пространства доверия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актов органов Союза (в том числе о внесении изменений в акты органов Союза), концепции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8 750,0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создание и утверждение архитектуры трансграничного пространства доверия 2-го этапа развития, включая технические требования к интеграционному компоненту общей инфраструктуры документирования информации в электронном виде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архитектуры, технические требования, отчеты, акты выполненных работ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модернизация и развитие подсистемы доверенной третьей стороны в соответствии с пунктом 12 приложения № 2 к настоящему плану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технические задания, технорабочие проекты, технические решения, акты выполненных работ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31 250,0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модернизация и развитие удостоверяющего центра службы доверенной третьей стороны интегрированной системы в соответствии с пунктом 13 приложения № 2 к настоящему плану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технические задания, технорабочие проекты, технические решения, акты выполненных работ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12 800,0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 модернизация и развитие удостоверяющего центра Комиссии в соответствии с пунктом 14 приложения № 2 к настоящему плану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технические задания, технорабочие проекты, технические решения, акты выполненных работ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12 400,0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е) создание инфраструктуры управления привилегиями и полномочиями субъектов электронного взаимодействия для обеспечения контроля правомерности применения электронных цифровых подписей в исходящих (входящих) электронных документах в соответствии с законодательством государств-членов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требования, частные технические задания, технорабочие проекты, акты выполненных работ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ж) обеспечение технической поддержки гарантийного и послегарантийного обслуживания удостоверяющего центра Комиссии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акты выполненных работ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з) обеспечение технической поддержки, гарантийного и послегарантийного обслуживания подсистемы доверенной третьей стороны Комиссии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акты выполненных работ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8 450,0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и) обеспечение технической поддержки гарантийного и послегарантийного обслуживания подсистем доверенной третьей стороны государств-членов (при необходимости)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акты выполненных работ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31 200,0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Реализация проекта по совместной разработке специализированных средств криптографической защиты информации Союза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задания, документация технического проекта, рабочая конструкторская документация, отчет о проведении патентных исследований, опытные образцы, протоколы и акты проведения испытаний опытных образцов, акты выполненных работ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органы, Комиссия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119 260,0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Поддержка функционирования информационно-телекоммуникационной и вычислительной инфраструктуры интегрированной системы, в том числе: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257 498,2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217 222,0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аренда каналов передачи данных для взаимодействия между интеграционным сегментом Комиссии и национальными сегментами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акты выполненных работ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43 080,2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42 996,3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приобретение услуг центра обработки данных для обеспечения функционирования интеграционного сегмента Комиссии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акты выполненных работ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22 124,1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приобретение (аренда) лицензий на общесистемное и прикладное программное обеспечение, необходимое для функционирования интеграционного сегмента Комиссии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акты выполненных работ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87 978,9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62 585,7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сопровождение разработанных в 2015 – 2018 годах подсистем и компонентов интегрированной системы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акты выполненных работ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55 900,0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 актуализация справочников и классификаторов единой системы нормативно-справочной информации Союза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справочники и классификаторы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органы, операторы по ведению справочников и классификаторов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20 915,0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8 240,0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е) сопровождение и обеспечение функционирования интеграционных шлюзов национальных сегментов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акты выполненных работ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25 500,0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ж) техническая экспертиза работ по поддержке функционирования информационно-телекоммуникационной и вычислительной инфраструктуры интегрированной системы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Обучение пользователей работе со средствами информатизации, в том числе: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15 585,0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обучение сотрудников и должностных лиц Комиссии работе с подсистемами интегрированной системы в составе интеграционного сегмента Комиссии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и IV кварталы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и IV кварталы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обучение представителей уполномоченных органов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организация и проведение мероприятий по продвижению сервисов интегрированной системы среди физических лиц и хозяйствующих субъектов государств-членов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организация и проведение конкурсов инновационных проектов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7 700,0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пунктам 1 – 7 настоящего плана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768 983,2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674 335,0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 Мероприятия и проекты по выполнению основных направлений реализации цифровой повестки Союза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нормативно-технических документов, технорабочие проекты, акты выполненных работ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IV кварталы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768 983,2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1 174 335,0</w:t>
            </w:r>
          </w:p>
        </w:tc>
      </w:tr>
    </w:tbl>
    <w:bookmarkStart w:name="z9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мероприятий осуществляется за счет средств бюджета Союза.</w:t>
      </w:r>
    </w:p>
    <w:bookmarkEnd w:id="5"/>
    <w:bookmarkStart w:name="z9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 Финансирование мероприятий в части, касающейся работ, выполняемых в национальных сегментах, осуществляется за счет средств бюджетов государств-членов.</w:t>
      </w:r>
    </w:p>
    <w:bookmarkEnd w:id="6"/>
    <w:bookmarkStart w:name="z9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 Состав и сроки выполнения мероприятий определяются соответствующими порядками присоединения, входящими в состав утверждаемых Комиссией технологических документов.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4 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мероприятий и проектов осуществляется после принятия актов органов Союза об инициации и реализации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от 20 г. № </w:t>
            </w:r>
          </w:p>
        </w:tc>
      </w:tr>
    </w:tbl>
    <w:bookmarkStart w:name="z3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о комиссии по проверке компонентов общей инфраструктуры документирования информации в электронном виде на соответствие требованиям к созданию, развитию и функционированию трансграничного пространства доверия   </w:t>
      </w:r>
    </w:p>
    <w:bookmarkEnd w:id="8"/>
    <w:bookmarkStart w:name="z3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Комиссия по проверке компонентов общей инфраструктуры документирования информации в электронном виде на соответствие требованиям к созданию, развитию и функционированию трансграничного пространства доверия (далее – межгосударственная комиссия) создается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года).</w:t>
      </w:r>
    </w:p>
    <w:bookmarkEnd w:id="9"/>
    <w:bookmarkStart w:name="z3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Понятия, применяемые в настоящем Положении, используются в значениях, определенных Требованиями к созданию, развитию и функционированию трансграничного пространства доверия, утвержденными Решением Совета Евразийской экономической комиссии от 20 г. № (далее – Требования).</w:t>
      </w:r>
    </w:p>
    <w:bookmarkEnd w:id="10"/>
    <w:bookmarkStart w:name="z3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В состав межгосударственной комиссии включаются должностные лица Евразийской экономической комиссии (далее – Комиссия) и представители уполномоченных органов государств – членов Евразийского экономического союза (далее соответственно – уполномоченные органы, государства-члены), к компетенции которых относятся вопросы создания национальных сегментов государств-членов интегрированной информационной системы Евразийского экономического союза, обеспечения информационной безопасности и юридической значимости электронных документов, используемых в рамках трансграничного электронного документооборота, с учетом равного представительства государств-членов. </w:t>
      </w:r>
    </w:p>
    <w:bookmarkEnd w:id="11"/>
    <w:bookmarkStart w:name="z3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Состав межгосударственной комиссии утверждается распоряжением Совета Комиссии.</w:t>
      </w:r>
    </w:p>
    <w:bookmarkEnd w:id="12"/>
    <w:bookmarkStart w:name="z4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Председателем межгосударственной комиссии является член Коллегии Комиссии, к компетенции которого относятся вопросы информатизации и информационно-коммуникационных технологий.</w:t>
      </w:r>
    </w:p>
    <w:bookmarkEnd w:id="13"/>
    <w:bookmarkStart w:name="z4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межгосударственной комиссии осуществляет общее руководство работой межгосударственной комиссии.</w:t>
      </w:r>
    </w:p>
    <w:bookmarkEnd w:id="14"/>
    <w:bookmarkStart w:name="z4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По решению межгосударственной комиссии в ее составе могут быть сформированы подкомиссии, а также рабочие и экспертные группы.</w:t>
      </w:r>
    </w:p>
    <w:bookmarkEnd w:id="15"/>
    <w:bookmarkStart w:name="z4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Решения межгосударственной комиссии принимаются консенсусом.</w:t>
      </w:r>
    </w:p>
    <w:bookmarkEnd w:id="16"/>
    <w:bookmarkStart w:name="z4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Порядок проведения заседаний межгосударственной комиссии, формирования подкомиссий, рабочих и экспертных групп, привлечения экспертов, принятия межгосударственной комиссией решений и их оформления, а также формы документов, принимаемых межгосударственной комиссией, устанавливаются регламентом работы межгосударственной комиссии, определяемым Комиссией.</w:t>
      </w:r>
    </w:p>
    <w:bookmarkEnd w:id="17"/>
    <w:bookmarkStart w:name="z4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Межгосударственная комиссия выполняет следующие основные функции:</w:t>
      </w:r>
    </w:p>
    <w:bookmarkEnd w:id="18"/>
    <w:bookmarkStart w:name="z4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по предложениям уполномоченных органов и Комиссии формирует и утверждает план-график проведения проверок государственных и интеграционного компонентов общей инфраструктуры документирования информации в электронном виде на соответствие Требованиям;</w:t>
      </w:r>
    </w:p>
    <w:bookmarkEnd w:id="19"/>
    <w:bookmarkStart w:name="z4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разрабатывает и представляет для рассмотрения Коллегией Комиссии методические документы по проведению проверок на соответствие Требованиям элементов, входящих в состав государственных и интеграционного компонентов общей инфраструктуры документирования информации в электронном виде, а также мер и способов обеспечения защиты информации, реализуемых операторами общей инфраструктуры документирования информации в электронном виде в отношении таких элементов (далее – проверки);</w:t>
      </w:r>
    </w:p>
    <w:bookmarkEnd w:id="20"/>
    <w:bookmarkStart w:name="z4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проводит на основании заявлений уполномоченных органов и Комиссии проверки в соответствии пунктом 11 данного Положения;</w:t>
      </w:r>
    </w:p>
    <w:bookmarkEnd w:id="21"/>
    <w:bookmarkStart w:name="z4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подготавливает заключение о необходимости включения сведений об элементах, входящих в состав государственных и интеграционного компонентов общей инфраструктуры документирования информации в электронном виде, в том числе сведений об операторах таких элементов, в перечень элементов общей инфраструктуры документирования информации в электронном виде, утверждаемый Комиссией (далее – перечень);</w:t>
      </w:r>
    </w:p>
    <w:bookmarkEnd w:id="22"/>
    <w:bookmarkStart w:name="z5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оценивает перечень на предмет соответствия приложению № 1 к Требованиям, в том числе достаточности включенных в перечень сведений для осуществления межгосударственного обмена данными и электронными документами органов государственной власти государств-членов между собой и с Комиссией.</w:t>
      </w:r>
    </w:p>
    <w:bookmarkEnd w:id="23"/>
    <w:bookmarkStart w:name="z5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Проверки проводятся в порядке и сроки, которые определяются регламентом работы межгосударственной комиссии.</w:t>
      </w:r>
    </w:p>
    <w:bookmarkEnd w:id="24"/>
    <w:bookmarkStart w:name="z5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Проверка выполняется последовательно в 2 этапа:</w:t>
      </w:r>
    </w:p>
    <w:bookmarkEnd w:id="25"/>
    <w:bookmarkStart w:name="z5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этап – оценка соответствия элемента, входящего в состав государственного или интеграционного компонента общей инфраструктуры документирования информации в электронном виде Требованиям, осуществляемая на основании сведений, представленных уполномоченным органом или Комиссией в составе заявления о включении такого элемента в перечень (далее – заявление);</w:t>
      </w:r>
    </w:p>
    <w:bookmarkEnd w:id="26"/>
    <w:bookmarkStart w:name="z5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 этап – подготовка заключения о необходимости включения в перечень элемента, входящего в состав государственного или интеграционного компонента общей инфраструктуры документирования информации в электронном виде.</w:t>
      </w:r>
    </w:p>
    <w:bookmarkEnd w:id="27"/>
    <w:bookmarkStart w:name="z5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Порядок представления заявлений и состав указываемых в нем сведений определяются межгосударственной комиссией.</w:t>
      </w:r>
    </w:p>
    <w:bookmarkEnd w:id="28"/>
    <w:bookmarkStart w:name="z5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В случае выявления несоответствия представленных в составе заявления сведений либо их неполноты межгосударственная комиссия направляет в уполномоченный орган или Комиссию соответствующий акт.</w:t>
      </w:r>
    </w:p>
    <w:bookmarkEnd w:id="29"/>
    <w:bookmarkStart w:name="z5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акта уполномоченный орган или Комиссия представляет в межгосударственную комиссию соответствующие сведения либо отзывает заявление.</w:t>
      </w:r>
    </w:p>
    <w:bookmarkEnd w:id="30"/>
    <w:bookmarkStart w:name="z5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Межгосударственная комиссия подготавливает заключения о необходимости исключения из перечня элементов, входящих в состав государственных или интеграционного компонентов общей инфраструктуры документирования информации в электронном виде, на основании ходатайств, представлявших заявления уполномоченных органов или Комиссии.</w:t>
      </w:r>
    </w:p>
    <w:bookmarkEnd w:id="31"/>
    <w:bookmarkStart w:name="z5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Заключения о необходимости включения в перечень элементов, входящих в состав государственных или интеграционного компонентов общей инфраструктуры документирования информации в электронном виде, или исключения их из перечня подписываются председателем межгосударственной комиссии и направляются в Комиссию.</w:t>
      </w:r>
    </w:p>
    <w:bookmarkEnd w:id="32"/>
    <w:bookmarkStart w:name="z6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В случае выявления несоответствия перечня приложению № 1 к Требованиям, в том числе недостаточности включенных в перечень сведений для осуществления межгосударственного обмена данными и электронными документами органов государственной власти государств-членов между собой и с Комиссией, межгосударственная комиссия уведомляет об этом уполномоченные органы или Комиссию и запрашивает недостающие сведения.</w:t>
      </w:r>
    </w:p>
    <w:bookmarkEnd w:id="33"/>
    <w:bookmarkStart w:name="z6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В случае прекращения полномочий оператора элемента, входящего в состав государственного или интеграционного компонента общей инфраструктуры документирования информации в электронном виде и включенного в перечень, или выявления существенного нарушения Требований и (или) законодательства государства-члена уполномоченный орган или Комиссия, представившие заявление в отношении такого элемента, направляют в межгосударственную комиссию ходатайство об исключении этого элемента из перечня.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обеспечению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развитию интегрированной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Евразийского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2019 – 2020 годы  </w:t>
            </w:r>
          </w:p>
        </w:tc>
      </w:tr>
    </w:tbl>
    <w:bookmarkStart w:name="z6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направлений для реализации общих процессов в рамках Евразийского экономического союза </w:t>
      </w:r>
    </w:p>
    <w:bookmarkEnd w:id="35"/>
    <w:bookmarkStart w:name="z6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Таможенно-тарифное и нетарифное регулирование.</w:t>
      </w:r>
    </w:p>
    <w:bookmarkEnd w:id="36"/>
    <w:bookmarkStart w:name="z6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Таможенное регулирование.</w:t>
      </w:r>
    </w:p>
    <w:bookmarkEnd w:id="37"/>
    <w:bookmarkStart w:name="z6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Техническое регулирование, применение санитарных, ветеринарно-санитарных и карантинных фитосанитарных мер.</w:t>
      </w:r>
    </w:p>
    <w:bookmarkEnd w:id="38"/>
    <w:bookmarkStart w:name="z6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Информационное взаимодействие национальных механизмов "единого окна" в системе регулирования внешнеэкономической деятельности.</w:t>
      </w:r>
    </w:p>
    <w:bookmarkEnd w:id="39"/>
    <w:bookmarkStart w:name="z6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Прослеживаемость товаров в Евразийском экономическом союзе.</w:t>
      </w:r>
    </w:p>
    <w:bookmarkEnd w:id="40"/>
    <w:bookmarkStart w:name="z6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Зачисление и распределение ввозных таможенных пошлин.</w:t>
      </w:r>
    </w:p>
    <w:bookmarkEnd w:id="41"/>
    <w:bookmarkStart w:name="z7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Зачисление и распределение специальных, антидемпинговых и компенсационных пошлин.</w:t>
      </w:r>
    </w:p>
    <w:bookmarkEnd w:id="42"/>
    <w:bookmarkStart w:name="z7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Конкурентная (антимонопольная) политика.</w:t>
      </w:r>
    </w:p>
    <w:bookmarkEnd w:id="43"/>
    <w:bookmarkStart w:name="z7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Энергетическая политика.</w:t>
      </w:r>
    </w:p>
    <w:bookmarkEnd w:id="44"/>
    <w:bookmarkStart w:name="z7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Валютная политика.</w:t>
      </w:r>
    </w:p>
    <w:bookmarkEnd w:id="45"/>
    <w:bookmarkStart w:name="z7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Интеллектуальная собственность.</w:t>
      </w:r>
    </w:p>
    <w:bookmarkEnd w:id="46"/>
    <w:bookmarkStart w:name="z7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Финансовые рынки (банковская сфера, сфера страхования, валютный рынок, рынок ценных бумаг).</w:t>
      </w:r>
    </w:p>
    <w:bookmarkEnd w:id="47"/>
    <w:bookmarkStart w:name="z7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Обеспечение деятельности органов Евразийского экономического союза.</w:t>
      </w:r>
    </w:p>
    <w:bookmarkEnd w:id="48"/>
    <w:bookmarkStart w:name="z7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Промышленная политика.</w:t>
      </w:r>
    </w:p>
    <w:bookmarkEnd w:id="49"/>
    <w:bookmarkStart w:name="z7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Агропромышленная политика.</w:t>
      </w:r>
    </w:p>
    <w:bookmarkEnd w:id="50"/>
    <w:bookmarkStart w:name="z7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Обращение лекарственных средств и медицинских изделий.</w:t>
      </w:r>
    </w:p>
    <w:bookmarkEnd w:id="51"/>
    <w:bookmarkStart w:name="z8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Трудовая миграция и социальное обеспечение.</w:t>
      </w:r>
    </w:p>
    <w:bookmarkEnd w:id="52"/>
    <w:bookmarkStart w:name="z8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Государственные (муниципальные) закупки.</w:t>
      </w:r>
    </w:p>
    <w:bookmarkEnd w:id="53"/>
    <w:bookmarkStart w:name="z8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Функционирование внутренних рынков.</w:t>
      </w:r>
    </w:p>
    <w:bookmarkEnd w:id="54"/>
    <w:bookmarkStart w:name="z8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Макроэкономическая политика.</w:t>
      </w:r>
    </w:p>
    <w:bookmarkEnd w:id="55"/>
    <w:bookmarkStart w:name="z8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Транспортные перевозки.</w:t>
      </w:r>
    </w:p>
    <w:bookmarkEnd w:id="56"/>
    <w:bookmarkStart w:name="z8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Взаимная торговля услугами.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созданию,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интегрированной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2019 – 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редакции распоряжения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сентября 2020 г. № 22)</w:t>
            </w:r>
          </w:p>
        </w:tc>
      </w:tr>
    </w:tbl>
    <w:bookmarkStart w:name="z8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модернизируемых подсистем и компонентов интеграционного сегмента Евразийской экономической комиссии интегрированной информационной системы Евразийского экономического союза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№ 2 -  в редакции распоряжения Совета Евразийской экономической комиссии от 29.09.2020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Союза).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1"/>
        <w:gridCol w:w="3282"/>
        <w:gridCol w:w="970"/>
        <w:gridCol w:w="3282"/>
        <w:gridCol w:w="1335"/>
      </w:tblGrid>
      <w:tr>
        <w:trPr>
          <w:trHeight w:val="30" w:hRule="atLeast"/>
        </w:trPr>
        <w:tc>
          <w:tcPr>
            <w:tcW w:w="3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разработки частного технического задания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модернизации подсистемы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этап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этап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этап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этап</w:t>
            </w:r>
          </w:p>
        </w:tc>
      </w:tr>
      <w:tr>
        <w:trPr>
          <w:trHeight w:val="30" w:hRule="atLeast"/>
        </w:trPr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Информационный портал Евразийского экономического союза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 2019 г.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2019 г.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Информационно-аналитическая подсистема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2019 г.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Статистика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2019 г.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Управление проектами и программами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2019 г.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Анализ барьеров и препятствий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2019 г.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Таможенно-тарифное и нетарифное регулирование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2019 г.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Техническое регулирование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2019 г.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Управление общими процессами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 2019 г.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2019 г.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Интеграционная платформа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2019 г.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Ведение нормативно-справочной информации, реестров и регистров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2019 г.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Информационная безопасность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2019 г.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Доверенная третья сторона Евразийской экономической комиссии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2019 г.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2020 г.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Удостоверяющий центр службы доверенной третьей стороны интегрированной информационной системы Евразийского экономического союза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2019 г.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2020 г.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Удостоверяющий центр Евразийской экономической комиссии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2020 г.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2020 г.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".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обеспечению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развитию интегрированной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Евразийского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2019 – 2020 годы </w:t>
            </w:r>
          </w:p>
        </w:tc>
      </w:tr>
    </w:tbl>
    <w:bookmarkStart w:name="z9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Подсистема, </w:t>
      </w:r>
      <w:r>
        <w:br/>
      </w:r>
      <w:r>
        <w:rPr>
          <w:rFonts w:ascii="Times New Roman"/>
          <w:b/>
          <w:i w:val="false"/>
          <w:color w:val="000000"/>
        </w:rPr>
        <w:t>создаваемая в составе интеграционного сегмента Евразийской экономической комиссии интегрированной информационной системы Евразийского экономического союза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№ 3 исключено распоряжением Совета Евразийской экономической комиссии от 30.01.2020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созданию, обеспечению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функционирования и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интегрированной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Евразийского 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2019 – 2020 годы </w:t>
            </w:r>
          </w:p>
        </w:tc>
      </w:tr>
    </w:tbl>
    <w:bookmarkStart w:name="z9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</w:t>
      </w:r>
      <w:r>
        <w:br/>
      </w:r>
      <w:r>
        <w:rPr>
          <w:rFonts w:ascii="Times New Roman"/>
          <w:b/>
          <w:i w:val="false"/>
          <w:color w:val="000000"/>
        </w:rPr>
        <w:t>финансирования реализации мероприятий, предусмотренных планом мероприятий по созданию, обеспечению функционирования и развитию интегрированной информационной системы Евразийского экономического союза на 2019 – 2020 годы, за счет средств бюджета Евразийского экономического союза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№ 4 исключено распоряжением Совета Евразийской экономической комиссии от 30.01.2020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