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4a2b" w14:textId="91a4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обеспечению стимулирования производства и использования колесных транспортных средств с электрическими двигателями в государствах - членах Евразийского экономического союза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ноября 2018 года № 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стимулирования производства и использования колесных транспортных средств с электрическими двигателями в государствах – членах Евразийского экономического союза на 2018 – 2020 годы.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 совместно с Правительством Республики Армения,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проработать и при возможности обеспечить реализацию мероприятий, предусмотренных планом, утвержденным настоящим распоряжением.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г. № 23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обеспечению стимулирования производства и использования колесных транспортных средств с электрическими двигателями в государствах – членах Евразийского экономического союза на 2018 – 2020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6"/>
        <w:gridCol w:w="1650"/>
        <w:gridCol w:w="2384"/>
        <w:gridCol w:w="1120"/>
      </w:tblGrid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реализации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Мероприятия по обеспечению стимулирования производства колесных транспортных средств, приводимых в движение только электрическими двигателями (далее – колесные транспортные средства с электрическими двигателями), их комплектующих, а также объектов зарядной и сервисной инфраструктуры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Совершенствование и реализация системы мер поддержки производства колесных транспортных средств с электрическими двигателями, их комплектующих, а также объектов зарядной и сервисной инфраструктуры в государствах – членах Евразийского экономического союза (далее соответственно – государства-члены, Союз), предусматривающей в том числе: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и субсидирование, включая предоставление налоговых льгот, проектов создания (модернизации) производственных мощностей по выпуску колесных транспортных средств с электрическими двигателями, их комплектующих, оборудования для их производства, объектов зарядной и сервисной инфраструктуры, а также финансирование соответствующих НИОКР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государств-членов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 (при наличии источников финансирования)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перечней ключевых компонентов колесных транспортных средств с электрическими двигателями и технологических операций, используемых при их производстве, а также при создании объектов зарядной и сервисной инфраструктуры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ключевых компонентов и технологических операций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стимулирование производства ключевых компонентов колесных транспортных средств с электрическими двигателями и разработки технологических операций, используемых при их производстве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Подготовка и представление для рассмотрения Евразийской экономической комиссией (далее – Комиссия) предложений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комплектующих, предназначенных для производства колесных транспортных средств с электрическими двигателями, объектов зарядной и сервисной инфраструктуры, не производимых в государствах-членах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государств-членов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Формирование перечня кооперационных цепочек предприятий – производителей колесных транспортных средств с электрическими двигателями и их комплектующих, а также производимой ими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государств-членов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– 2020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"/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Актуализация (разработка новых) требований безопасности к объектам технического регулирования, связанным с использованием транспортных средств с электрическими двигателями, их комплектующих и объектов зарядной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Комиссии о внесении изменений в некоторые акты органов Союза в области технического регулирования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государств-членов,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Мероприятия по обеспечению стимулирования использования колесных транспортных средств с электрическими двигателями в государствах-членах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Совершенствование и реализация системы мер по стимулированию использования колесных транспортных средств с электрическими двигателями в государствах-членах, предусматривающей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владельцев колесных транспортных средств с электрическими двигателями от уплаты транспортного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владельцам колесных транспортных средств с электрическими двигателями права пользования бесплатными парковочными местами, оснащенными зарядными устройствами</w:t>
            </w:r>
          </w:p>
          <w:bookmarkEnd w:id="1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государств-членов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– 2020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права бесплатного проезда по платным автомобильным дорогам для колесных транспортных средств с электрическими двигателями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колесным транспортным средствам с электрическими двигателями права передвигаться по полосам для общественного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автозаправочных станций, а также вводимых в эксплуатацию зданий и сооружений общественного назначения зарядными устройствами для колесных транспортных средств с электрическими двигателями</w:t>
            </w:r>
          </w:p>
          <w:bookmarkEnd w:id="16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по сбору, хранению и утилизации использованных тяговых батарей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лизинговыми организациями скидок лизингополучателям при приобретении колесных транспортных средств с электрическими двигателями</w:t>
            </w:r>
          </w:p>
          <w:bookmarkEnd w:id="17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Совершенствование и реализация системы льгот для организаций, размещающих на своей территории объекты зарядной и сервисной инфраструктуры для колесных транспортных средств с электрическими двигателями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государств-членов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Реализация мер по упрощенному порядку оформления разрешительной документации при строительстве объектов зарядной и сервисной инфраструктуры для колесных транспортных средств с электрическими двигателями, а также их присоединении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электрическим сетям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государств-членов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</w:tr>
      <w:tr>
        <w:trPr>
          <w:trHeight w:val="30" w:hRule="atLeast"/>
        </w:trPr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Обмен информацией между уполномоченными органами государств-членов о производстве колесных транспортных средств с электрическими двигателями, их комплектующих, а также объектов зарядной и сервисной инфраструктуры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государств-членов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– 2020 годы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государств-членов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