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1969" w14:textId="5371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№98, а также на основании представления Кыргызской Республики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Назначить Акматова Нурлана Орозбаевича членом Коллегии Евразийской экономической комиссии от Кыргызской Республики на оставшийся срок полномочий, определенный при назначении Кадыркулова Мукая Асановича.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"О персональном составе и распределении обязанностей между членами Коллегии Евразийской экономической комиссии", члена Коллегии (Министра) по таможенному сотрудничеству Евразийской экономической комиссии Акматова Нурлана Орозбаевича, исключив из персонального состава Кадыркулова Мукая Асановича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