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8ccb" w14:textId="df98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января 2019 года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2. Настоящее Решение вступает в силу с 1 июля 2019 г.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2019 г. № 9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тексту: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пассажирской таможенной декларации для экспресс-грузов" заменены словами ",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экспресс-грузов" в соответствии с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с 01.04.2021).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структуру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виде электронного документа (далее – электронная декларация) и электронного вида декларации на товары для экспресс-грузов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виде документа на бумажном носителе (далее – электронный вид декларации).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Электронная декларация подписывается электронной цифровой подписью (электронной подписью).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трансграничного обмена электронная декларация подписывается электронной цифровой подписью (электронной подписью)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Сокращения, используемые в настоящем документе, означают следующее: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НСИ Союза" – реестр нормативно-справочной информации Евразийского экономического союза;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"Союз" – Евразийский экономический союз;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Электронная декларация и электронный вид декларации формируются в соответствии со структурой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экспресс-грузов, определяемой настоящим документом, в XML-формате с учетом требований следующих стандартов: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(Fourth Edition)" – опубликован в информационно-телекоммуникационной сети "Интернет" по адресу: http://www.w3.org/TR/REC-xml;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разработана на основе использования модели данных Евразийского экономического союза (далее – модель данных) и описывается в табличной форме с указанием: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(с учетом уровней иерархии вплоть до простых (атомарных) реквизитов);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модели данных базисного уровня и уровня предметной области "Таможенное администрирование":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описания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приведены в таблице 1.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декларации на товары для экспресс-грузов </w:t>
      </w:r>
      <w:r>
        <w:br/>
      </w:r>
      <w:r>
        <w:rPr>
          <w:rFonts w:ascii="Times New Roman"/>
          <w:b/>
          <w:i w:val="false"/>
          <w:color w:val="000000"/>
        </w:rPr>
        <w:t xml:space="preserve">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на товары для экспресс-грузов , пассажирская таможенная декларация для экспресс-грузов, корректировка декларации на товары для экспресс-грузов и корректировка пассажирской таможенной декларации для экспресс-грузов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urn:EEC:R:043:ExpressCargoDeclaration:v2.0.0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ExpressCargoDeclaration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EEC_R_043_ExpressCargoDeclaration_v2.0.0.xsd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Реквизитный состав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приведен в таблице 3.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реквизита" – текст, поясняющий смысл (семантику) реквизита;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элемента данных в модели данных, соответствующего реквизиту;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данных" – идентификатор типа данных в модели данных, соответствующего реквизиту;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реквизитов (обязательность (опциональность) и количество возможных повторений реквизита).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используются следующие обозначения: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1 – реквизит обязателен, повторения не допускаются;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3 - в редакции решения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таможенной декларации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корректировки декларации на товары для экспресс-грузов или корректировки пассажирской таможенной декларации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 для экспресс-грузов или пассажирской таможенной декларации для экспресс-грузов, в которую вносятся изменения (дополнения)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таможенной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заявляемой таможенной процедуры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предшествующей таможенной процедуры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по общей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по общей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общей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 для экспресс-грузов или транзитной декларации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подтверждающего помещение товаров на склад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подтверждающего помещение товаров на склад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дополнительном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таможенных пошлин,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товаров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по индивидуальной накладной в валюте государства-члена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таможенных сборов, пеней, процентов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таможенных пошлин, налогов, таможенных сборов, пеней, процентов, подлежащих уплате по индивидуальной накладной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(предшествующая) сумма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по декларации на товары для экспресс-грузов или пассажирской таможенной декларации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по пассажирской таможенной декларации для экспресс-грузов в валюте государства-члена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товаров по декларации на товары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таможенного и иного платежа, подлежащего уплате по декларации на товары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предыдущая (предшествующая) сумма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суммы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суммах таможенных и иных платежей по декларации на товары для экспресс-грузов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уплаты таможенных или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уплату таможенного или иного платежа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этапа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обстоятельств, послуживших основанием для внесения изменений (дополнений)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количестве (весе)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кода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 стоимости (таможенной стоимости)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сведений об исчислении и (или) влекущих за собой изменение (дополнение) сведений об исчислении таможенных и иных платежей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изменений (дополнений) иных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7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Сведения о базовых типах данных,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экспресс-грузов, приведены в таблицах 4 и 5.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1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 используемых в структуре декларации на товары для экспресс-грузов 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7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52"/>
    <w:bookmarkStart w:name="z7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53"/>
    <w:bookmarkStart w:name="z7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54"/>
    <w:bookmarkStart w:name="z7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55"/>
    <w:bookmarkStart w:name="z71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56"/>
    <w:bookmarkStart w:name="z7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"область значений" – множество допустимых значений, соответствующих типу данных.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72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используемые в структуре декларации на товары для экспресс-грузов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</w:tbl>
    <w:bookmarkStart w:name="z7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 об общих простых типах данных,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экспресс-грузов, приведены в таблицах 6 и 7.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7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используемых в структуре декларации на товары для экспресс-грузов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61"/>
    <w:bookmarkStart w:name="z72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62"/>
    <w:bookmarkStart w:name="z7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63"/>
    <w:bookmarkStart w:name="z72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64"/>
    <w:bookmarkStart w:name="z7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65"/>
    <w:bookmarkStart w:name="z7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73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используемые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7 с изменением, внесенным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4 Исключен решением Коллегии Евразийской экономической комиссии от 16.04.2020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с 01.04.2021).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Tax‌Registration‌Reason‌Code‌Type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Number2‌Type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Целое двузначное.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Шестизначное.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UnifiedCurrencyN3CodeType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Цифровой: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CurrencyN3CodeV3Type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Цифровой: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Хозяйствующий субъект_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BusinessEntityIdKindIdType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адресов.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связи.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10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Code6‌Type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8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используемых в структуре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экспресс-грузов, приведены в таблицах 8 и 9. 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80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используемых в структуре декларации на товары для экспресс-грузов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8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экспресс-грузов.</w:t>
      </w:r>
    </w:p>
    <w:bookmarkEnd w:id="112"/>
    <w:bookmarkStart w:name="z8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113"/>
    <w:bookmarkStart w:name="z8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114"/>
    <w:bookmarkStart w:name="z80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115"/>
    <w:bookmarkStart w:name="z80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116"/>
    <w:bookmarkStart w:name="z80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81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используемые в структуре декларации на товары для экспресс-грузов 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9 с изменениями, внесенными решением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Customs‌Procedure‌Code‌Type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таможенной процедуры_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CustomsTaxPaymentFeatureCodeType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уплаты таможенных и иных платежей_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CustomsTaxModeCodeType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налогов, сборов или иного платежа_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CustomsTaxPaymentMethodCodeType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уплаты таможенных или иных платежей_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ExchangeRateType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валюты_ Коэффициент.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TIRSeriesIdType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RateValueType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таможенного платежа_ Коэффициент.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FractionNumber9.3NumberType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число. До 9 знаков. Дробных чисел: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PaymentAmountWithNCurrencyType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c указанием цифрового кода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DutyTaxFeeRateKindCodeType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таможенного платежа_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перечнем видов ставок таможенного платежа.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DocPresentKindCodeType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представления документов в соответствии с перечнем признаков представления документов.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IPObjectIdType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интеллектуальной собственности_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(\d{1,4})|(\d{5}/[А-Я]{2}-\d{6})|(\d{5}/\d{6}/\d{2}-[А-Я]{2}-\d{6})|(\d{5}/\d{5}-\d{3}/[А-Я]{2}-\d{6})|(\d{5}/[А-Я]{2}-\d{5}-\d{6})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DeclarationFeatureCodeType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таможенного декларирования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OrdinalNumberType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номер_ Число. Формат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\d{1,3}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FractionNumber246MeasureType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Измерение. Формат 24.6.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числовая величина, определенная в результате измерения.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M.CA.SDT.01105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Code1to5CodeType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25 Исключен решением Коллегии Евразийской экономической комиссии от 16.04.2020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01.04.2021).</w:t>
            </w:r>
          </w:p>
        </w:tc>
      </w:tr>
    </w:tbl>
    <w:bookmarkStart w:name="z8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приводится в таблицах 10 (в части декларации на товары для экспресс-грузов и корректировки декларации на товары для экспресс-грузов),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(в части декларации на товары для экспресс-грузов в отношении товаров, декларирование которых осуществляется в рамках проведения в государствах-членах пилотного проекта (эксперимента) в области внешней электронной торговли товарами в соответствии с распоряжением Совета Евразийской экономической комиссии от 5 апреля 2021 г. № 7 (далее – товары электронной торговли)) и 11 (в части пассажирской таможенной декларации для экспресс-грузов и корректировки пассажирской таможенной декларации для экспресс-грузов).</w:t>
      </w:r>
    </w:p>
    <w:bookmarkEnd w:id="143"/>
    <w:bookmarkStart w:name="z8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10 формируются следующие поля (графы):</w:t>
      </w:r>
    </w:p>
    <w:bookmarkEnd w:id="144"/>
    <w:bookmarkStart w:name="z8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145"/>
    <w:bookmarkStart w:name="z8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Порядка", "ДТЭГ" – номер графы формы декларации на товары для экспресс-грузов или пункт (подпункт, абзац) Порядка заполнения декларации на товары для экспресс-грузов, утвержденных Решением Коллегии Евразийской экономической комиссии от 28 августа 2018 г. № 142, соответствующие реквизиту структуры, определенной для декларации на товары для экспресс-грузов;</w:t>
      </w:r>
    </w:p>
    <w:bookmarkEnd w:id="146"/>
    <w:bookmarkStart w:name="z8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"КДТЭГ" – номер графы формы корректировки декларации на товары для экспресс-грузов или пункт (подпункт, абзац) Порядка заполнения корректировки декларации на товары для экспресс-грузов, утвержденных Решением Коллегии Евразийской экономической комиссии от 28 августа 2018 г. № 142, соответствующие реквизиту структуры, определенной для корректировки декларации на товары для экспресс-грузов;</w:t>
      </w:r>
    </w:p>
    <w:bookmarkEnd w:id="147"/>
    <w:bookmarkStart w:name="z8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 – признак, указывающий на необходимость (отсутствие необходимости) заполнения реквизита. Возможные значения: </w:t>
      </w:r>
    </w:p>
    <w:bookmarkEnd w:id="148"/>
    <w:bookmarkStart w:name="z8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 – реквизит должен быть заполнен;</w:t>
      </w:r>
    </w:p>
    <w:bookmarkEnd w:id="149"/>
    <w:bookmarkStart w:name="z8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 – реквизит не заполняется;</w:t>
      </w:r>
    </w:p>
    <w:bookmarkEnd w:id="150"/>
    <w:bookmarkStart w:name="z8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условие заполнения реквизита определяется Порядком заполнения декларации на товары для экспресс-грузов, Порядком заполнения корректировки декларации на товары для экспресс-грузов, утвержденными Решением Коллегии Евразийской экономической комиссии от 28 августа 2018 г. № 142, и (или) правилом заполнения реквизита;</w:t>
      </w:r>
    </w:p>
    <w:bookmarkEnd w:id="151"/>
    <w:bookmarkStart w:name="z8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bookmarkEnd w:id="152"/>
    <w:bookmarkStart w:name="z8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правила" – определяет код вида правила заполнения реквизита. Возможные значения:</w:t>
      </w:r>
    </w:p>
    <w:bookmarkEnd w:id="153"/>
    <w:bookmarkStart w:name="z8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 – общее правило, устанавливается правом Союза; </w:t>
      </w:r>
    </w:p>
    <w:bookmarkEnd w:id="154"/>
    <w:bookmarkStart w:name="z8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 – правило, определяющее особенности заполнения реквизита в государстве-члене, устанавливается правом Союза;</w:t>
      </w:r>
    </w:p>
    <w:bookmarkEnd w:id="155"/>
    <w:bookmarkStart w:name="z8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 – правило, устанавливается законодательством государства-члена;</w:t>
      </w:r>
    </w:p>
    <w:bookmarkEnd w:id="156"/>
    <w:bookmarkStart w:name="z8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страны" – код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bookmarkEnd w:id="157"/>
    <w:bookmarkStart w:name="z8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правила" –  описание правила заполнения реквизита.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10 предусмотрены изменения решением Евразийской экономической коллегии от 07.12.2021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Start w:name="z8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части декларации на товары для экспресс-грузов и корректировки декларации на товары для экспресс-грузов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10 - в редакции решения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ДТЭГ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КДТЭГ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декларации для экспресс-грузов (casdo:‌Express‌Registry‌Kind‌Code)" должен содержать значение "ДТЭГ" – декларация на товары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электронного документа (сведений) в качестве корректировки декларации на товары для экспресс-грузов реквизит "Регистрационный номер таможенной декларации для экспресс-грузов (cacdo:‌Express‌Cargo‌Declaration‌Id‌Details)" должен быть заполнен, иначе реквизит "Регистрационный номер таможенной декларации для экспресс-грузов (cacdo:‌Express‌Cargo‌Declaration‌Id‌Details)"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таможенной процедуры (casdo:‌Customs‌Procedure‌Code)" должен содержать значение кода таможенной процедуры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таможенной процедуры (casdo:‌Customs‌Procedure‌Code)"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предшествующей таможенной процедуры (casdo:‌Previous‌Customs‌Procedure‌Mode‌Code)" должен содержать значение кода таможенной процедуры или значение "00" в соответствии с классификатором видов таможенных процедур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предшествующей таможенной процедуры (casdo:‌Previous‌Customs‌Procedure‌Mode‌Code)"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кода особенности декларирования в соответствии с классификатором особенностей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"ДТЭГ"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"КДТЭГ"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при заполнении декларации на товары для экспресс-грузов или корректировки декларации на товары для экспресс-грузов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‌(Page‌Quantity)" должен быть заполнен, иначе реквизит "Количество листов ‌(Page‌Quantity)"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"Код таможенной процедуры (casdo:‌Customs‌Procedure‌Code)" не содержит 1 из значений: "10", "31",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"Код таможенной процедуры (casdo:‌Customs‌Procedure‌Code)" не содержит 1 из значений: "40", "60",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"Товарная партия по индивидуальной накладной (cacdo:‌ECHouse‌Shipment‌Details)" может быть заполнен, иначе реквизит "Товарная партия по индивидуальной накладной (cacdo:‌ECHouse‌Shipment‌Details)"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"Транспортный (перевозочный) документ (cacdo:‌Transport‌Document‌Details)" может быть заполнен, иначе реквизит "Транспортный (перевозочный) документ (cacdo:‌Transport‌Document‌Details)"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KG, 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1 из реквизитов: "Отправитель (cacdo:‌Consignor‌Details)", "Получатель (cacdo:‌Consignee‌Details)"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реквизиты "Отправитель (cacdo:‌Consignor‌Details)", "Получатель (cacdo:‌Consignee‌Details)" не заполнены, то реквизит "Индивидуальная накладная (cacdo:‌House‌Waybill‌Details)"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содержит 1 из значений: "10", "31", и получатель по индивидуальной накладной является иностранным физическим лицом, то реквизит "Удостоверение личности (ccdo:‌Identity‌Doc‌V3‌Details)" может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 (cacdo:‌ECGoods‌Item‌Details)" может быть заполнен, иначе реквизит "Товар (cacdo:‌ECGoods‌Item‌Details)"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значение реквизита "Код товара по ТН ВЭД 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 и реквизит "Порядковый номер товара по индивидуальной накладной (casdo:‌HMConsignment‌Item‌Number)" содержит значение, отличное от значения "0", то значение реквизита "Код товара по ТН ВЭД ЕАЭС (csdo:‌Commodity‌Code)" должно соответствовать шаблону: \d{4}|\d{6}|\d{8,10}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товара (casdo:‌Goods‌Description‌Text)" не должен быть заполнен, иначе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10)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10)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"Масса брутто (csdo:‌Unified‌Gross‌Mass‌Measure)" не должен быть заполнен, иначе реквизит "Масса брутто (csdo:‌Unified‌Gross‌Mass‌Measure)"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"Масса нетто (csdo:‌Unified‌Net‌Mass‌Measure)" не должен быть заполнен, иначе реквизит "Масса нетто (csdo:‌Unified‌Net‌Mass‌Measure)"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реквизит "Масса нетто (csdo:‌Unified‌Net‌Mass‌Measure)" должен содержать значение массы нетто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нетто (csdo:‌Unified‌Net‌Mass‌Measure)"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нетто (csdo:‌Unified‌Net‌Mass‌Measure)"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"Количество товара (cacdo:‌Goods‌Measure‌Details)" не должен быть заполнен, иначе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значение условного обозначения единицы измерения, код которой указан в атрибуте "единица измерения (атрибут measurement‌Unit‌Code)" реквизита "Количество товара с указанием единицы измерения (casdo:‌Goods‌Measure)",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товарного знака (casdo:‌Trade‌Mark‌Name)"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товарного знака (casdo:‌Trade‌Mark‌Name)" не должен быть заполнен, иначе реквизит "Наименование товарного знака (casdo:‌Trade‌Mark‌Name)"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места происхождения (casdo:‌Production‌Place‌Name)" не должен быть заполнен, иначе реквизит "Наименование места происхождения (casdo:‌Production‌Place‌Name)"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объекта интеллектуальной собственности (cacdo:‌IPObject‌Registry‌Id‌Details)"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"Регистрационный номер объекта интеллектуальной собственности (cacdo:‌IPObject‌Registry‌Id‌Details)" не должен быть заполнен, иначе реквизит "Регистрационный номер объекта интеллектуальной собственности (cacdo:‌IPObject‌Registry‌Id‌Details)"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реестра (casdo:‌Registry‌Owner‌Code)" должен содержать значение "2"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таможенным органом которого объект интеллектуальной собственности включен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"Стоимость (casdo:‌CAValue‌Amount)" не должен быть заполнен, иначе должен быть заполнен строго 1 экземпляр реквизита "Стоимость (casdo:‌CAValue‌Amount)"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"Таможенная стоимость (casdo:‌Customs‌Value‌Amount)" не должен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"Таможенная стоимость (casdo:Customs‌Value‌Amount)"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или реквизит "Код таможенной процедуры (casdo:‌Customs‌Procedure‌Code)" содержит значение "10", то реквизит "Сведения о предшествующем документе (cacdo:‌ECPreceding‌Doc‌Details)" не должен быть заполнен, иначе реквизит "Сведения о предшествующем документе (cacdo:‌ECPreceding‌Doc‌Details)"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процедуру, включая таможенную процедуру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процедуру, за исключением таможенной процедуры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книжки МДП (cacdo:‌TIRId‌Details)"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декларации на товары для экспресс-грузов помещались на временное хранение,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"Дополнительный документ (сведения) (cacdo:‌ECPresented‌Doc‌Details)" не должен быть заполнен, иначе реквизит "Дополнительный документ (сведения) (cacdo:‌ECPresented‌Doc‌Details)"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(casdo:‌EArch‌Id)"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(casdo:‌EDoc‌Arch‌Id)" должен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"Описание (csdo:‌Description‌Text)" не должен быть заполнен, иначе реквизит "Описание (csdo:‌Description‌Text)"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"Исчисление таможенного платежа (cacdo:‌Customs‌Payment‌Details)" не должен быть заполнен, иначе реквизит "Исчисление таможенного платежа (cacdo:‌Customs‌Payment‌Details)"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специфическая ставка (специфическая составляющая комбинированной ставки)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экземпляр реквизита "Товар (cacdo:‌ECGoods‌Item‌Details)" содержит измененные (дополненные) сведения о товаре,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"Таможенная стоимость (casdo:‌Customs‌Value‌Amount)" может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одно из следующих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может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может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"Сумма платежа, подлежащая уплате (cacdo:‌ECPayment‌Amount‌Details)" используется для указания сведений в том числе о суммах таможенных сборов, пеней, процентов, исчисленных в реквизите "Исчисление таможенного платежа (cacdo:‌Customs‌Payment‌Details)", иначе реквизит "Сумма платежа, подлежащая уплате (cacdo:‌ECPayment‌Amount‌Details)" используется для указания сведений о суммах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"Предыдущая сумма платежа (casdo:‌Previous‌CAPayment‌NAmount)" должен быть заполнен, иначе реквизит "Предыдущая сумма платежа (casdo:‌Previous‌CAPayment‌NAmount)"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"Предыдущая сумма платежа (casdo:‌Previous‌CAPayment‌NAmount)"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"Предыдущая сумма платежа (casdo:‌Previous‌CAPayment‌NAmount)"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"Изменение суммы платежа (casdo:‌Difference‌CAPayment‌NAmount)" должен быть заполнен, иначе реквизит "Изменение суммы платежа (casdo:‌Difference‌CAPayment‌NAmount)"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"Изменение суммы платежа (casdo:‌Difference‌CAPayment‌NAmount)"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"Изменение суммы платежа (casdo:‌Difference‌CAPayment‌NAmount)"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"Таможенная стоимость (casdo:‌Customs‌Value‌Amount)",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индивидуаль-ной накладной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"Таможенная стоимость (casdo:‌Customs‌Value‌Amount)" может быть заполнен, иначе реквизит "Таможенная стоимость (casdo:‌Customs‌Value‌Amount)"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"Предыдущая сумма платежа (casdo:‌Previous‌CAPayment‌NAmount)" должен быть заполнен, иначе реквизит "Предыдущая сумма платежа (casdo:‌Previous‌CAPayment‌NAmount)"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"Предыдущая сумма платежа (casdo:‌Previous‌CAPayment‌NAmount)"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"Предыдущая сумма платежа (casdo:‌Previous‌CAPayment‌NAmount)"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"Изменение суммы платежа (casdo:‌Difference‌CAPayment‌NAmount)" должен быть заполнен, иначе реквизит "Изменение суммы платежа (casdo:‌Difference‌CAPayment‌NAmount)"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"Изменение суммы платежа (casdo:‌Difference‌CAPayment‌NAmount)"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"Изменение суммы платежа (casdo:‌Difference‌CAPayment‌NAmount)"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должен содержать значение кода способа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уплаты (casdo:‌Customs‌Tax‌Payment‌Method‌Code)"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4, 5 и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4, 5 и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документа (csdo:‌Doc‌Creation‌Date)"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(casdo:‌Person‌Id)"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платежа (casdo:‌Payment‌Date)"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"Таможенная стоимость (casdo:‌Customs‌Value‌Amount)",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декларации на товары для экспресс-грузов (общий вес брутто, таможенная стоимость)"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"Документ о включении в реестр таможенных представителей (cacdo:‌Broker‌Registry‌Doc‌Details)" не должен быть заполнен, иначе реквизит "Документ о включении в реестр таможенных представителей (cacdo:‌Broker‌Registry‌Doc‌Details)"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"Физическое лицо, заполнившее (подписавшее) таможенный документ (cacdo:‌Signatory‌Person‌V2‌Details)" не должен быть заполнен, иначе реквизит "Физическое лицо, заполнившее (подписавшее) таможенный документ (cacdo:‌Signatory‌Person‌V2‌Details)"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(csdo:‌Identity‌Doc‌Kind‌Code)"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КДТЭГ, дата"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для которого приведено правило (находится в той же строке таблицы);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формируются следующие поля (графы):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 гр. формы / пункт Порядка" – номер графы формы декларации на товары для экспресс-грузов,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142, соответствующей реквизиту структуры, определенной для декларации на товары для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 – признак, указывающий на необходимость (отсутствие необходимости) заполнения реквизита. Возможные 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реквизит должен быть заполнен;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реквизит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O – условие заполнения реквизита определяется особенностями заполнения декларации на товары для экспресс-грузов в отношении товаров, декларирование которых осуществляется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 </w:t>
      </w:r>
      <w:r>
        <w:rPr>
          <w:rFonts w:ascii="Times New Roman"/>
          <w:b w:val="false"/>
          <w:i w:val="false"/>
          <w:color w:val="000000"/>
          <w:sz w:val="28"/>
        </w:rPr>
        <w:t>(приложение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3 августа 2021 г. № 93), особенностями заполнения декларации на товары для экспресс-грузов при помещении под таможенную процедуру выпуска для внутреннего потребления товаров электронной торговли, ранее помещенных под таможенную процедуру таможенного склада,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 (приложение к Решению Коллегии Евразийской экономической комиссии от 3 августа 2021 г. № 94), и (или) правилом заполнения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определяет код вида правила заполнения реквизита. Возможные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устанавливается правом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государстве-члене, устанавливается правом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устанавливается законодательством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</w:tbl>
    <w:bookmarkStart w:name="z87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части декларации на товары для экспресс-грузов в отношении товаров электронной торговли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Пункт 12 дополнен таблицей 10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03.08.2021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декларации для экспресс-грузов (casdo:‌Express‌Registry‌Kind‌Code)" должен содержать значение "ДТЭГ" – декларация на товары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"ДТЭГ"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"Тип декларации (casdo:‌Declaration‌Kind‌Code)" должен содержать значение "ЭТ"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"Код таможенной процедуры (casdo:‌Customs‌Procedure‌Code)" должен содержать значение "40"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предшествующей таможенной процедуры (casdo:‌Previous‌Customs‌Procedure‌Mode‌Code)" заполнен, то реквизит "Код таможенной процедуры (casdo:‌Customs‌Procedure‌Code)"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таможенной процедуры (casdo:‌Customs‌Procedure‌Code)"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"Процедура"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предшествующей таможенной процедуры (casdo:‌Previous‌Customs‌Procedure‌Mode‌Code)" заполнен, то реквизит "Код вида предшествующей таможенной процедуры (casdo:‌Previous‌Customs‌Procedure‌Mode‌Code)" должен содержать значение "70"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предшествующей таможенной процедуры (casdo:‌Previous‌Customs‌Procedure‌Mode‌Code)"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кода особенности декларирования в соответствии с классификатором особенностей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"ДТЭГ"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при заполнении декларации на товары для экспресс-грузов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‌(Page‌Quantity)" должен быть заполнен, иначе реквизит "Количество листов ‌(Page‌Quantity)"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"Отправитель (cacdo:‌Consignor‌Details)" не должен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субъект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(csdo:SettlementName)"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субъект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"Порядковый номер (csdo:‌Object‌Ordinal)" должен содержать порядковый номер заявления о выпуске товаров до подачи декларации на товары, иначе реквизит "Порядковый номер (csdo:‌Object‌Ordinal)" должен содержать порядковый номер индивидуальной накладной или международного почтового отправления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"Транспортный (перевозочный) документ (cacdo:‌Transport‌Document‌Details)" не должен быть заполнен, иначе реквизит "Транспортный (перевозочный) документ (cacdo:‌Transport‌Document‌Details)"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"Индивидуальная накладная (cacdo:‌House‌Waybill‌Details)" должен содержать регистрационный номер заявления о выпуске товаров до подачи декларации на товары, иначе реквизит "Индивидуальная накладная (cacdo:‌House‌Waybill‌Details)" должен содержать номер индивидуальной накладной или уникальный номер международного почтового отправления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"Удостоверение личности (ccdo:‌Identity‌Doc‌V3‌Details)" не должен быть заполнен, иначе реквизит "Удостоверение личности (ccdo:‌Identity‌Doc‌V3‌Details)"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"Адрес (ccdo:‌Subject‌Address‌Details)" должен быть заполнен, иначе реквизит "Адрес (ccdo:‌Subject‌Address‌Details)"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субъект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"Обособленное подразделение (cacdo:‌Subject‌Branch‌Details)" не должен быть заполнен, иначе реквизит "Обособленное подразделение (cacdo:‌Subject‌Branch‌Details)"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доставки)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значение реквизита "Код товара по ТН ВЭД ЕАЭС (csdo:‌Commodity‌Code)" должно соответствовать шаблону: \d{10}, иначе значение реквизита "Код товара по ТН ВЭД 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10)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"Масса нетто (csdo:‌Unified‌Net‌Mass‌Measure)" должен быть заполнен, иначе 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реквизит "Масса нетто (csdo:‌Unified‌Net‌Mass‌Measure)" должен содержать значение массы нетто товара в килограммах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нетто (csdo:‌Unified‌Net‌Mass‌Measure)"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нетто (csdo:‌Unified‌Net‌Mass‌Measure)"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значение условного обозначения единицы измерения, код которой указан в атрибуте "единица измерения (атрибут measurement‌Unit‌Code)" реквизита "Количество товара с указанием единицы измерения (casdo:‌Goods‌Measure)",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 и 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по индивидуальной накладной (casdo:‌HMConsignment‌Item‌Number)" в составе экземпляра реквизита "Товарная партия по индивидуальной накладной (cacdo:‌ECHouse‌Shipment‌Details)"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по индивидуальной накладной (casdo:‌HMConsignment‌Item‌Number)" в составе экземпляра реквизита "Товарная партия по индивидуальной накладной (cacdo:‌ECHouse‌Shipment‌Details)"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"Порядковый номер товара по индивидуальной накладной (casdo:‌HMConsignment‌Item‌Number)" должен содержать порядковый номер товара по заявлению о выпуске товаров до подачи декларации на товары, иначе реквизит "Порядковый номер товара по индивидуальной накладной (casdo:‌HMConsignment‌Item‌Number)" должен содержать порядковый номер товара по индивидуальной накладной или документу, определенному актом Всемирного почтового союза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товарного знака (casdo:‌Trade‌Mark‌Name)"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"Наименование товарного знака (casdo:‌Trade‌Mark‌Name)" может быть заполнен, иначе реквизит "Наименование товарного знака (casdo:‌Trade‌Mark‌Name)"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"Наименование места происхождения (casdo:‌Production‌Place‌Name)" может быть заполнен, иначе 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объекта интеллектуальной собственности (cacdo:‌IPObject‌Registry‌Id‌Details)"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"Регистрационный номер объекта интеллектуальной собственности (cacdo:‌IPObject‌Registry‌Id‌Details)" может быть заполнен, иначе реквизит "Регистрационный номер объекта интеллектуальной собственности (cacdo:‌IPObject‌Registry‌Id‌Details)"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реестра (casdo:‌Registry‌Owner‌Code)" должен содержать значение "2"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таможенным органом которого объект интеллектуальной собственности включен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 и 13)**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должен быть заполнен строго 1 экземпляр реквизита "Стоимость (casdo:‌CAValue‌Amount)", содержащий стоимость товара в соответствии с коммерческими документами, иначе должны быть заполнены 2 экземпляра реквизита "Стоимость (casdo:‌CAValue‌Amount)", содержащие стоимость товара в соответствии с коммерческими документами или документами, определенными актами Всемирного почтового союза, и стоимость товара, переведенную в валюту государства-члена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12 и 13)**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"Таможенная стоимость (casdo:‌Customs‌Value‌Amount)" должен быть заполнен, иначе реквизит "Таможенная стоимость (casdo:‌Customs‌Value‌Amount)"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"Таможенная стоимость (casdo:Customs‌Value‌Amount)"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"Сведения о предшествующем документе (cacdo:‌ECPreceding‌Doc‌Details)" не должен быть заполнен, иначе реквизит "Сведения о предшествующем документе (cacdo:‌ECPreceding‌Doc‌Details)"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товары до подачи декларации на товары для экспресс-грузов помещались под таможенную процедуру, включая таможенную процедуру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товары до подачи декларации на товары для экспресс-грузов помещались под таможенную процедуру, за исключением таможенной процедуры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BY, 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товары до подачи декларации на товары для экспресс-грузов помещались под таможенную процедуру таможенного транзита, то реквизит "Регистрационный номер книжки МДП (cacdo:‌TIRId‌Details)"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товары до подачи декларации на товары для экспресс-грузов помещались на временное хранение,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значение реквизита "Дата документа (csdo:‌Doc‌Creation‌Date)" должно содержать дату помещения товаров на временное хранение,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"Информационный ресурс (cacdo:‌Information‌Source‌Details)" не должен быть заполнен, иначе реквизит "Информационный ресурс (cacdo:‌Information‌Source‌Details)"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"Ссылка на детализированные сведения (csdo:‌Details‌Resource‌Id)" должен содержать ссылку на страницу сайта интернет-площадки (интернет-магазина), содержащую сведения о товаре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(casdo:‌EArch‌Id)"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(casdo:‌EDoc‌Arch‌Id)" должен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"Исчисление таможенного платежа (cacdo:‌Customs‌Payment‌Details)" может быть заполнен, иначе реквизит "Исчисление таможенного платежа (cacdo:‌Customs‌Payment‌Details)"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специфическая ставка (специфическая составляющая комбинированной ставки)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"B. Исчисление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"Таможенная стоимость (casdo:‌Customs‌Value‌Amount)" должен быть заполнен, иначе реквизит "Таможенная стоимость (casdo:‌Customs‌Value‌Amount)"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"Таможенная стоимость (casdo:‌Customs‌Value‌Amount)"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таможенная стоимость)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"Стоимость (casdo:‌CAValue‌Amount)" не должен быть заполнен, иначе реквизит "Стоимость (casdo:‌CAValue‌Amount)"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"Исчисление таможенного платежа (cacdo:‌Customs‌Payment‌Details)" используется для указания сведений об исчислении таможенных сборов, пеней, процентов, иначе реквизит "Исчисление таможенного платежа (cacdo:‌Customs‌Payment‌Details)" используется для указания сведений об исчислении таможенных пошлин, налогов, взимаемых по единым ставкам, таможенных сборов, пеней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в денежных единицах, то реквизит "Цифровой код валюты (csdo:‌Unified‌Currency‌N3‌Code)" должен содержать значение цифрового кода валюты в соответствии с классификатором валют, иначе реквизит "Цифровой код валюты (csdo:‌Unified‌Currency‌N3‌Code)"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"Основа начисления платежа (casdo:‌Tax‌Base‌Measure)" выражено иначе, чем в денежных единицах, то реквизит "Единица измерения (csdo:‌Unified‌Measurement‌Unit‌Code)" должен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налогов, иначе реквизит "Единица измерения (csdo:‌Unified‌Measurement‌Unit‌Code)"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"Вид ставки таможенного платежа (casdo:‌Duty‌Tax‌Fee‌Rate‌Kind‌Code)" должен содержать одно из следующих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"Единица измерения (csdo:‌Unified‌Measurement‌Unit‌Code)" не должен быть заполнен, иначе реквизит "Единица измерения (csdo:‌Unified‌Measurement‌Unit‌Code)" может содержать значение кода единицы измерения в соответствии с классификатором единиц измерения или классификатором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"Единица измерения (csdo:‌Unified‌Measurement‌Unit‌Code)"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"2016" – классификатор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"2020" – классификатор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"Вид ставки таможенного платежа (casdo:‌Duty‌Tax‌Fee‌Rate‌Kind‌Code)" содержит значение "%", то реквизит "Цифровой код валюты (csdo:‌Unified‌Currency‌N3‌Code)" не должен быть заполнен, иначе реквизит "Цифровой код валюты (csdo:‌Unified‌Currency‌N3‌Code)" может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"Цифровой код валюты (csdo:‌Unified‌Currency‌N3‌Code)"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"Исчисление таможенного платежа (cacdo:‌Customs‌Payment‌Details)" используется для указания сведений о суммах таможенных пошлин, налогов, иначе реквизит "Исчисление таможенного платежа (cacdo:‌Customs‌Payment‌Details)" используется для указания сведений о суммах таможенных пошлин, налогов, взимаемых по единым ставкам, таможенных сборов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индивидуаль-ной накладной"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"Стоимость (casdo:‌CAValue‌Amount)" не должен быть заполнен, иначе реквизит "Стоимость (casdo:‌CAValue‌Amount)"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декларации на товары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вес брутто, таможенная стоимость)"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таможенной процедуры (casdo:‌Customs‌Procedure‌Code)" заполнен, то реквизит "Таможенная стоимость (casdo:‌Customs‌Value‌Amount)" должен быть заполнен, иначе реквизит "Таможенная стоимость (casdo:‌Customs‌Value‌Amount)"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"Таможенная стоимость (casdo:‌Customs‌Value‌Amount)"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"Таможенная стоимость (casdo:‌Customs‌Value‌Amount)"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"Всего по декларации на товары для экспресс-грузов"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 "B. Исчисле-ние платежей"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налогов, сборов или иного платежа (casdo:‌Customs‌Tax‌Mode‌Code)" должен содержать значение кода вида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налогов, сборов или иного платежа (casdo:‌Customs‌Tax‌Mode‌Code)"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(casdo:‌CAPayment‌NAmount)" должен содержать значение цифрового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(casdo:‌CAPayment‌NAmount)"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должен содержать значение кода способа уплаты в соответствии с классификатором способов уплаты таможенных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уплаты (casdo:‌Customs‌Tax‌Payment‌Method‌Code)"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уплаты (casdo:‌Customs‌Tax‌Payment‌Method‌Code)"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4, 5 и 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"Номер документа (csdo:‌Doc‌Id)" не должен быть заполнен 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"Дата документа (csdo:‌Doc‌Creation‌Date)"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(casdo:‌Person‌Id)"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KG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"В1. Подроб-ности уплаты (взыскания)"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5)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платежа (casdo:‌Payment‌Date)"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платежа (casdo:‌Payment‌Date)"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(csdo:‌Identity‌Doc‌Kind‌Code)"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ДТЭГ, дата"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для которого приведено правило (находится в той же строке таблицы);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Колонка 12 графы "Сведения о товарах" соответствует экземпляру реквизита "Стоимость (casdo:‌CAValue‌Amount)" с атрибутом "код валюты (атрибут currency‌Code)", содержащему стоимость товара в соответствии с коммерческими документами или документами, определенными актами Всемирного почтового союза, и трехбуквенный код валюты в соответствии с классификатором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Колонка 13 графы "Сведения о товарах" соответствует экземпляру реквизита "Стоимость (casdo:‌CAValue‌Amount)" с атрибутом "код валюты (атрибут currency‌Code)", содержащему стоимость товара, переведенную в валюту государства-члена, и трехбуквенный код валюты в соответствии с классификатором валют.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11 формируются следующие поля (графы):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"ПТДЭГ" – номер графы формы пассажирской таможенной декларации для экспресс-грузов или пункт (подпункт, абзац) Порядка заполнения пассажирской таможенной декларации для экспресс-грузов, утвержденных Решением Коллегии Евразийской экономической комиссии от 16 октября 2018 г. № 158, соответствующие реквизиту структуры, определенной для пассажирской таможенной декларации для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Порядка", "КПТДЭГ" – номер графы формы корректировки пассажирской таможенной декларации для экспресс-грузов или пункт (подпункт, абзац) Порядка заполнения корректировки пассажирской таможенной декларации для экспресс-грузов, утвержденных Решением Коллегии Евразийской экономической комиссии от 16 октября 2018 г. № 158, соответствующие реквизиту структуры, определенной для корректировки пассажирской таможенной декларации для экспресс-грузов;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 – признак, указывающий на необходимость (отсутствие необходимости) заполнения реквизита. Возможные 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реквизит должен быть заполнен;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реквизит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условие заполнения реквизита определяется Порядком заполнения пассажирской таможенной декларации для экспресс-грузов, Порядком заполнения корректировки пассажирской таможенной декларации для экспресс-грузов, утвержденными Решением Коллегии Евразийской экономической комиссии от 16 октября 2018 г. № 158, и (или) правилом заполнения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определяет код вида правила заполнения реквизита. Возможные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устанавливается правом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государстве-члене, устанавливается правом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устанавливается законодательством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11 предусмотрены изменения решением Евразийской экономической коллегии от 07.12.2021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8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в части пассажирской таможенной декларации для экспресс-грузов и корректировки пассажирской таможенной декларации для экспресс-грузов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11 - в редакции решения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ПТДЭГ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КПТДЭГ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"R.043"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5. Вид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(casdo:‌Express‌Registry‌Kind‌Code)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декларации для экспресс-грузов (casdo:‌Express‌Registry‌Kind‌Code)" должен содержать значение "ПТДЭГ" – пассажирская таможенная декларация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"Порядковый номер (csdo:‌Object‌Ordinal)" должен быть заполнен, иначе реквизит "Порядковый номер (csdo:‌Object‌Ordinal)"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7. Регистрационный номер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(cacdo:‌Express‌Cargo‌Declaration‌Id‌Details)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электронного документа (сведений) в качестве корректировки пассажирской таможенной декларации для экспресс-грузов реквизит "Регистрационный номер таможенной декларации для экспресс-грузов (cacdo:‌Express‌Cargo‌Declaration‌Id‌Details)" должен быть заполнен, иначе реквизит "Регистрационный номер таможенной декларации для экспресс-грузов (cacdo:‌Express‌Cargo‌Declaration‌Id‌Details)"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8. Тип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"ПТДЭГ" (лев. подр.)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"КПТДЭГ" (лев. подр.)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"Тип декларации (casdo:‌Declaration‌Kind‌Code)" должен содержать 1 из значений: "ИМ", "ЭК"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9. Код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10. Код вида предшествующей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11. Код особенности 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"Особенность"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заполнен, то реквизит "Код особенности таможенного декларирования (casdo:‌Declaration‌Feature‌Code)" должен содержать значение кода особенности декларирования в соответствии с классификатором особенностей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12. Признак электронного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"ПТДЭГ" (прав. подр.)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"КПТДЭГ"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 – при заполнении пассажирской таможенной декларации для экспресс-грузов или корректировки пассажирской таможенной декларации для экспресс-грузов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"Кол-во листов"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‌(Page‌Quantity)" должен быть заполнен, иначе реквизит "Количество листов ‌(Page‌Quantity)"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14. Товарная 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"Тип декларации (casdo:‌Declaration‌Kind‌Code)" содержит значение "ИМ",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(csdo:SettlementName)"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"Отправитель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 "Тип декларации (casdo:‌Declaration‌Kind‌Code)" содержит значение "ЭК",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"Идентификатор налогоплательщика (csdo:‌Taxpayer‌Id)"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общей накладной является юридическим лицом (организацией, не являющейся юридическим лицом), созданным в соответствии с законодательством государства-члена, или реквизит "Обособленное подразделение (cacdo:‌Subject‌Branch‌Details)"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реквизит "Контактный реквизит (ccdo:‌Communication‌Details)" не должен быть заполнен, иначе реквизит "Контактный реквизит (ccdo:‌Communication‌Details)"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"Обособленное подразделение (cacdo:‌Subject‌Branch‌Details)" заполнен, то для реквизита "Обособленное подразделение (cacdo:‌Subject‌Branch‌Details)" при указании сведений о наименовании обособленного подразделения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причины постановки на учет (csdo:‌Tax‌Registration‌Reason‌Code)"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"Получатель (по общей накладной)"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14.3. Товарная партия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(cacdo:‌ECHouse‌Shipment‌Details)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"Товарная партия по индивидуальной накладной (cacdo:‌ECHouse‌Shipment‌Details)" может быть заполнен, иначе реквизит "Товарная партия по индивидуальной накладной (cacdo:‌ECHouse‌Shipment‌Details)"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14.3.2. Транспортный (перевозочный)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"Транспортный (перевозочный) документ (cacdo:‌Transport‌Document‌Details)" может быть заполнен, иначе реквизит "Транспортный (перевозочный) документ (cacdo:‌Transport‌Document‌Details)"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14.3.3. Индивидуальная накладная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(cacdo:‌House‌Waybill‌Details)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1 из реквизитов: "Отправитель (cacdo:‌Consignor‌Details)", "Получатель (cacdo:‌Consignee‌Details)" заполнен, то 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реквизиты "Отправитель (cacdo:‌Consignor‌Details)", "Получатель (cacdo:‌Consignee‌Details)" не заполнены, то реквизит "Индивидуальная накладная (cacdo:‌House‌Waybill‌Details)"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"Индивидуальная накладная (cacdo:‌House‌Waybill‌Details)"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14.3.4. Отправитель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"Отправитель (cacdo:‌Consignor‌Details)" может быть заполнен, иначе реквизит "Отправитель (cacdo:‌Consignor‌Details)"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"Отправитель (cacdo:‌Consignor‌Details)" заполнен, то 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(casdo:PersonId)"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(casdo:PersonId)"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физическим лицом, то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проживания);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 месте пребывания или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отправитель по индивидуальной накладной является иностранной организацией, и реквизит "Тип декларации (casdo:‌Declaration‌Kind‌Code)" содержит значение "ИМ", то реквизит "Контактный реквизит (ccdo:‌Communication‌Details)" должен быть заполнен, иначе 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14.3.5. Получатель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"Получатель (cacdo:‌Consignee‌Details)" может быть заполнен, иначе реквизит "Получатель (cacdo:‌Consignee‌Details)"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"Получатель (cacdo:‌Consignee‌Details)" заполнен, то 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(csdo:TaxpayerId)"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(casdo:‌Person‌Id)"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"Идентификатор физического лица (casdo:PersonId)" заполнен, то реквизит "Идентификатор физического лица (casdo:‌Person‌Id)" должен содержать идентификационный 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(casdo:PersonId)"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физическим лицом, то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 месте нахождения или месте проживания);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 месте пребывания или адресе доставки (отправки))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(csdo:CityName)"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получатель по индивидуальной накладной является иностранной организацией, и реквизит "Тип декларации (casdo:‌Declaration‌Kind‌Code)" содержит значение "ЭК", то реквизит "Контактный реквизит (ccdo:‌Communication‌Details)" должен быть заполнен, иначе 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"Общие сведения"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*.14. Обособленное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*.14.3. Краткое наименование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*.14.4. Код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*.14.5. Наименование организационно-правовой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*.14.6. Идентификатор хозяйствующего субъекта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*.14.7. Уникальный идентификационный таможенный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*.14.10.1. Код вида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*.14.10.3. Код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*.14.10.4. Регион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*.14.10.5. Район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*.14.10.6. Город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*.14.10.7. Населенный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*.14.10.8. Улица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*.14.10.9. Номер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*.14.10.10. Номер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*.14.10.11. Почтовый индекс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*.14.10.12. Номер абонентского ящика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*.15. Признак совпадения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*.16. Код учреждения обмена (подачи) международных почтовых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особенности указанных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14.3.6. Товар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то реквизит "Товар (cacdo:‌ECGoods‌Item‌Details)" может быть заполнен, иначе реквизит "Товар (cacdo:‌ECGoods‌Item‌Details)"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8)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значение реквизита "Код товара по ТН ВЭД ЕАЭС (csdo:‌Commodity‌Code)" должно соответствовать шаблону: 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 и реквизит "Порядковый номер товара по индивидуальной накладной (casdo:‌HMConsignment‌Item‌Number)" содержит значение, отличное от значения "0", то значение реквизита "Код товара по ТН ВЭД ЕАЭС (csdo:‌Commodity‌Code)" должно соответствовать шаблону: \d{4}|\d{6}|\d{8,10}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"Код товара по ТН ВЭД ЕАЭС (csdo:‌Commodity‌Code)"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7)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"Наименование товара (casdo:‌Goods‌Description‌Text)" не должен быть заполнен, иначе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*.5. Масса нетто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*.6. Количество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"Количество товара (cacdo:‌Goods‌Measure‌Details)" не должен быть заполнен, иначе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*.6.1. Количество товара с указанием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9)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"Количество товара с указанием единицы измерения (casdo:‌Goods‌Measure)" должен содержать значение количества товара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*.6.2. Условное обозначение 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значение условного обозначения единицы измерения, код которой указан в атрибуте "единица измерения (атрибут measurement‌Unit‌Code)" реквизита "Количество товара с указанием единицы измерения (casdo:‌Goods‌Measure)",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*.7. Порядковый номер товара по индивидуальной накладной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(casdo:‌HMConsignment‌Item‌Number)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(кол. 6)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(кол. 6)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то реквизит "Порядковый номер товара (casdo:‌Consignment‌Item‌Ordinal)" в составе экземпляра реквизита "Товарная партия по индивидуальной накладной (cacdo:‌ECHouse‌Shipment‌Details)"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*.9. Наименование места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*.10. Регистрационный номер объекта интеллектуальной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типа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*.10.3. Регистрационный номер по реестру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"Стоимость (casdo:‌CAValue‌Amount)" не должен быть заполнен, иначе должны быть заполнены 2 экземпляра реквизита "Стоимость (casdo:‌CAValue‌Amount)", содержащие стоимость товара в соответствии с коммерческими документами и стоимость товара, переведенную в валюту государства-члена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товарах"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11 и 12)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*.13. Сведения о предшествующем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(cacdo:‌ECPreceding‌Doc‌Details)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или реквизит "Тип декларации (casdo:‌Declaration‌Kind‌Code)" содержит значение "ЭК", то реквизит "Сведения о предшествующем документе (cacdo:‌ECPreceding‌Doc‌Details)" не должен быть заполнен, иначе реквизит "Сведения о предшествующем документе (cacdo:‌ECPreceding‌Doc‌Details)"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под таможенную процедуру таможенного транзита, то реквизит "Регистрационный номер книжки МДП (cacdo:‌TIRId‌Details)"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не заполнен, и товары до подачи пассажирской таможенной декларации для экспресс-грузов помещались на временное хранение,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"Предшеству-ющий документ"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KZ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*.13.6. Порядковый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*.14. Дополнительный документ (сведения)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(cacdo:‌ECPresented‌Doc‌Details)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"Дополнительный документ (сведения) (cacdo:‌ECPresented‌Doc‌Details)" не должен быть заполнен, иначе реквизит "Дополнительный документ (сведения) (cacdo:‌ECPresented‌Doc‌Details)"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*.14.9. Идентификатор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*.14.10. Информационный 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*.14.10.1. Наименование информационного источника или ресурса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*.14.10.2. Ссылка на детализированные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*.14.10.3. Дата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*.14.11. Идентификатор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*.14.12. Код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*.14.13. Идентификатор электронного документа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*.14.13.1. Идентификатор хранилища электронных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хранилища электронных документов (casdo:‌EArch‌Id)" может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*.14.13.2. Идентификатор электронного документа (сведений) в хранилище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(сведений) в хранилище (casdo:‌EDoc‌Arch‌Id)" должен быть заполнен информационной системой, сформировавшей электронный документ (сведения)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*.14.14. Сведения о фактическом представлении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*.14.14.1. Код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документах"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(кол. 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*.14.14.2. Код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*.14.14.3. Дата представления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*.14.14.4. Регистрационный номер таможенного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*.14.14.4.4. Порядковый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*.14.14.5. Регистрационный номер декларации на транспортное средство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*.14.14.5.1. Код таможенного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*.14.14.5.2. Дата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*.14.14.5.3. Номер таможенного документа по журналу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*.14.14.5.4. Код вида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*.14.14.6. Регистрационный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*.14.14.6.1. Серия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*.14.14.6.2. Идентификационный номер книжки МДП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*.14.14.7. Номер предшествующего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*.14.14.8. Дата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"Примечание"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"Порядковый номер товара по индивидуальной накладной (casdo:‌HMConsignment‌Item‌Number)" содержит значение "0", то реквизит "Описание (csdo:‌Description‌Text)" не должен быть заполнен, иначе реквизит "Описание (csdo:‌Description‌Text)"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экземпляр реквизита "Товар (cacdo:‌ECGoods‌Item‌Details)" содержит измененные (дополненные) сведения о товаре,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1)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2)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(элемент 5)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6)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(эл. 7)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14.3.7. Масса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14.3.8. Таможенная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14.3.9. Стоимость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индивидуаль-ной накладной" (общий вес брутто, стоимость в валюте государства-члена)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"Стоимость (casdo:‌CAValue‌Amount)" может быть заполнен, иначе реквизит "Стоимость (casdo:‌CAValue‌Amount)"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14.3.10. Исчисление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*.5.4. Цифровой 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*.5.5. Количество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*.5.6. Количество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*.5.7. Количество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*.5.8. Весовой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применения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особенности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*.10. Ссылочный идентификатор записи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*.11. Ссылочный идентификатор записи в предшествующем документе (сведениях)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*.12. Ссылочный номер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14.3.11. Сумма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14.3.12. Код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"Стоимость (casdo:‌CAValue‌Amount)",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индивидуаль-ной накладной 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14.4. Масса брутто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"Масса брутто (csdo:‌Unified‌Gross‌Mass‌Measure)" может быть заполнен, иначе реквизит "Масса брутто (csdo:‌Unified‌Gross‌Mass‌Measure)"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"Масса брутто (csdo:‌Unified‌Gross‌Mass‌Measure)" должен содержать значение массы брутто товара в килограммах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"Регистрационный номер таможенной декларации для экспресс-грузов (cacdo:‌Express‌Cargo‌Declaration‌Id‌Details)" заполнен, то реквизит "Стоимость (casdo:‌CAValue‌Amount)" может быть заполнен, иначе реквизит "Стоимость (casdo:‌CAValue‌Amount)"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14.6. Таможенная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14.7. Сумма платежа, подлежащая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(cacdo:‌ECPayment‌Amount‌Details)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14.7.3. Предыдущая сумма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14.7.4. Изменение суммы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(casdo:‌Difference‌CAPayment‌NAmount)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14.8. Сведения об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14.8.1. Код вида налогов, сборов или иного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14.8.2. Сумма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14.8.3. Курс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14.8.4. Код способа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14.8.5. Документ, подтверждающий уплату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*.5. Идентификатор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причины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14.8.6. Дата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14.9. Код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(cacdo:‌ECChange‌Details)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заполнено не менее 1 из реквизитов: "Масса брутто (csdo:‌Unified‌Gross‌Mass‌Measure)", "Стоимость (casdo:‌CAValue‌Amount)", то реквизит "Код изменений (cacdo:‌ECChange‌Details)" должен быть заполнен, иначе реквизит "Код изменений (cacdo:‌ECChange‌Details)"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14.9.1. Код этапа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1)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14.9.2. Код основания для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(casdo:‌Reason‌Change‌Code)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2)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14.9.3. Код изменения количества (веса)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(casdo:‌Quantity‌Change‌Code)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3)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14.9.4. Изменение кода товара по ТН ВЭД 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(casdo:‌TNVEDChange‌Code)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4)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14.9.5. Код изменения сведений о таможенной стоимости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(casdo:‌Customs‌Cost‌Change‌Code)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5)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14.9.6. Код изменения сведений об исчисленных (уплаченных) платежах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(casdo:‌Customs‌Payment‌Change‌Code)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6)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14.9.7. Код изменения иных сведений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(casdo:‌Other‌Change‌Code)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"Код изменений" (эл. 7) в отношении стр. "Всего по пассажирской таможенной декларации для экспресс-грузов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(общий вес брутто, стоимость в валюте государства-члена)"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15. Документ о включении в реестр таможенных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"Документ о включении в реестр таможенных представителей (cacdo:‌Broker‌Registry‌Doc‌Details)" не должен быть заполнен, иначе реквизит "Документ о включении в реестр таможенных представителей (cacdo:‌Broker‌Registry‌Doc‌Details)"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15.2. Документ, подтверждающий включение лица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15.2.2. Регистрационный номер юридического лица при включении в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15.2.3. Код признака перерегистрации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15.2.4. Код типа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16. Физическое лицо, заполнившее (подписавшее) таможенный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таможенной декларации для экспресс-грузов (cacdo:‌Express‌Cargo‌Declaration‌Id‌Details)" заполнен, и электронный документ (сведения) заполнен должностным лицом таможенного органа, то реквизит "Физическое лицо, заполнившее (подписавшее) таможенный документ (cacdo:‌Signatory‌Person‌V2‌Details)" не должен быть заполнен, иначе реквизит "Физическое лицо, заполнившее (подписавшее) таможенный документ (cacdo:‌Signatory‌Person‌V2‌Details)"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16.1. Лицо, подписавшее документ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16.1.1. ФИО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16.1.2. Наименование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16.1.3. Контактный реквизит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1 из значений: "ТЕ", "FX", то значение реквизита должно соответствовать шаблону: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16.1.4. Дата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16.2. Удостоверение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16.2.1. Код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16.2.2. Код вида 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16.2.3. Наименование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16.2.4. Серия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16.2.5. Номер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16.2.6. Дата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16.2.7. Дата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17.2.8. Идентификатор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16.2.9. Наименование уполномоченного органа государства-члена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16.3. Номер квалификационного аттестата специалиста по таможенному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16.4. Документ, удостоверяющий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16.4.1. Код вида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16.4.2. Наименование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16.4.3. Номер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16.4.4. Дата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16.4.5. Дата начала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16.4.6. Дата истечения срока действия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"Сведения о лице, заполнившем КПТДЭГ, дата"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Коллегии Евразийской экономической комиссии от 16.04.2020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01.04.2021); от 03.08.2021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