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877a" w14:textId="9188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колесных транспортных средств" (ТР ТС 018/2011)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января 2019 года № 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Пункты 1, 18 и 65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колесных транспортных средств" (ТР ТС 018/2011) и осуществления оценки соответствия объектов технического регулирования, утвержденного Решением Коллегии Евразийской экономической комиссии от 25 декабря 2018 г. № 219, в отношении ГОСТ 33670-2015 "Автомобильные транспортные средства единичные. Методы экспертизы и испытаний для проведения оценки соответствия" в графе "Примечание" дополнить словами "применяется с 01.07.2019".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28 января 2019 г.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