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a1a04" w14:textId="73a1a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структуру и формат декларации на товары и транзитной декларации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19 марта 2019 года № 33.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Решение утрачивает силу решением Коллегии Евразийской экономической комиссии от 30.05.2023 </w:t>
      </w:r>
      <w:r>
        <w:rPr>
          <w:rFonts w:ascii="Times New Roman"/>
          <w:b w:val="false"/>
          <w:i w:val="false"/>
          <w:color w:val="ff0000"/>
          <w:sz w:val="28"/>
        </w:rPr>
        <w:t>№ 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01.04.2025).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105 Таможенного кодекса Евразийского экономического союза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rPr>
          <w:rFonts w:ascii="Times New Roman"/>
          <w:b w:val="false"/>
          <w:i w:val="false"/>
          <w:color w:val="000000"/>
          <w:sz w:val="28"/>
        </w:rPr>
        <w:t xml:space="preserve"> 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структуру и формат декларации на товары и транзитной декларации, утвержденные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16 января 2018 г. № 2, изменения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 1 июля 2019 г.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 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 Саркисян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Коллегии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комиссии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19 марта 2019 г. № 33  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 </w:t>
      </w:r>
      <w:r>
        <w:br/>
      </w:r>
      <w:r>
        <w:rPr>
          <w:rFonts w:ascii="Times New Roman"/>
          <w:b/>
          <w:i w:val="false"/>
          <w:color w:val="000000"/>
        </w:rPr>
        <w:t>вносимые в структуру и формат декларации на товары и транзитной декларации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абзаце втором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"Fouth" заменить словом "Fourth".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в позиции 3 в графе "Описание" цифры "1.0.0" заменить цифрами "1.0.1"; 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в позиции 6 слова "urn:EEC:R:036:GoodsDeclaration:v1.0.0" заменить словами "urn:EEC:R:036:GoodsDeclaration:v1.0.1";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в позиции 8 слова "EEC_R_036_GoodsDeclaration_v1.0.0.xsd" заменить словами "EEC_R_036_GoodsDeclaration_v1.0.1.xsd".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Таблицу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"Таблица 3</w:t>
      </w:r>
    </w:p>
    <w:bookmarkEnd w:id="10"/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Реквизитный состав структуры декларации на товары и транзитной декларации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85"/>
        <w:gridCol w:w="585"/>
        <w:gridCol w:w="585"/>
        <w:gridCol w:w="585"/>
        <w:gridCol w:w="585"/>
        <w:gridCol w:w="585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 реквизита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реквизита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Примечание*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1. Код электронного документа (сведений)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(csdo:‌EDoc‌Code)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электронного документа (сведений) в соответствии с реестром структур электронных документов и сведений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M.SDE.90001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csdo:‌EDoc‌Code‌Type (M.SDT.90001)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 реестром структур электронных документов и сведений.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R(\.[A-Z]{2}\.[A-Z]{2}\.[0-9]{2})?\.[0-9]{3}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содержать значение "R.036"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2. Идентификатор электронного документа (сведений)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(csdo:‌EDoc‌Id)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 символов, однозначно идентифицирующая электронный документ (сведения)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M.SDE.90007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csdo:‌Universally‌Unique‌Id‌Type (M.SDT.90003)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идентификатора в соответствии с ISO/IEC 9834-8.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[0-9a-fA-F]{8}-[0-9a-fA-F]{4}-[0-9a-fA-F]{4}-[0-9a-fA-F]{4}-[0-9a-fA-F]{12}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должно соответствовать шаблону: [0-9a-fA-F]{8}-[0-9a-fA-F]{4}-[0-9a-fA-F]{4}-[0-9a-fA-F]{4}-[0-9a-fA-F]{12}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3. Идентификатор исходного электронного документа (сведений)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(csdo:‌EDoc‌Ref‌Id)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электронного документа (сведений), в ответ на который был сформирован данный электронный документ (сведения)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M.SDE.90008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csdo:‌Universally‌Unique‌Id‌Type (M.SDT.90003)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идентификатора в соответствии с ISO/IEC 9834-8.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[0-9a-fA-F]{8}-[0-9a-fA-F]{4}-[0-9a-fA-F]{4}-[0-9a-fA-F]{4}-[0-9a-fA-F]{12}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соответствовать шаблону: [0-9a-fA-F]{8}-[0-9a-fA-F]{4}-[0-9a-fA-F]{4}-[0-9a-fA-F]{4}-[0-9a-fA-F]{12}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4. Дата и время электронного документа (сведений)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(csdo:‌EDoc‌Date‌Time)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время создания электронного документа (сведений)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M.SDE.90002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bdt:‌Date‌Time‌Type (M.BDT.00006)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и времени в соответствии с ГОСТ ИСО 8601–2001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должно содержать дату формирования электронного документа (сведений) в виде значения местного времени с указанием разности с Всемирным временем, приводимого в соответствии с шаблоном: YYYY-MM-DDThh:mm:ss.ccc±hh:mm, где ccc – символы, обозначающие значение миллисекунд (могут отсутствовать)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5. Тип декларации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(casdo:‌Declaration‌Kind‌Code)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декларации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csdo:‌Code2‌Type (M.SDT.00170)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содержать одно из следующих значений: "ИМ", "ЭК" "ТТ"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6. Код таможенной процедуры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(casdo:‌Customs‌Procedure‌Code)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заявляемой таможенной процедуры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M.CA.SDE.00086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casdo:‌Customs‌Procedure‌Code‌Type (M.CA.SDT.00043)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вида таможенной процедуры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содержать значение кода в соответствии с классификатором видов таможенных процедур или значение "00" – при таможенном декларировании припасов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"2002"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7. Код особенности перевозки (транспортировки) товаров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(casdo:‌Transit‌Procedure‌Code)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особенности перевозки (транспортировки) товаров при применении таможенной процедуры таможенного транзита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casdo:‌Transit‌Procedure‌Code‌Type (M.CA.SDT.00713)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содержать одно из следующих значений: "ИМ", "ЭК", "ТР", "ВТ", "ТС"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8. Код предназначения товаров, декларируемых в транзитной декларации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(casdo:‌Transit‌Feature‌Code)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предназначения товаров, отражающее особенности заполнения транзитной декларации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M.CA.SDE.00702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casdo:‌Code1to3‌Code‌Type (M.CA.SDT.00194)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содержать одно из следующих значений: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МПО – при таможенном декларировании международных почтовых отправлений;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 – при таможенном декларировании товаров для личного пользования и (или) транспортных средств для личного пользования;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ЧМ – при таможенном декларировании иностранных товаров, предназначенных для использования при организации и проведении чемпионата мира по футболу FIFA 2018 года и Кубка конфедераций FIFA 2017 года или при проведении тренировочных мероприятий по подготовке к ним.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остальных случаях реквизит не заполняется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9. Код особенности таможенного декларирования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(casdo:‌Declaration‌Feature‌Code)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особенности таможенного декларирования товаров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casdo:‌Declaration‌Feature‌Code‌Type (M.CA.SDT.00192)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особенности таможенного декларирования товаров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"Код особенности таможенного декларирования (casdo:‌Declaration‌Feature‌Code)" атрибут должен содержать значение "2007"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10. Признак электронного документа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(casdo:‌EDoc‌Indicator‌Code)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электронного документа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casdo:‌EDoc‌Indicator‌Code‌Type (M.CA.SDT.00201)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Кодовое обозначение признака представления электронного документа.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(ЭД)|(ОО)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содержать одно из следующих значений: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ЭД – если декларация на товары или транзитная декларация формируется в виде электронного документа;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 – в остальных случаях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11. Количество листов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(csdo:‌Page‌Quantity)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листов в документе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csdo:‌Quantity4‌Type (M.SDT.00097)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Целое неотрицательное 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цифр: 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12. Количество отгрузочных спецификаций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(casdo:‌Loading‌Lists‌Quantity)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отгрузочных спецификаций или транспортных (перевозочных), коммерческих и (или) иных документов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csdo:‌Quantity5‌Type (M.SDT.00155)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Целое неотрицательное 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цифр: 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13. Количество листов отгрузочных спецификаций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(casdo:‌Loading‌Lists‌Page‌Quantity)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листов отгрузочных спецификаций или транспортных (перевозочных), коммерческих и (или) иных документов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csdo:‌Quantity5‌Type (M.SDT.00155)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Целое неотрицательное 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цифр: 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14. Количество товаров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(casdo:‌Goods‌Quantity)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(число) товаров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M.CA.SDE.00705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csdo:‌Quantity5‌Type (M.SDT.00155)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Целое неотрицательное 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цифр: 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15. Количество грузовых мест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(casdo:‌Cargo‌Quantity)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грузовых мест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M.CA.SDE.00707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csdo:‌Quantity8‌Type (M.SDT.00156)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Целое неотрицательное 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цифр: 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16. Декларант (заявитель)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(cacdo:‌Declarant‌Details)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декларанте (заявителе)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M.CA.CDE.00140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cacdo:‌Declarant‌Details‌Type (M.CA.CDT.00457)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16.1. Код страны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 регистрации субъекта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csdo:‌Unified‌Country‌Code‌Type (M.SDT.00112)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16.2. Наименование субъекта</w:t>
            </w:r>
          </w:p>
          <w:bookmarkEnd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хозяйствующего субъекта или фамилия, имя и отчество физического лица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csdo:‌Name300‌Type (M.SDT.00056)</w:t>
            </w:r>
          </w:p>
          <w:bookmarkEnd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300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16.3. Краткое наименование субъекта</w:t>
            </w:r>
          </w:p>
          <w:bookmarkEnd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(csdo:‌Subject‌Brief‌Name)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 наименование хозяйствующего субъекта или фамилия, имя и отчество физического лица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включать сведения об организационно-правовой форме субъекта (при их наличии)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16.4. Код организационно-правовой формы</w:t>
            </w:r>
          </w:p>
          <w:bookmarkEnd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(csdo:‌Business‌Entity‌Type‌Code)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организационно-правовой формы, в которой зарегистрирован хозяйствующий субъект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csdo:‌Unified‌Code20‌Type (M.SDT.00140)</w:t>
            </w:r>
          </w:p>
          <w:bookmarkEnd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bookmarkEnd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16.5. Наименование организационно-правовой формы</w:t>
            </w:r>
          </w:p>
          <w:bookmarkEnd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(csdo:‌Business‌Entity‌Type‌Name)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организационно-правовой формы, в которой зарегистрирован хозяйствующий субъект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csdo:‌Name300‌Type (M.SDT.00056)</w:t>
            </w:r>
          </w:p>
          <w:bookmarkEnd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300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16.6. Идентификатор хозяйствующего субъекта</w:t>
            </w:r>
          </w:p>
          <w:bookmarkEnd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(код) записи по реестру (регистру), присвоенный при государственной регистрации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M.SDE.00189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csdo:‌Business‌Entity‌Id‌Type (M.SDT.00157)</w:t>
            </w:r>
          </w:p>
          <w:bookmarkEnd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реквизит используется в Кыргызской Республике и Российской Федерации. </w:t>
            </w:r>
          </w:p>
          <w:bookmarkEnd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Реквизит предназначен для указания следующих сведений: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Кыргызской Республике – код Общереспубликанского классификатора предприятий и организаций (ОКПО);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Российской Федерации – основной государственный регистрационный номер (ОГРН) или основной государственный регистрационный номер индивидуального предпринимателя (ОГРНИП)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а) метод идентификации</w:t>
            </w:r>
          </w:p>
          <w:bookmarkEnd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kind‌Id)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 идентификации хозяйствующих субъектов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csdo:‌Business‌Entity‌Id‌Kind‌Id‌Type (M.SDT.00158)</w:t>
            </w:r>
          </w:p>
          <w:bookmarkEnd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идентификатора из справочника методов идентификации хозяйствующих субъектов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случае заполнения реквизита "Идентификатор хозяйствующего субъекта (csdo:‌Business‌Entity‌Id)" атрибут должен содержать: </w:t>
            </w:r>
          </w:p>
          <w:bookmarkEnd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Кыргызской Республике – значение "6" – код Общереспубликанского классификатора предприятий и организаций Кыргызской Республики (ОКПО);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Российской Федерации – значение "1" – основной государственный регистрационный номер в Российской Федерации (ОГРН) или значение "2" – основной государственный регистрационный номер индивидуального предпринимателя в Российской Федерации (ОГРНИП)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16.7. Уникальный идентификационный таможенный номер</w:t>
            </w:r>
          </w:p>
          <w:bookmarkEnd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(casdo:‌CAUnique‌Customs‌Number‌Id)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идентификационном (уникальном идентификационном) таможенном номере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casdo:‌CAUnique‌Customs‌Number‌Id‌Type (M.CA.SDT.00188)</w:t>
            </w:r>
          </w:p>
          <w:bookmarkEnd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Республике Казахстан.</w:t>
            </w:r>
          </w:p>
          <w:bookmarkEnd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предназначен для указания идентификационного таможенного номера (ИТН) в соответствии с классификатором формирования идентификационного таможенного номера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а) код страны</w:t>
            </w:r>
          </w:p>
          <w:bookmarkEnd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страны, по правилам которой сформирован указанный идентификационный номер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csdo:‌Unqualified‌Country‌Code‌Type (M.SDT.00159)</w:t>
            </w:r>
          </w:p>
          <w:bookmarkEnd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"Уникальный идентификационный таможенный номер (casdo:‌CAUnique‌Customs‌Number‌Id)" атрибут должен содержать значение "KZ"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</w:p>
          <w:bookmarkEnd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стран мира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атрибута "Код страны (атрибут country‌Code)" атрибут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16.8. Идентификатор налогоплательщика</w:t>
            </w:r>
          </w:p>
          <w:bookmarkEnd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(csdo:‌Taxpayer‌Id)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субъекта в реестре налогоплательщиков страны регистрации налогоплательщика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csdo:‌Taxpayer‌Id‌Type (M.SDT.00025)</w:t>
            </w:r>
          </w:p>
          <w:bookmarkEnd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идентификатора в соответствии с правилами, принятыми в стране регистрации налогоплательщика.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предназначен для указания следующих сведений:</w:t>
            </w:r>
          </w:p>
          <w:bookmarkEnd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Армения – учетный номер налогоплательщика (УНН);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Беларусь – учетный номер плательщика (УНП);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 – бизнес-идентификационный номер (БИН);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Кыргызской Республике – идентификационный налоговый номер (ИНН);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Российской Федерации – идентификационный номер налогоплательщика (ИНН)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16.9. Код причины постановки на учет</w:t>
            </w:r>
          </w:p>
          <w:bookmarkEnd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(csdo:‌Tax‌Registration‌Reason‌Code)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код, идентифицирующий причину постановки субъекта на налоговый учет в Российской Федерации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csdo:‌Tax‌Registration‌Reason‌Code‌Type (M.SDT.00030)</w:t>
            </w:r>
          </w:p>
          <w:bookmarkEnd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\d{9}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16.10. Идентификатор физического лица</w:t>
            </w:r>
          </w:p>
          <w:bookmarkEnd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(casdo:‌Person‌Id)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уникальный идентификатор физического лица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casdo:‌Person‌Id‌Type (M.CA.SDT.00190)</w:t>
            </w:r>
          </w:p>
          <w:bookmarkEnd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идентификатора в соответствии с правилами, принятыми в стране регистрации физического лица.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Республике Армения, Республике Беларусь, Республике Казахстан и Кыргызской Республике. Реквизит предназначен для указания следующих сведений:</w:t>
            </w:r>
          </w:p>
          <w:bookmarkEnd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Армения – номерной знак общественных услуг (НЗОУ) или номер справки об отсутствии номерного знака общественных услуг;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Беларусь – идентификационный номер;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 – индивидуальный идентификационный номер (ИИН);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Кыргызской Республике – персональный идентификационный номер (ПИН)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16.11. Удостоверение личности</w:t>
            </w:r>
          </w:p>
          <w:bookmarkEnd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(ccdo:‌Identity‌Doc‌V3‌Details)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документе, удостоверяющем личность физического лица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ccdo:‌Identity‌Doc‌Details‌V3‌Type (M.CDT.00062)</w:t>
            </w:r>
          </w:p>
          <w:bookmarkEnd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16.11.1. Код страны</w:t>
            </w:r>
          </w:p>
          <w:bookmarkEnd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csdo:‌Unified‌Country‌Code‌Type (M.SDT.00112)</w:t>
            </w:r>
          </w:p>
          <w:bookmarkEnd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bookmarkEnd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16.11.2. Код вида документа, удостоверяющего личность</w:t>
            </w:r>
          </w:p>
          <w:bookmarkEnd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(csdo:‌Identity‌Doc‌Kind‌Code)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документа, удостоверяющего личность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csdo:‌Identity‌Doc‌Kind‌Code‌Type (M.SDT.00098)</w:t>
            </w:r>
          </w:p>
          <w:bookmarkEnd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bookmarkEnd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16.11.3. Наименование вида документа</w:t>
            </w:r>
          </w:p>
          <w:bookmarkEnd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документа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csdo:‌Name500‌Type (M.SDT.00134)</w:t>
            </w:r>
          </w:p>
          <w:bookmarkEnd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16.11.4. Серия документа</w:t>
            </w:r>
          </w:p>
          <w:bookmarkEnd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(csdo:‌Doc‌Series‌Id)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 серии документа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csdo:‌Id20‌Type (M.SDT.00092)</w:t>
            </w:r>
          </w:p>
          <w:bookmarkEnd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16.11.5. Номер документа</w:t>
            </w:r>
          </w:p>
          <w:bookmarkEnd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обозначение, присвоенное документу при его регистрации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csdo:‌Id50‌Type (M.SDT.00093)</w:t>
            </w:r>
          </w:p>
          <w:bookmarkEnd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16.11.6. Дата документа</w:t>
            </w:r>
          </w:p>
          <w:bookmarkEnd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выдачи, подписания, утверждения или регистрации документа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16.11.7. Идентификатор уполномоченного органа государства-члена</w:t>
            </w:r>
          </w:p>
          <w:bookmarkEnd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(csdo:‌Authority‌Id)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строка, идентифицирующая орган государственной власти государства-члена либо уполномоченную им организацию, выдавшую документ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csdo:‌Id20‌Type (M.SDT.00092)</w:t>
            </w:r>
          </w:p>
          <w:bookmarkEnd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16.11.8. Наименование уполномоченного органа государства-члена</w:t>
            </w:r>
          </w:p>
          <w:bookmarkEnd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(csdo:‌Authority‌Name)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органа государственной власти государства-члена либо уполномоченной им организации, выдавшей документ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csdo:‌Name300‌Type (M.SDT.00056)</w:t>
            </w:r>
          </w:p>
          <w:bookmarkEnd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300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16.12. Адрес</w:t>
            </w:r>
          </w:p>
          <w:bookmarkEnd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(ccdo:‌Subject‌Address‌Details)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ccdo:‌Subject‌Address‌Details‌Type (M.CDT.00064)</w:t>
            </w:r>
          </w:p>
          <w:bookmarkEnd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должен формироваться только один экземпляр реквизита "Адрес (ccdo:‌Subject‌Address‌Details)"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16.12.1. Код вида адреса</w:t>
            </w:r>
          </w:p>
          <w:bookmarkEnd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(csdo:‌Address‌Kind‌Code)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адреса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csdo:‌Address‌Kind‌Code‌Type (M.SDT.00162)</w:t>
            </w:r>
          </w:p>
          <w:bookmarkEnd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 классификатором видов адресов.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принимать значение "1" – адрес регистрации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16.12.2. Код страны</w:t>
            </w:r>
          </w:p>
          <w:bookmarkEnd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csdo:‌Unified‌Country‌Code‌Type (M.SDT.00112)</w:t>
            </w:r>
          </w:p>
          <w:bookmarkEnd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bookmarkEnd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16.12.3. Код территории</w:t>
            </w:r>
          </w:p>
          <w:bookmarkEnd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(csdo:‌Territory‌Code)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административно-территориального деления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csdo:‌Territory‌Code‌Type (M.SDT.00031)</w:t>
            </w:r>
          </w:p>
          <w:bookmarkEnd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Кыргызской Республике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16.12.4. Регион</w:t>
            </w:r>
          </w:p>
          <w:bookmarkEnd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(csdo:‌Region‌Name)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первого уровня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16.12.5. Район</w:t>
            </w:r>
          </w:p>
          <w:bookmarkEnd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(csdo:‌District‌Name)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второго уровня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16.12.6. Город</w:t>
            </w:r>
          </w:p>
          <w:bookmarkEnd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(csdo:‌City‌Name)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16.12.7. Населенный пункт</w:t>
            </w:r>
          </w:p>
          <w:bookmarkEnd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(csdo:‌Settlement‌Name)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при его заполнении должен содержать наименование населенного пункта, отличного от значения реквизита "Город (csdo:‌City‌Name)"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16.12.8. Улица</w:t>
            </w:r>
          </w:p>
          <w:bookmarkEnd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(csdo:‌Street‌Name)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элемента улично-дорожной сети городской инфраструктуры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16.12.9. Номер дома</w:t>
            </w:r>
          </w:p>
          <w:bookmarkEnd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(csdo:‌Building‌Number‌Id)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дома, корпуса, строения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csdo:‌Id50‌Type (M.SDT.00093)</w:t>
            </w:r>
          </w:p>
          <w:bookmarkEnd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16.12.10. Номер помещения</w:t>
            </w:r>
          </w:p>
          <w:bookmarkEnd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(csdo:‌Room‌Number‌Id)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офиса или квартиры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csdo:‌Id20‌Type (M.SDT.00092)</w:t>
            </w:r>
          </w:p>
          <w:bookmarkEnd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16.12.11. Почтовый индекс</w:t>
            </w:r>
          </w:p>
          <w:bookmarkEnd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 предприятия почтовой связи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csdo:‌Post‌Code‌Type (M.SDT.00006)</w:t>
            </w:r>
          </w:p>
          <w:bookmarkEnd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[A-Z0-9][A-Z0-9 -]{1,8}[A-Z0-9]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16.12.12. Номер абонентского ящика</w:t>
            </w:r>
          </w:p>
          <w:bookmarkEnd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(csdo:‌Post‌Office‌Box‌Id)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абонентского ящика на предприятии почтовой связи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csdo:‌Id20‌Type (M.SDT.00092)</w:t>
            </w:r>
          </w:p>
          <w:bookmarkEnd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16.13. Контактный реквизит</w:t>
            </w:r>
          </w:p>
          <w:bookmarkEnd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(ccdo:‌Communication‌Details)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контактный реквизит субъекта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ccdo:‌Communication‌Details‌Type (M.CDT.00003)</w:t>
            </w:r>
          </w:p>
          <w:bookmarkEnd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16.13.1. Код вида связи</w:t>
            </w:r>
          </w:p>
          <w:bookmarkEnd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средства (канала) связи (телефон, факс, электронная почта и др.)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csdo:‌Communication‌Channel‌Code‌V2‌Type (M.SDT.00163)</w:t>
            </w:r>
          </w:p>
          <w:bookmarkEnd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 классификатором видов связи.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содержать одно из следующих значений:</w:t>
            </w:r>
          </w:p>
          <w:bookmarkEnd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AO – единый указатель ресурса в информационно-телекоммуникационной сети "Интернет" (URL);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EM – электронная почта;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FX – телефакс;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TE – телефон;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TG – телеграф;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TL – телекс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16.13.2. Наименование вида связи</w:t>
            </w:r>
          </w:p>
          <w:bookmarkEnd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средства (канала) связи (телефон, факс, электронная почта и др.)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16.13.3. Идентификатор канала связи</w:t>
            </w:r>
          </w:p>
          <w:bookmarkEnd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последовательность символов, идентифицирующая канал связи (указание номера телефона, факса, адреса электронной почты и др.)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csdo:‌Communication‌Channel‌Id‌Type (M.SDT.00015)</w:t>
            </w:r>
          </w:p>
          <w:bookmarkEnd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случае, если реквизит "Код вида связи (csdo:‌Communication‌Channel‌Code)" содержит значение "ТЕ" или "FX", реквизит "Идентификатор канала связи (csdo:‌Communication‌Channel‌Id)" должен содержать номер телефона или телефакса и быть указан в соответствии с шаблоном: +ССС РР НННН, где ССС – код страны (от 1 до 3 цифр), РР – национальный код пункта назначения (не менее 2 цифр (код города, поселка и т.п.)) или код оператора мобильной связи, НННН – номер абонента (не менее 4 цифр). Разделителем между группами номера является знак пробела. Длина номера должна составлять не более 15 цифр (символы "+" и пробел не учитываются). Иные символы и разделители не допускаются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16.14. Обособленное подразделение</w:t>
            </w:r>
          </w:p>
          <w:bookmarkEnd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(cacdo:‌Subject‌Branch‌Details)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обособленном подразделении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cacdo:‌CAOrganization‌Type (M.CA.CDT.00298)</w:t>
            </w:r>
          </w:p>
          <w:bookmarkEnd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16.14.1. Код страны</w:t>
            </w:r>
          </w:p>
          <w:bookmarkEnd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 регистрации субъекта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csdo:‌Unified‌Country‌Code‌Type (M.SDT.00112)</w:t>
            </w:r>
          </w:p>
          <w:bookmarkEnd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bookmarkEnd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16.14.2. Наименование субъекта</w:t>
            </w:r>
          </w:p>
          <w:bookmarkEnd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хозяйствующего субъекта или фамилия, имя и отчество физического лица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csdo:‌Name300‌Type (M.SDT.00056)</w:t>
            </w:r>
          </w:p>
          <w:bookmarkEnd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300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16.14.3. Краткое наименование субъекта</w:t>
            </w:r>
          </w:p>
          <w:bookmarkEnd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(csdo:‌Subject‌Brief‌Name)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 наименование хозяйствующего субъекта или фамилия, имя и отчество физического лица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включать сведения об организационно-правовой форме субъекта (при их наличии)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16.14.4. Код организационно-правовой формы</w:t>
            </w:r>
          </w:p>
          <w:bookmarkEnd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(csdo:‌Business‌Entity‌Type‌Code)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организационно-правовой формы, в которой зарегистрирован хозяйствующий субъект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csdo:‌Unified‌Code20‌Type (M.SDT.00140)</w:t>
            </w:r>
          </w:p>
          <w:bookmarkEnd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bookmarkEnd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16.14.5. Наименование организационно-правовой формы</w:t>
            </w:r>
          </w:p>
          <w:bookmarkEnd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(csdo:‌Business‌Entity‌Type‌Name)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организационно-правовой формы, в которой зарегистрирован хозяйствующий субъект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csdo:‌Name300‌Type (M.SDT.00056)</w:t>
            </w:r>
          </w:p>
          <w:bookmarkEnd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300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16.14.6. Идентификатор хозяйствующего субъекта</w:t>
            </w:r>
          </w:p>
          <w:bookmarkEnd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(код) записи по реестру (регистру), присвоенный при государственной регистрации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M.SDE.00189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csdo:‌Business‌Entity‌Id‌Type (M.SDT.00157)</w:t>
            </w:r>
          </w:p>
          <w:bookmarkEnd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реквизит используется в Кыргызской Республике и Российской Федерации. </w:t>
            </w:r>
          </w:p>
          <w:bookmarkEnd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Реквизит предназначен для указания следующих сведений: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Кыргызской Республике – код Общереспубликанского классификатора предприятий и организаций (ОКПО);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Российской Федерации – основной государственный регистрационный номер (ОГРН) или основной государственный регистрационный номер индивидуального предпринимателя (ОГРНИП)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а) метод идентификации</w:t>
            </w:r>
          </w:p>
          <w:bookmarkEnd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kind‌Id)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 идентификации хозяйствующих субъектов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csdo:‌Business‌Entity‌Id‌Kind‌Id‌Type (M.SDT.00158)</w:t>
            </w:r>
          </w:p>
          <w:bookmarkEnd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идентификатора из справочника методов идентификации хозяйствующих субъектов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случае заполнения реквизита "Идентификатор хозяйствующего субъекта (csdo:‌Business‌Entity‌Id)" атрибут должен содержать: </w:t>
            </w:r>
          </w:p>
          <w:bookmarkEnd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Кыргызской Республике – значение "6" – код Общереспубликанского классификатора предприятий и организаций Кыргызской Республики (ОКПО);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Российской Федерации – значение "1" – основной государственный регистрационный номер в Российской Федерации (ОГРН) или значение "2" – основной государственный регистрационный номер индивидуального предпринимателя в Российской Федерации (ОГРНИП)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16.14.7. Уникальный идентификационный таможенный номер</w:t>
            </w:r>
          </w:p>
          <w:bookmarkEnd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(casdo:‌CAUnique‌Customs‌Number‌Id)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идентификационном (уникальном идентификационном) таможенном номере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casdo:‌CAUnique‌Customs‌Number‌Id‌Type (M.CA.SDT.00188)</w:t>
            </w:r>
          </w:p>
          <w:bookmarkEnd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Республике Казахстан.</w:t>
            </w:r>
          </w:p>
          <w:bookmarkEnd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предназначен для указания идентификационного таможенного номера (ИТН) в соответствии с классификатором формирования идентификационного таможенного номера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а) код страны</w:t>
            </w:r>
          </w:p>
          <w:bookmarkEnd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страны, по правилам которой сформирован указанный идентификационный номер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csdo:‌Unqualified‌Country‌Code‌Type (M.SDT.00159)</w:t>
            </w:r>
          </w:p>
          <w:bookmarkEnd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"Уникальный идентификационный таможенный номер (casdo:‌CAUnique‌Customs‌Number‌Id)" атрибут должен содержать значение "KZ"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</w:p>
          <w:bookmarkEnd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стран мира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атрибута "Код страны (атрибут country‌Code)" атрибут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16.14.8. Идентификатор налогоплательщика</w:t>
            </w:r>
          </w:p>
          <w:bookmarkEnd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(csdo:‌Taxpayer‌Id)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субъекта в реестре налогоплательщиков страны регистрации налогоплательщика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csdo:‌Taxpayer‌Id‌Type (M.SDT.00025)</w:t>
            </w:r>
          </w:p>
          <w:bookmarkEnd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идентификатора в соответствии с правилами, принятыми в стране регистрации налогоплательщика.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предназначен для указания следующих сведений:</w:t>
            </w:r>
          </w:p>
          <w:bookmarkEnd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Армения – учетный номер налогоплательщика (УНН);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Беларусь – учетный номер плательщика (УНП);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 – бизнес-идентификационный номер (БИН);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Кыргызской Республике – идентификационный налоговый номер (ИНН);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Российской Федерации – идентификационный номер налогоплательщика (ИНН)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16.14.9. Код причины постановки на учет</w:t>
            </w:r>
          </w:p>
          <w:bookmarkEnd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(csdo:‌Tax‌Registration‌Reason‌Code)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код, идентифицирующий причину постановки субъекта на налоговый учет в Российской Федерации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csdo:‌Tax‌Registration‌Reason‌Code‌Type (M.SDT.00030)</w:t>
            </w:r>
          </w:p>
          <w:bookmarkEnd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\d{9}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16.14.10. Адрес</w:t>
            </w:r>
          </w:p>
          <w:bookmarkEnd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(ccdo:‌Subject‌Address‌Details)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ccdo:‌Subject‌Address‌Details‌Type (M.CDT.00064)</w:t>
            </w:r>
          </w:p>
          <w:bookmarkEnd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*.1. Код вида адреса</w:t>
            </w:r>
          </w:p>
          <w:bookmarkEnd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(csdo:‌Address‌Kind‌Code)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адреса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csdo:‌Address‌Kind‌Code‌Type (M.SDT.00162)</w:t>
            </w:r>
          </w:p>
          <w:bookmarkEnd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 классификатором видов адресов.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принимать значение "1" – адрес регистрации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*.2. Код страны</w:t>
            </w:r>
          </w:p>
          <w:bookmarkEnd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csdo:‌Unified‌Country‌Code‌Type (M.SDT.00112)</w:t>
            </w:r>
          </w:p>
          <w:bookmarkEnd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bookmarkEnd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*.3. Код территории</w:t>
            </w:r>
          </w:p>
          <w:bookmarkEnd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(csdo:‌Territory‌Code)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административно-территориального деления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csdo:‌Territory‌Code‌Type (M.SDT.00031)</w:t>
            </w:r>
          </w:p>
          <w:bookmarkEnd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Кыргызской Республике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*.4. Регион</w:t>
            </w:r>
          </w:p>
          <w:bookmarkEnd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(csdo:‌Region‌Name)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первого уровня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*.5. Район</w:t>
            </w:r>
          </w:p>
          <w:bookmarkEnd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(csdo:‌District‌Name)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второго уровня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*.6. Город</w:t>
            </w:r>
          </w:p>
          <w:bookmarkEnd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(csdo:‌City‌Name)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*.7. Населенный пункт</w:t>
            </w:r>
          </w:p>
          <w:bookmarkEnd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(csdo:‌Settlement‌Name)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при его заполнении должен содержать наименование населенного пункта, отличного от значения реквизита "Город (csdo:‌City‌Name)"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*.8. Улица</w:t>
            </w:r>
          </w:p>
          <w:bookmarkEnd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(csdo:‌Street‌Name)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элемента улично-дорожной сети городской инфраструктуры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*.9. Номер дома</w:t>
            </w:r>
          </w:p>
          <w:bookmarkEnd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(csdo:‌Building‌Number‌Id)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дома, корпуса, строения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csdo:‌Id50‌Type (M.SDT.00093)</w:t>
            </w:r>
          </w:p>
          <w:bookmarkEnd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*.10. Номер помещения</w:t>
            </w:r>
          </w:p>
          <w:bookmarkEnd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(csdo:‌Room‌Number‌Id)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офиса или квартиры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csdo:‌Id20‌Type (M.SDT.00092)</w:t>
            </w:r>
          </w:p>
          <w:bookmarkEnd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*.11. Почтовый индекс</w:t>
            </w:r>
          </w:p>
          <w:bookmarkEnd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 предприятия почтовой связи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csdo:‌Post‌Code‌Type (M.SDT.00006)</w:t>
            </w:r>
          </w:p>
          <w:bookmarkEnd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[A-Z0-9][A-Z0-9 -]{1,8}[A-Z0-9]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*.12. Номер абонентского ящика</w:t>
            </w:r>
          </w:p>
          <w:bookmarkEnd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(csdo:‌Post‌Office‌Box‌Id)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абонентского ящика на предприятии почтовой связи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csdo:‌Id20‌Type (M.SDT.00092)</w:t>
            </w:r>
          </w:p>
          <w:bookmarkEnd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16.14.11. Контактный реквизит</w:t>
            </w:r>
          </w:p>
          <w:bookmarkEnd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(ccdo:‌Communication‌Details)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контактный реквизит с указанием способа и идентификатора средства (канала) связи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ccdo:‌Communication‌Details‌Type (M.CDT.00003)</w:t>
            </w:r>
          </w:p>
          <w:bookmarkEnd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*.1. Код вида связи</w:t>
            </w:r>
          </w:p>
          <w:bookmarkEnd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средства (канала) связи (телефон, факс, электронная почта и др.)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csdo:‌Communication‌Channel‌Code‌V2‌Type (M.SDT.00163)</w:t>
            </w:r>
          </w:p>
          <w:bookmarkEnd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 классификатором видов связи.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содержать одно из следующих значений:</w:t>
            </w:r>
          </w:p>
          <w:bookmarkEnd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AO – единый указатель ресурса в информационно-телекоммуникационной сети "Интернет" (URL);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EM – электронная почта;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FX – телефакс;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TE – телефон;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TG – телеграф;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TL – телекс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*.2. Наименование вида связи</w:t>
            </w:r>
          </w:p>
          <w:bookmarkEnd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средства (канала) связи (телефон, факс, электронная почта и др.)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*.3. Идентификатор канала связи</w:t>
            </w:r>
          </w:p>
          <w:bookmarkEnd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последовательность символов, идентифицирующая канал связи (указание номера телефона, факса, адреса электронной почты и др.)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csdo:‌Communication‌Channel‌Id‌Type (M.SDT.00015)</w:t>
            </w:r>
          </w:p>
          <w:bookmarkEnd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случае, если реквизит "Код вида связи (csdo:‌Communication‌Channel‌Code)" содержит значение "ТЕ" или "FX", реквизит "Идентификатор канала связи (csdo:‌Communication‌Channel‌Id)" должен содержать номер телефона или телефакса и быть указан в соответствии с шаблоном: +ССС РР НННН, где ССС – код страны (от 1 до 3 цифр), РР – национальный код пункта назначения (не менее 2 цифр (код города, поселка и т.п.)) или код оператора мобильной связи, НННН – номер абонента (не менее 4 цифр). Разделителем между группами номера является знак пробела. Длина номера должна составлять не более 15 цифр (символы "+" и пробел не учитываются). Иные символы и разделители не допускаются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16.15. Документ, подтверждающий включение лица в реестр</w:t>
            </w:r>
          </w:p>
          <w:bookmarkEnd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(cacdo:‌Register‌Document‌Id‌Details)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 о включении лица в реестр уполномоченных экономических операторов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M.CA.CDE.00381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cacdo:‌Register‌Document‌Id‌Details‌Type (M.CA.CDT.00303)</w:t>
            </w:r>
          </w:p>
          <w:bookmarkEnd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16.15.1. Код страны</w:t>
            </w:r>
          </w:p>
          <w:bookmarkEnd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csdo:‌Unified‌Country‌Code‌Type (M.SDT.00112)</w:t>
            </w:r>
          </w:p>
          <w:bookmarkEnd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bookmarkEnd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16.15.2. Регистрационный номер юридического лица при включении в реестр</w:t>
            </w:r>
          </w:p>
          <w:bookmarkEnd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(casdo:‌Registration‌Number‌Id)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лица, присвоенный ему при включении в реестр, или регистрационный номер документа о включении лица в реестр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M.CA.SDE.00062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csdo:‌Id25‌Type (M.SDT.00178)</w:t>
            </w:r>
          </w:p>
          <w:bookmarkEnd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16.15.3. Код признака перерегистрации документа</w:t>
            </w:r>
          </w:p>
          <w:bookmarkEnd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(casdo:‌Reregistration‌Code)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признака перерегистрации документа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casdo:‌Reregistration‌Code‌Type (M.CA.SDT.00125)</w:t>
            </w:r>
          </w:p>
          <w:bookmarkEnd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\d{1}|\d{2}|\d{3}|[А-Я]{1}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16.15.4. Код типа свидетельства</w:t>
            </w:r>
          </w:p>
          <w:bookmarkEnd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(casdo:‌AEORegistry‌Kind‌Code)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типа свидетельства уполномоченного экономического оператора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M.CA.SDE.00592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csdo:‌Code1‌Type (M.SDT.00169)</w:t>
            </w:r>
          </w:p>
          <w:bookmarkEnd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17. Товарная партия</w:t>
            </w:r>
          </w:p>
          <w:bookmarkEnd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(cacdo:‌Declaration‌Goods‌Shipment‌Details)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товарной партии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M.CA.CDE.00183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cacdo:‌Declaration‌Goods‌Shipment‌Details‌Type (M.CA.CDT.00184)</w:t>
            </w:r>
          </w:p>
          <w:bookmarkEnd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17.1. Страна отправления</w:t>
            </w:r>
          </w:p>
          <w:bookmarkEnd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(cacdo:‌Departure‌Country‌Details)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стране отправления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M.CA.CDE.00206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cacdo:‌CACountry‌Details‌Type (M.CA.CDT.00079)</w:t>
            </w:r>
          </w:p>
          <w:bookmarkEnd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17.1.1. Код страны</w:t>
            </w:r>
          </w:p>
          <w:bookmarkEnd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(casdo:‌CACountry‌Code)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casdo:‌CACountry‌Code‌Type (M.CA.SDT.00181)</w:t>
            </w:r>
          </w:p>
          <w:bookmarkEnd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(классификатора)", или кода, определенного нормативными правовыми актами, регламентирующими порядок заполнения документа (сведений).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([A-Z]{2})|(\d{2})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bookmarkEnd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"2021"</w:t>
            </w:r>
          </w:p>
          <w:bookmarkEnd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17.1.2. Краткое название страны</w:t>
            </w:r>
          </w:p>
          <w:bookmarkEnd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(casdo:‌Short‌Country‌Name)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название страны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csdo:‌Name40‌Type (M.SDT.00069)</w:t>
            </w:r>
          </w:p>
          <w:bookmarkEnd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при его заполнении должен содержать краткое название страны, код которой содержится в реквизите "Код страны (casdo:‌CACountry‌Code)", в соответствии с классификатором стран мира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17.1.3. Код территории</w:t>
            </w:r>
          </w:p>
          <w:bookmarkEnd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(csdo:‌Territory‌Code)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административно-территориального деления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csdo:‌Territory‌Code‌Type (M.SDT.00031)</w:t>
            </w:r>
          </w:p>
          <w:bookmarkEnd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Республике Беларусь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17.2. Страна назначения</w:t>
            </w:r>
          </w:p>
          <w:bookmarkEnd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(cacdo:‌Destination‌Country‌Details)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стране назначения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M.CA.CDE.00205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cacdo:‌CACountry‌Details‌Type (M.CA.CDT.00079)</w:t>
            </w:r>
          </w:p>
          <w:bookmarkEnd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17.2.1. Код страны</w:t>
            </w:r>
          </w:p>
          <w:bookmarkEnd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(casdo:‌CACountry‌Code)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casdo:‌CACountry‌Code‌Type (M.CA.SDT.00181)</w:t>
            </w:r>
          </w:p>
          <w:bookmarkEnd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(классификатора)", или кода, определенного нормативными правовыми актами, регламентирующими порядок заполнения документа (сведений).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([A-Z]{2})|(\d{2})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содержать двухбуквенный код страны в соответствии с классификатором стран мира или значение "00" – неизвестна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bookmarkEnd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17.2.2. Краткое название страны</w:t>
            </w:r>
          </w:p>
          <w:bookmarkEnd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(casdo:‌Short‌Country‌Name)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название страны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csdo:‌Name40‌Type (M.SDT.00069)</w:t>
            </w:r>
          </w:p>
          <w:bookmarkEnd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при его заполнении должен содержать краткое название страны, код которой содержится в реквизите "Код страны (casdo:‌CACountry‌Code)", в соответствии с классификатором стран мира или значение "неизвестна", если реквизит "Код страны (casdo:‌CACountry‌Code)" содержит значение "00"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17.2.3. Код территории</w:t>
            </w:r>
          </w:p>
          <w:bookmarkEnd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(csdo:‌Territory‌Code)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административно-территориального деления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csdo:‌Territory‌Code‌Type (M.SDT.00031)</w:t>
            </w:r>
          </w:p>
          <w:bookmarkEnd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Республике Беларусь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17.3. Торгующая страна</w:t>
            </w:r>
          </w:p>
          <w:bookmarkEnd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(cacdo:‌Trade‌Country‌Details)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торгующей стране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M.CA.CDE.00427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cacdo:‌Trade‌Country‌Details‌Type (M.CA.CDT.00374)</w:t>
            </w:r>
          </w:p>
          <w:bookmarkEnd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17.3.1. Код страны</w:t>
            </w:r>
          </w:p>
          <w:bookmarkEnd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(casdo:‌CACountry‌Code)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casdo:‌CACountry‌Code‌Type (M.CA.SDT.00181)</w:t>
            </w:r>
          </w:p>
          <w:bookmarkEnd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(классификатора)", или кода, определенного нормативными правовыми актами, регламентирующими порядок заполнения документа (сведений).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([A-Z]{2})|(\d{2})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реквизит при его заполнении должен содержать двухбуквенный код страны в соответствии с классификатором стран мира. </w:t>
            </w:r>
          </w:p>
          <w:bookmarkEnd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Республике Беларусь реквизит может содержать значение "00" – неизвестна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bookmarkEnd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"Код страны (casdo:‌CACountry‌Code)" атрибут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17.3.2. Код территории</w:t>
            </w:r>
          </w:p>
          <w:bookmarkEnd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(csdo:‌Territory‌Code)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административно-территориального деления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csdo:‌Territory‌Code‌Type (M.SDT.00031)</w:t>
            </w:r>
          </w:p>
          <w:bookmarkEnd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Республике Беларусь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17.4. Условия поставки</w:t>
            </w:r>
          </w:p>
          <w:bookmarkEnd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(cacdo:‌Delivery‌Terms‌Details)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условиях поставки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M.CA.CDE.00447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cacdo:‌Delivery‌Terms‌Details‌Type (M.CA.CDT.00375)</w:t>
            </w:r>
          </w:p>
          <w:bookmarkEnd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17.4.1. Код условий поставки</w:t>
            </w:r>
          </w:p>
          <w:bookmarkEnd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(casdo:‌Delivery‌Terms‌Code)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условий поставки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casdo:‌Delivery‌Terms‌Code‌Type (M.CA.SDT.00161)</w:t>
            </w:r>
          </w:p>
          <w:bookmarkEnd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условий поставки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bookmarkEnd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"Код условий поставки (casdo:‌Delivery‌Terms‌Code)" атрибут должен содержать значение "2014"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17.4.2. Наименование (название) места</w:t>
            </w:r>
          </w:p>
          <w:bookmarkEnd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(casdo:‌Place‌Name)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географического пункта или места передачи товаров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17.4.3. Код вида поставки товаров</w:t>
            </w:r>
          </w:p>
          <w:bookmarkEnd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(casdo:‌Delivery‌Kind‌Code)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поставки товаров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casdo:‌National‌Delivery‌Kind‌Code‌Type (M.CA.SDT.00158)</w:t>
            </w:r>
          </w:p>
          <w:bookmarkEnd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вида поставки товаров в соответствии с классификатором видов поставок товаров, подлежащих учету при осуществлении экспортных операций, применяемым в Республике Беларусь.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Республике Беларусь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17.5. Стоимость</w:t>
            </w:r>
          </w:p>
          <w:bookmarkEnd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(casdo:‌CAValue‌Amount)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декларируемых товаров в валюте цены договора или в валюте платежа (оценки)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M.CA.SDE.00383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casdo:‌Payment‌Amount‌With‌Currency‌Type (M.CA.SDT.00001)</w:t>
            </w:r>
          </w:p>
          <w:bookmarkEnd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а) код валюты</w:t>
            </w:r>
          </w:p>
          <w:bookmarkEnd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валюты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csdo:‌Currency‌Code‌V3‌Type (M.SDT.00144)</w:t>
            </w:r>
          </w:p>
          <w:bookmarkEnd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буквенного кода валюты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[A-Z]{3}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"Стоимость (casdo:‌CA‌Value‌Amount)" атрибут должен содержать буквенный код валюты в соответствии с классификатором валют, идентификатор которого указан в атрибуте "Идентификатор справочника (классификатора) (атрибут currency‌Code‌List‌Id)", или значение "OOO" – при таможенном декларировании международных почтовых отправлений в соответствии с таможенной процедурой таможенного транзита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</w:p>
          <w:bookmarkEnd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валют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"Стоимость (casdo:‌CA‌Value‌Amount)" атрибут должен содержать значение "2022"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17.6. Итоговая (общая) сумма</w:t>
            </w:r>
          </w:p>
          <w:bookmarkEnd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(casdo:‌Total‌Amount)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стоимость товара, перемещаемого через таможенную границу Евразийского экономического союза в несобранном или разобранном виде, в том числе некомплектном или незавершенном виде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M.CA.SDE.00591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casdo:‌Payment‌Amount‌With‌Currency‌Type (M.CA.SDT.00001)</w:t>
            </w:r>
          </w:p>
          <w:bookmarkEnd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Республике Беларусь и Российской Федерации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а) код валюты</w:t>
            </w:r>
          </w:p>
          <w:bookmarkEnd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валюты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csdo:‌Currency‌Code‌V3‌Type (M.SDT.00144)</w:t>
            </w:r>
          </w:p>
          <w:bookmarkEnd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буквенного кода валюты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[A-Z]{3}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"Итоговая (общая) сумма (casdo:‌Total‌Amount" атрибут должен содержать буквенный код валюты в соответствии с классификатором валют, идентификатор которого указан в атрибуте "Идентификатор справочника (классификатора) (атрибут currency‌Code‌List‌Id)"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</w:p>
          <w:bookmarkEnd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валют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"Итоговая (общая) сумма (casdo:‌Total‌Amount" атрибут должен содержать значение "2022"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17.7. Курс валюты</w:t>
            </w:r>
          </w:p>
          <w:bookmarkEnd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(casdo:‌Exchange‌Rate)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 валюты цены договора или валюты платежа (оценки)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casdo:‌Exchange‌Rate‌Type (M.CA.SDT.00071)</w:t>
            </w:r>
          </w:p>
          <w:bookmarkEnd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значение: 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а) код валюты</w:t>
            </w:r>
          </w:p>
          <w:bookmarkEnd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валюты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csdo:‌Currency‌Code‌V3‌Type (M.SDT.00144)</w:t>
            </w:r>
          </w:p>
          <w:bookmarkEnd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буквенного кода валюты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[A-Z]{3}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"Курс валюты</w:t>
            </w:r>
          </w:p>
          <w:bookmarkEnd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(casdo:‌Exchange‌Rate)" атрибут должен содержать код валюты в соответствии с классификатором валют, идентификатор которого указан в атрибуте "Идентификатор справочника (классификатора) (атрибут currency‌Code‌List‌Id)"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</w:p>
          <w:bookmarkEnd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валют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"Курс валюты (casdo:‌Exchange‌Rate)" атрибут должен содержать значение "2022"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в) масштаб</w:t>
            </w:r>
          </w:p>
          <w:bookmarkEnd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scale‌Number)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 денежной суммы в десятичной системе счисления, представленный в виде показателя степени числа 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csdo:‌Number2‌Type (M.SDT.00096)</w:t>
            </w:r>
          </w:p>
          <w:bookmarkEnd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дроб. цифр: 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по умолчанию: 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атрибута должно содержать количество иностранных денежных единиц, котируемых за одну единицу национальной валюты.</w:t>
            </w:r>
          </w:p>
          <w:bookmarkEnd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должно быть указано в виде степени числа 10 (значение "0" соответствует 1 единице, значение "1" – 10 единицам, значение "2" – 100 единицам и т.д.)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17.8. Отправитель</w:t>
            </w:r>
          </w:p>
          <w:bookmarkEnd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(cacdo:‌Consignor‌Details)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отправителе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M.CA.CDE.00469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cacdo:‌Goods‌Shipment‌Subject‌Details‌Type (M.CA.CDT.00416)</w:t>
            </w:r>
          </w:p>
          <w:bookmarkEnd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17.8.1. Код страны</w:t>
            </w:r>
          </w:p>
          <w:bookmarkEnd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 регистрации субъекта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csdo:‌Unified‌Country‌Code‌Type (M.SDT.00112)</w:t>
            </w:r>
          </w:p>
          <w:bookmarkEnd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bookmarkEnd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17.8.2. Наименование субъекта</w:t>
            </w:r>
          </w:p>
          <w:bookmarkEnd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хозяйствующего субъекта или фамилия, имя и отчество физического лица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csdo:‌Name300‌Type (M.SDT.00056)</w:t>
            </w:r>
          </w:p>
          <w:bookmarkEnd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300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17.8.3. Краткое наименование субъекта</w:t>
            </w:r>
          </w:p>
          <w:bookmarkEnd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(csdo:‌Subject‌Brief‌Name)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 наименование хозяйствующего субъекта или фамилия, имя и отчество физического лица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включать сведения об организационно-правовой форме субъекта (при их наличии)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17.8.4. Код организационно-правовой формы</w:t>
            </w:r>
          </w:p>
          <w:bookmarkEnd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(csdo:‌Business‌Entity‌Type‌Code)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организационно-правовой формы, в которой зарегистрирован хозяйствующий субъект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csdo:‌Unified‌Code20‌Type (M.SDT.00140)</w:t>
            </w:r>
          </w:p>
          <w:bookmarkEnd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bookmarkEnd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17.8.5. Наименование организационно-правовой формы</w:t>
            </w:r>
          </w:p>
          <w:bookmarkEnd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(csdo:‌Business‌Entity‌Type‌Name)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организационно-правовой формы, в которой зарегистрирован хозяйствующий субъект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csdo:‌Name300‌Type (M.SDT.00056)</w:t>
            </w:r>
          </w:p>
          <w:bookmarkEnd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300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17.8.6. Идентификатор хозяйствующего субъекта</w:t>
            </w:r>
          </w:p>
          <w:bookmarkEnd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(код) записи по реестру (регистру), присвоенный при государственной регистрации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M.SDE.00189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csdo:‌Business‌Entity‌Id‌Type (M.SDT.00157)</w:t>
            </w:r>
          </w:p>
          <w:bookmarkEnd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реквизит используется в Кыргызской Республике и Российской Федерации. </w:t>
            </w:r>
          </w:p>
          <w:bookmarkEnd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Реквизит предназначен для указания следующих сведений: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Кыргызской Республике – код Общереспубликанского классификатора предприятий и организаций (ОКПО);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Российской Федерации – основной государственный регистрационный номер (ОГРН) или основной государственный регистрационный номер индивидуального предпринимателя (ОГРНИП)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а) метод идентификации</w:t>
            </w:r>
          </w:p>
          <w:bookmarkEnd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kind‌Id)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 идентификации хозяйствующих субъектов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csdo:‌Business‌Entity‌Id‌Kind‌Id‌Type (M.SDT.00158)</w:t>
            </w:r>
          </w:p>
          <w:bookmarkEnd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идентификатора из справочника методов идентификации хозяйствующих субъектов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случае заполнения реквизита "Идентификатор хозяйствующего субъекта (csdo:‌Business‌Entity‌Id)" атрибут должен содержать: </w:t>
            </w:r>
          </w:p>
          <w:bookmarkEnd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Кыргызской Республике – значение "6" – код Общереспубликанского классификатора предприятий и организаций Кыргызской Республики (ОКПО);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Российской Федерации – значение "1" – основной государственный регистрационный номер в Российской Федерации (ОГРН) или значение "2" – основной государственный регистрационный номер индивидуального предпринимателя в Российской Федерации (ОГРНИП)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17.8.7. Уникальный идентификационный таможенный номер</w:t>
            </w:r>
          </w:p>
          <w:bookmarkEnd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(casdo:‌CAUnique‌Customs‌Number‌Id)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идентификационном (уникальном идентификационном) таможенном номере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casdo:‌CAUnique‌Customs‌Number‌Id‌Type (M.CA.SDT.00188)</w:t>
            </w:r>
          </w:p>
          <w:bookmarkEnd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Республике Казахстан.</w:t>
            </w:r>
          </w:p>
          <w:bookmarkEnd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предназначен для указания идентификационного таможенного номера (ИТН) в соответствии с классификатором формирования идентификационного таможенного номера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а) код страны</w:t>
            </w:r>
          </w:p>
          <w:bookmarkEnd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страны, по правилам которой сформирован указанный идентификационный номер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csdo:‌Unqualified‌Country‌Code‌Type (M.SDT.00159)</w:t>
            </w:r>
          </w:p>
          <w:bookmarkEnd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"Уникальный идентификационный таможенный номер (casdo:‌CAUnique‌Customs‌Number‌Id)" атрибут должен содержать значение "KZ"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2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</w:p>
          <w:bookmarkEnd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стран мира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атрибута "Код страны (атрибут country‌Code)" атрибут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17.8.8. Идентификатор налогоплательщика</w:t>
            </w:r>
          </w:p>
          <w:bookmarkEnd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(csdo:‌Taxpayer‌Id)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субъекта в реестре налогоплательщиков страны регистрации налогоплательщика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csdo:‌Taxpayer‌Id‌Type (M.SDT.00025)</w:t>
            </w:r>
          </w:p>
          <w:bookmarkEnd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идентификатора в соответствии с правилами, принятыми в стране регистрации налогоплательщика.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предназначен для указания следующих сведений:</w:t>
            </w:r>
          </w:p>
          <w:bookmarkEnd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Армения – учетный номер налогоплательщика (УНН);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Беларусь – учетный номер плательщика (УНП);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 – бизнес-идентификационный номер (БИН);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Кыргызской Республике – идентификационный налоговый номер (ИНН);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Российской Федерации – идентификационный номер налогоплательщика (ИНН)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17.8.9. Код причины постановки на учет</w:t>
            </w:r>
          </w:p>
          <w:bookmarkEnd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(csdo:‌Tax‌Registration‌Reason‌Code)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код, идентифицирующий причину постановки субъекта на налоговый учет в Российской Федерации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6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csdo:‌Tax‌Registration‌Reason‌Code‌Type (M.SDT.00030)</w:t>
            </w:r>
          </w:p>
          <w:bookmarkEnd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\d{9}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8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17.8.10. Идентификатор физического лица</w:t>
            </w:r>
          </w:p>
          <w:bookmarkEnd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(casdo:‌Person‌Id)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уникальный идентификатор физического лица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casdo:‌Person‌Id‌Type (M.CA.SDT.00190)</w:t>
            </w:r>
          </w:p>
          <w:bookmarkEnd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идентификатора в соответствии с правилами, принятыми в стране регистрации физического лица.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Республике Армения, Республике Беларусь, Республике Казахстан и Кыргызской Республике. Реквизит предназначен для указания следующих сведений:</w:t>
            </w:r>
          </w:p>
          <w:bookmarkEnd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Армения – номерной знак общественных услуг (НЗОУ) или номер справки об отсутствии номерного знака общественных услуг;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Беларусь – идентификационный номер;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 – индивидуальный идентификационный номер (ИИН);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Кыргызской Республике – персональный идентификационный номер (ПИН)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17.8.11. Удостоверение личности</w:t>
            </w:r>
          </w:p>
          <w:bookmarkEnd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(ccdo:‌Identity‌Doc‌V3‌Details)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документе, удостоверяющем личность физического лица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ccdo:‌Identity‌Doc‌Details‌V3‌Type (M.CDT.00062)</w:t>
            </w:r>
          </w:p>
          <w:bookmarkEnd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*.1. Код страны</w:t>
            </w:r>
          </w:p>
          <w:bookmarkEnd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csdo:‌Unified‌Country‌Code‌Type (M.SDT.00112)</w:t>
            </w:r>
          </w:p>
          <w:bookmarkEnd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bookmarkEnd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*.2. Код вида документа, удостоверяющего личность</w:t>
            </w:r>
          </w:p>
          <w:bookmarkEnd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(csdo:‌Identity‌Doc‌Kind‌Code)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документа, удостоверяющего личность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csdo:‌Identity‌Doc‌Kind‌Code‌Type (M.SDT.00098)</w:t>
            </w:r>
          </w:p>
          <w:bookmarkEnd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bookmarkEnd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0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*.3. Наименование вида документа</w:t>
            </w:r>
          </w:p>
          <w:bookmarkEnd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документа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4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csdo:‌Name500‌Type (M.SDT.00134)</w:t>
            </w:r>
          </w:p>
          <w:bookmarkEnd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*.4. Серия документа</w:t>
            </w:r>
          </w:p>
          <w:bookmarkEnd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(csdo:‌Doc‌Series‌Id)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 серии документа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csdo:‌Id20‌Type (M.SDT.00092)</w:t>
            </w:r>
          </w:p>
          <w:bookmarkEnd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*.5. Номер документа</w:t>
            </w:r>
          </w:p>
          <w:bookmarkEnd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обозначение, присвоенное документу при его регистрации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2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csdo:‌Id50‌Type (M.SDT.00093)</w:t>
            </w:r>
          </w:p>
          <w:bookmarkEnd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5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*.6. Дата документа</w:t>
            </w:r>
          </w:p>
          <w:bookmarkEnd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выдачи, подписания, утверждения или регистрации документа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6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7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*.7. Идентификатор уполномоченного органа государства-члена</w:t>
            </w:r>
          </w:p>
          <w:bookmarkEnd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(csdo:‌Authority‌Id)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строка, идентифицирующая орган государственной власти государства-члена либо уполномоченную им организацию, выдавшую документ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8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csdo:‌Id20‌Type (M.SDT.00092)</w:t>
            </w:r>
          </w:p>
          <w:bookmarkEnd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1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*.8. Наименование уполномоченного органа государства-члена</w:t>
            </w:r>
          </w:p>
          <w:bookmarkEnd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(csdo:‌Authority‌Name)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органа государственной власти государства-члена либо уполномоченной им организации, выдавшей документ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2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csdo:‌Name300‌Type (M.SDT.00056)</w:t>
            </w:r>
          </w:p>
          <w:bookmarkEnd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300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5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17.8.12. Адрес</w:t>
            </w:r>
          </w:p>
          <w:bookmarkEnd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(ccdo:‌Subject‌Address‌Details)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6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ccdo:‌Subject‌Address‌Details‌Type (M.CDT.00064)</w:t>
            </w:r>
          </w:p>
          <w:bookmarkEnd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должен формироваться только один экземпляр реквизита "Адрес (ccdo:‌Subject‌Address‌Details)"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7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*.1. Код вида адреса</w:t>
            </w:r>
          </w:p>
          <w:bookmarkEnd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(csdo:‌Address‌Kind‌Code)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адреса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8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csdo:‌Address‌Kind‌Code‌Type (M.SDT.00162)</w:t>
            </w:r>
          </w:p>
          <w:bookmarkEnd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 классификатором видов адресов.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принимать значение "1" – адрес регистрации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1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*.2. Код страны</w:t>
            </w:r>
          </w:p>
          <w:bookmarkEnd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2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csdo:‌Unified‌Country‌Code‌Type (M.SDT.00112)</w:t>
            </w:r>
          </w:p>
          <w:bookmarkEnd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4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bookmarkEnd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5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8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*.3. Код территории</w:t>
            </w:r>
          </w:p>
          <w:bookmarkEnd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(csdo:‌Territory‌Code)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административно-территориального деления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9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csdo:‌Territory‌Code‌Type (M.SDT.00031)</w:t>
            </w:r>
          </w:p>
          <w:bookmarkEnd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Кыргызской Республике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2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*.4. Регион</w:t>
            </w:r>
          </w:p>
          <w:bookmarkEnd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(csdo:‌Region‌Name)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первого уровня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3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6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*.5. Район</w:t>
            </w:r>
          </w:p>
          <w:bookmarkEnd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(csdo:‌District‌Name)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второго уровня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7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0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*.6. Город</w:t>
            </w:r>
          </w:p>
          <w:bookmarkEnd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(csdo:‌City‌Name)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1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4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*.7. Населенный пункт</w:t>
            </w:r>
          </w:p>
          <w:bookmarkEnd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(csdo:‌Settlement‌Name)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5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при его заполнении должен содержать наименование населенного пункта, отличного от значения реквизита "Город (csdo:‌City‌Name)"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8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*.8. Улица</w:t>
            </w:r>
          </w:p>
          <w:bookmarkEnd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(csdo:‌Street‌Name)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элемента улично-дорожной сети городской инфраструктуры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9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2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*.9. Номер дома</w:t>
            </w:r>
          </w:p>
          <w:bookmarkEnd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(csdo:‌Building‌Number‌Id)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дома, корпуса, строения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3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csdo:‌Id50‌Type (M.SDT.00093)</w:t>
            </w:r>
          </w:p>
          <w:bookmarkEnd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6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*.10. Номер помещения</w:t>
            </w:r>
          </w:p>
          <w:bookmarkEnd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(csdo:‌Room‌Number‌Id)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офиса или квартиры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7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csdo:‌Id20‌Type (M.SDT.00092)</w:t>
            </w:r>
          </w:p>
          <w:bookmarkEnd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0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*.11. Почтовый индекс</w:t>
            </w:r>
          </w:p>
          <w:bookmarkEnd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 предприятия почтовой связи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1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csdo:‌Post‌Code‌Type (M.SDT.00006)</w:t>
            </w:r>
          </w:p>
          <w:bookmarkEnd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[A-Z0-9][A-Z0-9 -]{1,8}[A-Z0-9]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3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*.12. Номер абонентского ящика</w:t>
            </w:r>
          </w:p>
          <w:bookmarkEnd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(csdo:‌Post‌Office‌Box‌Id)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абонентского ящика на предприятии почтовой связи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4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csdo:‌Id20‌Type (M.SDT.00092)</w:t>
            </w:r>
          </w:p>
          <w:bookmarkEnd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7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17.8.13. Контактный реквизит</w:t>
            </w:r>
          </w:p>
          <w:bookmarkEnd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(ccdo:‌Communication‌Details)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контактный реквизит субъекта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8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ccdo:‌Communication‌Details‌Type (M.CDT.00003)</w:t>
            </w:r>
          </w:p>
          <w:bookmarkEnd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9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*.1. Код вида связи</w:t>
            </w:r>
          </w:p>
          <w:bookmarkEnd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средства (канала) связи (телефон, факс, электронная почта и др.)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0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csdo:‌Communication‌Channel‌Code‌V2‌Type (M.SDT.00163)</w:t>
            </w:r>
          </w:p>
          <w:bookmarkEnd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 классификатором видов связи.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3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содержать одно из следующих значений:</w:t>
            </w:r>
          </w:p>
          <w:bookmarkEnd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AO – единый указатель ресурса в информационно-телекоммуникационной сети "Интернет" (URL);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EM – электронная почта;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FX – телефакс;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TE – телефон;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TG – телеграф;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TL – телекс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9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*.2. Наименование вида связи</w:t>
            </w:r>
          </w:p>
          <w:bookmarkEnd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средства (канала) связи (телефон, факс, электронная почта и др.)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0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3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*.3. Идентификатор канала связи</w:t>
            </w:r>
          </w:p>
          <w:bookmarkEnd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последовательность символов, идентифицирующая канал связи (указание номера телефона, факса, адреса электронной почты и др.)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4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csdo:‌Communication‌Channel‌Id‌Type (M.SDT.00015)</w:t>
            </w:r>
          </w:p>
          <w:bookmarkEnd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случае, если реквизит "Код вида связи (csdo:‌Communication‌Channel‌Code)" содержит значение "ТЕ" или "FX", реквизит "Идентификатор канала связи (csdo:‌Communication‌Channel‌Id)" должен содержать номер телефона или телефакса и быть указан в соответствии с шаблоном: +ССС РР НННН, где ССС – код страны (от 1 до 3 цифр), РР – национальный код пункта назначения (не менее 2 цифр (код города, поселка и т.п.)) или код оператора мобильной связи, НННН – номер абонента (не менее 4 цифр). Разделителем между группами номера является знак пробела. Длина номера должна составлять не более 15 цифр (символы "+" и пробел не учитываются). Иные символы и разделители не допускаются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7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17.8.14. Обособленное подразделение</w:t>
            </w:r>
          </w:p>
          <w:bookmarkEnd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(cacdo:‌Subject‌Branch‌Details)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обособленном подразделении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8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cacdo:‌CAOrganization‌Type (M.CA.CDT.00298)</w:t>
            </w:r>
          </w:p>
          <w:bookmarkEnd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9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*.1. Код страны</w:t>
            </w:r>
          </w:p>
          <w:bookmarkEnd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 регистрации субъекта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0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csdo:‌Unified‌Country‌Code‌Type (M.SDT.00112)</w:t>
            </w:r>
          </w:p>
          <w:bookmarkEnd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2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bookmarkEnd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3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6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*.2. Наименование субъекта</w:t>
            </w:r>
          </w:p>
          <w:bookmarkEnd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хозяйствующего субъекта или фамилия, имя и отчество физического лица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7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csdo:‌Name300‌Type (M.SDT.00056)</w:t>
            </w:r>
          </w:p>
          <w:bookmarkEnd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300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0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*.3. Краткое наименование субъекта</w:t>
            </w:r>
          </w:p>
          <w:bookmarkEnd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(csdo:‌Subject‌Brief‌Name)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 наименование хозяйствующего субъекта или фамилия, имя и отчество физического лица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1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включать сведения об организационно-правовой форме субъекта (при их наличии)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4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*.4. Код организационно-правовой формы</w:t>
            </w:r>
          </w:p>
          <w:bookmarkEnd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(csdo:‌Business‌Entity‌Type‌Code)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организационно-правовой формы, в которой зарегистрирован хозяйствующий субъект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5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csdo:‌Unified‌Code20‌Type (M.SDT.00140)</w:t>
            </w:r>
          </w:p>
          <w:bookmarkEnd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8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bookmarkEnd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9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2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*.5. Наименование организационно-правовой формы</w:t>
            </w:r>
          </w:p>
          <w:bookmarkEnd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(csdo:‌Business‌Entity‌Type‌Name)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организационно-правовой формы, в которой зарегистрирован хозяйствующий субъект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3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csdo:‌Name300‌Type (M.SDT.00056)</w:t>
            </w:r>
          </w:p>
          <w:bookmarkEnd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300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6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*.6. Идентификатор хозяйствующего субъекта</w:t>
            </w:r>
          </w:p>
          <w:bookmarkEnd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(код) записи по реестру (регистру), присвоенный при государственной регистрации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M.SDE.00189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7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csdo:‌Business‌Entity‌Id‌Type (M.SDT.00157)</w:t>
            </w:r>
          </w:p>
          <w:bookmarkEnd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0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реквизит используется в Кыргызской Республике и Российской Федерации. </w:t>
            </w:r>
          </w:p>
          <w:bookmarkEnd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Реквизит предназначен для указания следующих сведений: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Кыргызской Республике – код Общереспубликанского классификатора предприятий и организаций (ОКПО);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Российской Федерации – основной государственный регистрационный номер (ОГРН) или основной государственный регистрационный номер индивидуального предпринимателя (ОГРНИП)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3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а) метод идентификации</w:t>
            </w:r>
          </w:p>
          <w:bookmarkEnd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kind‌Id)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 идентификации хозяйствующих субъектов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4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csdo:‌Business‌Entity‌Id‌Kind‌Id‌Type (M.SDT.00158)</w:t>
            </w:r>
          </w:p>
          <w:bookmarkEnd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идентификатора из справочника методов идентификации хозяйствующих субъектов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5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случае заполнения реквизита "Идентификатор хозяйствующего субъекта (csdo:‌Business‌Entity‌Id)" атрибут должен содержать: </w:t>
            </w:r>
          </w:p>
          <w:bookmarkEnd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Кыргызской Республике – значение "6" – код Общереспубликанского классификатора предприятий и организаций Кыргызской Республики (ОКПО);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Российской Федерации – значение "1" – основной государственный регистрационный номер в Российской Федерации (ОГРН) или значение "2" – основной государственный регистрационный номер индивидуального предпринимателя в Российской Федерации (ОГРНИП)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7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*.7. Уникальный идентификационный таможенный номер</w:t>
            </w:r>
          </w:p>
          <w:bookmarkEnd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(casdo:‌CAUnique‌Customs‌Number‌Id)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идентификационном (уникальном идентификационном) таможенном номере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8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casdo:‌CAUnique‌Customs‌Number‌Id‌Type (M.CA.SDT.00188)</w:t>
            </w:r>
          </w:p>
          <w:bookmarkEnd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1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Республике Казахстан.</w:t>
            </w:r>
          </w:p>
          <w:bookmarkEnd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предназначен для указания идентификационного таможенного номера (ИТН) в соответствии с классификатором формирования идентификационного таможенного номера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2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а) код страны</w:t>
            </w:r>
          </w:p>
          <w:bookmarkEnd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страны, по правилам которой сформирован указанный идентификационный номер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3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csdo:‌Unqualified‌Country‌Code‌Type (M.SDT.00159)</w:t>
            </w:r>
          </w:p>
          <w:bookmarkEnd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"Уникальный идентификационный таможенный номер (casdo:‌CAUnique‌Customs‌Number‌Id)" атрибут должен содержать значение "KZ"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5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</w:p>
          <w:bookmarkEnd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стран мира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6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атрибута "Код страны (атрибут country‌Code)" атрибут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9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*.8. Идентификатор налогоплательщика</w:t>
            </w:r>
          </w:p>
          <w:bookmarkEnd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(csdo:‌Taxpayer‌Id)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субъекта в реестре налогоплательщиков страны регистрации налогоплательщика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0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csdo:‌Taxpayer‌Id‌Type (M.SDT.00025)</w:t>
            </w:r>
          </w:p>
          <w:bookmarkEnd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идентификатора в соответствии с правилами, принятыми в стране регистрации налогоплательщика.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3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предназначен для указания следующих сведений:</w:t>
            </w:r>
          </w:p>
          <w:bookmarkEnd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Армения – учетный номер налогоплательщика (УНН);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Беларусь – учетный номер плательщика (УНП);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 – бизнес-идентификационный номер (БИН);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Кыргызской Республике – идентификационный налоговый номер (ИНН);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Российской Федерации – идентификационный номер налогоплательщика (ИНН)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8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*.9. Код причины постановки на учет</w:t>
            </w:r>
          </w:p>
          <w:bookmarkEnd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(csdo:‌Tax‌Registration‌Reason‌Code)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код, идентифицирующий причину постановки субъекта на налоговый учет в Российской Федерации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9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csdo:‌Tax‌Registration‌Reason‌Code‌Type (M.SDT.00030)</w:t>
            </w:r>
          </w:p>
          <w:bookmarkEnd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\d{9}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1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*.10. Адрес</w:t>
            </w:r>
          </w:p>
          <w:bookmarkEnd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(ccdo:‌Subject‌Address‌Details)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2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ccdo:‌Subject‌Address‌Details‌Type (M.CDT.00064)</w:t>
            </w:r>
          </w:p>
          <w:bookmarkEnd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3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*.10.1. Код вида адреса</w:t>
            </w:r>
          </w:p>
          <w:bookmarkEnd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(csdo:‌Address‌Kind‌Code)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адреса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4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csdo:‌Address‌Kind‌Code‌Type (M.SDT.00162)</w:t>
            </w:r>
          </w:p>
          <w:bookmarkEnd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 классификатором видов адресов.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принимать значение "1" – адрес регистрации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7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*.10.2. Код страны</w:t>
            </w:r>
          </w:p>
          <w:bookmarkEnd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8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csdo:‌Unified‌Country‌Code‌Type (M.SDT.00112)</w:t>
            </w:r>
          </w:p>
          <w:bookmarkEnd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0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bookmarkEnd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1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4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*.10.3. Код территории</w:t>
            </w:r>
          </w:p>
          <w:bookmarkEnd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(csdo:‌Territory‌Code)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административно-территориального деления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5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csdo:‌Territory‌Code‌Type (M.SDT.00031)</w:t>
            </w:r>
          </w:p>
          <w:bookmarkEnd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8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Кыргызской Республике</w:t>
            </w:r>
          </w:p>
          <w:bookmarkEnd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9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*.10.4. Регион</w:t>
            </w:r>
          </w:p>
          <w:bookmarkEnd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(csdo:‌Region‌Name)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первого уровня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0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3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*.10.5. Район</w:t>
            </w:r>
          </w:p>
          <w:bookmarkEnd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(csdo:‌District‌Name)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второго уровня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4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7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*.10.6. Город</w:t>
            </w:r>
          </w:p>
          <w:bookmarkEnd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(csdo:‌City‌Name)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8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1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*.10.7. Населенный пункт</w:t>
            </w:r>
          </w:p>
          <w:bookmarkEnd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(csdo:‌Settlement‌Name)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2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при его заполнении должен содержать наименование населенного пункта, отличного от значения реквизита "Город (csdo:‌City‌Name)"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5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*.10.8. Улица</w:t>
            </w:r>
          </w:p>
          <w:bookmarkEnd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(csdo:‌Street‌Name)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элемента улично-дорожной сети городской инфраструктуры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6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9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*.10.9. Номер дома</w:t>
            </w:r>
          </w:p>
          <w:bookmarkEnd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(csdo:‌Building‌Number‌Id)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дома, корпуса, строения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0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csdo:‌Id50‌Type (M.SDT.00093)</w:t>
            </w:r>
          </w:p>
          <w:bookmarkEnd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3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*.10.10. Номер помещения</w:t>
            </w:r>
          </w:p>
          <w:bookmarkEnd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(csdo:‌Room‌Number‌Id)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офиса или квартиры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4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csdo:‌Id20‌Type (M.SDT.00092)</w:t>
            </w:r>
          </w:p>
          <w:bookmarkEnd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7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*.10.11. Почтовый индекс</w:t>
            </w:r>
          </w:p>
          <w:bookmarkEnd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 предприятия почтовой связи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8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csdo:‌Post‌Code‌Type (M.SDT.00006)</w:t>
            </w:r>
          </w:p>
          <w:bookmarkEnd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[A-Z0-9][A-Z0-9 -]{1,8}[A-Z0-9]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0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*.10.12. Номер абонентского ящика</w:t>
            </w:r>
          </w:p>
          <w:bookmarkEnd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(csdo:‌Post‌Office‌Box‌Id)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абонентского ящика на предприятии почтовой связи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1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csdo:‌Id20‌Type (M.SDT.00092)</w:t>
            </w:r>
          </w:p>
          <w:bookmarkEnd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4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*.11. Контактный реквизит</w:t>
            </w:r>
          </w:p>
          <w:bookmarkEnd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(ccdo:‌Communication‌Details)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контактный реквизит с указанием способа и идентификатора средства (канала) связи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5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ccdo:‌Communication‌Details‌Type (M.CDT.00003)</w:t>
            </w:r>
          </w:p>
          <w:bookmarkEnd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6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*.11.1. Код вида связи</w:t>
            </w:r>
          </w:p>
          <w:bookmarkEnd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средства (канала) связи (телефон, факс, электронная почта и др.)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7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csdo:‌Communication‌Channel‌Code‌V2‌Type (M.SDT.00163)</w:t>
            </w:r>
          </w:p>
          <w:bookmarkEnd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 классификатором видов связи.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0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*.11.2. Наименование вида связи</w:t>
            </w:r>
          </w:p>
          <w:bookmarkEnd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средства (канала) связи (телефон, факс, электронная почта и др.)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1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4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*.11.3. Идентификатор канала связи</w:t>
            </w:r>
          </w:p>
          <w:bookmarkEnd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последовательность символов, идентифицирующая канал связи (указание номера телефона, факса, адреса электронной почты и др.)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5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csdo:‌Communication‌Channel‌Id‌Type (M.SDT.00015)</w:t>
            </w:r>
          </w:p>
          <w:bookmarkEnd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8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17.8.15. Признак совпадения сведений</w:t>
            </w:r>
          </w:p>
          <w:bookmarkEnd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(casdo:‌Equal‌Indicator)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совпадения (несовпадения) сведений со сведениями о декларанте (заявителе)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9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bdt:‌Indicator‌Type (M.BDT.00013)</w:t>
            </w:r>
          </w:p>
          <w:bookmarkEnd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 из двух значений: "true" (истина) или "false" (ложь)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при его заполнении должен содержать значение "1" – сведения об отправителе повторяют сведения, подлежащие заявлению в графе 14 декларации на товары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0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17.8.16. Код учреждения обмена (подачи) международных почтовых отправлений</w:t>
            </w:r>
          </w:p>
          <w:bookmarkEnd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(casdo:‌Exchange‌Post‌Office‌Code)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учреждения обмена (подачи) международных почтовых отправлений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M.CA.SDE.00307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1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csdo:‌Code6‌Type (M.SDT.00181)</w:t>
            </w:r>
          </w:p>
          <w:bookmarkEnd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3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17.8.17. Код особенности указанных сведений</w:t>
            </w:r>
          </w:p>
          <w:bookmarkEnd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(casdo:‌Subject‌Additional‌Code)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особенности сведений о субъекте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M.CA.SDE.00308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4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csdo:‌Code1‌Type (M.SDT.00169)</w:t>
            </w:r>
          </w:p>
          <w:bookmarkEnd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при его заполнении должен содержать значение "1" – контрагент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6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17.9. Получатель</w:t>
            </w:r>
          </w:p>
          <w:bookmarkEnd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(cacdo:‌Consignee‌Details)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получателе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M.CA.CDE.00468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7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cacdo:‌Goods‌Shipment‌Subject‌Details‌Type (M.CA.CDT.00416)</w:t>
            </w:r>
          </w:p>
          <w:bookmarkEnd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8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17.9.1. Код страны</w:t>
            </w:r>
          </w:p>
          <w:bookmarkEnd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 регистрации субъекта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9"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csdo:‌Unified‌Country‌Code‌Type (M.SDT.00112)</w:t>
            </w:r>
          </w:p>
          <w:bookmarkEnd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1"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bookmarkEnd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2"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5"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17.9.2. Наименование субъекта</w:t>
            </w:r>
          </w:p>
          <w:bookmarkEnd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хозяйствующего субъекта или фамилия, имя и отчество физического лица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6"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csdo:‌Name300‌Type (M.SDT.00056)</w:t>
            </w:r>
          </w:p>
          <w:bookmarkEnd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300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9"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17.9.3. Краткое наименование субъекта</w:t>
            </w:r>
          </w:p>
          <w:bookmarkEnd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(csdo:‌Subject‌Brief‌Name)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 наименование хозяйствующего субъекта или фамилия, имя и отчество физического лица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0"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включать сведения об организационно-правовой форме субъекта (при их наличии)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3"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17.9.4. Код организационно-правовой формы</w:t>
            </w:r>
          </w:p>
          <w:bookmarkEnd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(csdo:‌Business‌Entity‌Type‌Code)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организационно-правовой формы, в которой зарегистрирован хозяйствующий субъект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4"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csdo:‌Unified‌Code20‌Type (M.SDT.00140)</w:t>
            </w:r>
          </w:p>
          <w:bookmarkEnd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7"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bookmarkEnd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8"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1"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17.9.5. Наименование организационно-правовой формы</w:t>
            </w:r>
          </w:p>
          <w:bookmarkEnd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(csdo:‌Business‌Entity‌Type‌Name)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организационно-правовой формы, в которой зарегистрирован хозяйствующий субъект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2"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csdo:‌Name300‌Type (M.SDT.00056)</w:t>
            </w:r>
          </w:p>
          <w:bookmarkEnd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300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5"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17.9.6. Идентификатор хозяйствующего субъекта</w:t>
            </w:r>
          </w:p>
          <w:bookmarkEnd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(код) записи по реестру (регистру), присвоенный при государственной регистрации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M.SDE.00189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6"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csdo:‌Business‌Entity‌Id‌Type (M.SDT.00157)</w:t>
            </w:r>
          </w:p>
          <w:bookmarkEnd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9"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реквизит используется в Кыргызской Республике и Российской Федерации. </w:t>
            </w:r>
          </w:p>
          <w:bookmarkEnd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Реквизит предназначен для указания следующих сведений: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Кыргызской Республике – код Общереспубликанского классификатора предприятий и организаций (ОКПО);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Российской Федерации – основной государственный регистрационный номер (ОГРН) или основной государственный регистрационный номер индивидуального предпринимателя (ОГРНИП)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2"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а) метод идентификации</w:t>
            </w:r>
          </w:p>
          <w:bookmarkEnd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kind‌Id)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 идентификации хозяйствующих субъектов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3"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csdo:‌Business‌Entity‌Id‌Kind‌Id‌Type (M.SDT.00158)</w:t>
            </w:r>
          </w:p>
          <w:bookmarkEnd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идентификатора из справочника методов идентификации хозяйствующих субъектов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4"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случае заполнения реквизита "Идентификатор хозяйствующего субъекта (csdo:‌Business‌Entity‌Id)" атрибут должен содержать: </w:t>
            </w:r>
          </w:p>
          <w:bookmarkEnd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Кыргызской Республике – значение "6" – код Общереспубликанского классификатора предприятий и организаций Кыргызской Республики (ОКПО);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Российской Федерации – значение "1" – основной государственный регистрационный номер в Российской Федерации (ОГРН) или значение "2" – основной государственный регистрационный номер индивидуального предпринимателя в Российской Федерации (ОГРНИП)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6"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17.9.7. Уникальный идентификационный таможенный номер</w:t>
            </w:r>
          </w:p>
          <w:bookmarkEnd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(casdo:‌CAUnique‌Customs‌Number‌Id)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идентификационном (уникальном идентификационном) таможенном номере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7"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casdo:‌CAUnique‌Customs‌Number‌Id‌Type (M.CA.SDT.00188)</w:t>
            </w:r>
          </w:p>
          <w:bookmarkEnd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0"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Республике Казахстан.</w:t>
            </w:r>
          </w:p>
          <w:bookmarkEnd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предназначен для указания идентификационного таможенного номера (ИТН) в соответствии с классификатором формирования идентификационного таможенного номера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1"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а) код страны</w:t>
            </w:r>
          </w:p>
          <w:bookmarkEnd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страны, по правилам которой сформирован указанный идентификационный номер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2"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csdo:‌Unqualified‌Country‌Code‌Type (M.SDT.00159)</w:t>
            </w:r>
          </w:p>
          <w:bookmarkEnd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"Уникальный идентификационный таможенный номер (casdo:‌CAUnique‌Customs‌Number‌Id)" атрибут должен содержать значение "KZ"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4"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</w:p>
          <w:bookmarkEnd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стран мира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5"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атрибута "Код страны (атрибут country‌Code)" атрибут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8"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17.9.8. Идентификатор налогоплательщика</w:t>
            </w:r>
          </w:p>
          <w:bookmarkEnd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(csdo:‌Taxpayer‌Id)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субъекта в реестре налогоплательщиков страны регистрации налогоплательщика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9"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csdo:‌Taxpayer‌Id‌Type (M.SDT.00025)</w:t>
            </w:r>
          </w:p>
          <w:bookmarkEnd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идентификатора в соответствии с правилами, принятыми в стране регистрации налогоплательщика.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2"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предназначен для указания следующих сведений:</w:t>
            </w:r>
          </w:p>
          <w:bookmarkEnd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Армения – учетный номер налогоплательщика (УНН);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Беларусь – учетный номер плательщика (УНП);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 – бизнес-идентификационный номер (БИН);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Кыргызской Республике – идентификационный налоговый номер (ИНН);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Российской Федерации – идентификационный номер налогоплательщика (ИНН)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7"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17.9.9. Код причины постановки на учет</w:t>
            </w:r>
          </w:p>
          <w:bookmarkEnd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(csdo:‌Tax‌Registration‌Reason‌Code)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код, идентифицирующий причину постановки субъекта на налоговый учет в Российской Федерации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8"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csdo:‌Tax‌Registration‌Reason‌Code‌Type (M.SDT.00030)</w:t>
            </w:r>
          </w:p>
          <w:bookmarkEnd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\d{9}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0"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17.9.10. Идентификатор физического лица</w:t>
            </w:r>
          </w:p>
          <w:bookmarkEnd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(casdo:‌Person‌Id)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уникальный идентификатор физического лица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1"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casdo:‌Person‌Id‌Type (M.CA.SDT.00190)</w:t>
            </w:r>
          </w:p>
          <w:bookmarkEnd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идентификатора в соответствии с правилами, принятыми в стране регистрации физического лица.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4"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Республике Армения, Республике Беларусь, Республике Казахстан и Кыргызской Республике. Реквизит предназначен для указания следующих сведений:</w:t>
            </w:r>
          </w:p>
          <w:bookmarkEnd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Армения – номерной знак общественных услуг (НЗОУ) или номер справки об отсутствии номерного знака общественных услуг;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Беларусь – идентификационный номер;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 – индивидуальный идентификационный номер (ИИН);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Кыргызской Республике – персональный идентификационный номер (ПИН)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8"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17.9.11. Удостоверение личности</w:t>
            </w:r>
          </w:p>
          <w:bookmarkEnd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(ccdo:‌Identity‌Doc‌V3‌Details)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документе, удостоверяющем личность физического лица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9"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ccdo:‌Identity‌Doc‌Details‌V3‌Type (M.CDT.00062)</w:t>
            </w:r>
          </w:p>
          <w:bookmarkEnd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0" w:id="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*.1. Код страны</w:t>
            </w:r>
          </w:p>
          <w:bookmarkEnd w:id="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1"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csdo:‌Unified‌Country‌Code‌Type (M.SDT.00112)</w:t>
            </w:r>
          </w:p>
          <w:bookmarkEnd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3"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bookmarkEnd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4" w:id="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7" w:id="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*.2. Код вида документа, удостоверяющего личность</w:t>
            </w:r>
          </w:p>
          <w:bookmarkEnd w:id="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(csdo:‌Identity‌Doc‌Kind‌Code)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документа, удостоверяющего личность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8" w:id="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csdo:‌Identity‌Doc‌Kind‌Code‌Type (M.SDT.00098)</w:t>
            </w:r>
          </w:p>
          <w:bookmarkEnd w:id="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1" w:id="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bookmarkEnd w:id="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2" w:id="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5" w:id="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*.3. Наименование вида документа</w:t>
            </w:r>
          </w:p>
          <w:bookmarkEnd w:id="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документа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6" w:id="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csdo:‌Name500‌Type (M.SDT.00134)</w:t>
            </w:r>
          </w:p>
          <w:bookmarkEnd w:id="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9" w:id="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*.4. Серия документа</w:t>
            </w:r>
          </w:p>
          <w:bookmarkEnd w:id="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(csdo:‌Doc‌Series‌Id)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 серии документа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0" w:id="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csdo:‌Id20‌Type (M.SDT.00092)</w:t>
            </w:r>
          </w:p>
          <w:bookmarkEnd w:id="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3" w:id="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*.5. Номер документа</w:t>
            </w:r>
          </w:p>
          <w:bookmarkEnd w:id="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обозначение, присвоенное документу при его регистрации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4" w:id="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csdo:‌Id50‌Type (M.SDT.00093)</w:t>
            </w:r>
          </w:p>
          <w:bookmarkEnd w:id="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7" w:id="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*.6. Дата документа</w:t>
            </w:r>
          </w:p>
          <w:bookmarkEnd w:id="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выдачи, подписания, утверждения или регистрации документа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8" w:id="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9" w:id="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*.7. Идентификатор уполномоченного органа государства-члена</w:t>
            </w:r>
          </w:p>
          <w:bookmarkEnd w:id="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(csdo:‌Authority‌Id)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строка, идентифицирующая орган государственной власти государства-члена либо уполномоченную им организацию, выдавшую документ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0" w:id="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csdo:‌Id20‌Type (M.SDT.00092)</w:t>
            </w:r>
          </w:p>
          <w:bookmarkEnd w:id="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3" w:id="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*.8. Наименование уполномоченного органа государства-члена</w:t>
            </w:r>
          </w:p>
          <w:bookmarkEnd w:id="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(csdo:‌Authority‌Name)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органа государственной власти государства-члена либо уполномоченной им организации, выдавшей документ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4" w:id="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csdo:‌Name300‌Type (M.SDT.00056)</w:t>
            </w:r>
          </w:p>
          <w:bookmarkEnd w:id="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300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7" w:id="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17.9.12. Адрес</w:t>
            </w:r>
          </w:p>
          <w:bookmarkEnd w:id="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(ccdo:‌Subject‌Address‌Details)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8" w:id="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ccdo:‌Subject‌Address‌Details‌Type (M.CDT.00064)</w:t>
            </w:r>
          </w:p>
          <w:bookmarkEnd w:id="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должен формироваться только один экземпляр реквизита "Адрес (ccdo:‌Subject‌Address‌Details)"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9" w:id="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*.1. Код вида адреса</w:t>
            </w:r>
          </w:p>
          <w:bookmarkEnd w:id="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(csdo:‌Address‌Kind‌Code)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адреса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0" w:id="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csdo:‌Address‌Kind‌Code‌Type (M.SDT.00162)</w:t>
            </w:r>
          </w:p>
          <w:bookmarkEnd w:id="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 классификатором видов адресов.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принимать значение "1" – адрес регистрации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3" w:id="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*.2. Код страны</w:t>
            </w:r>
          </w:p>
          <w:bookmarkEnd w:id="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4" w:id="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csdo:‌Unified‌Country‌Code‌Type (M.SDT.00112)</w:t>
            </w:r>
          </w:p>
          <w:bookmarkEnd w:id="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6" w:id="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bookmarkEnd w:id="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7" w:id="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0" w:id="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*.3. Код территории</w:t>
            </w:r>
          </w:p>
          <w:bookmarkEnd w:id="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(csdo:‌Territory‌Code)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административно-территориального деления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1" w:id="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csdo:‌Territory‌Code‌Type (M.SDT.00031)</w:t>
            </w:r>
          </w:p>
          <w:bookmarkEnd w:id="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Кыргызской Республике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4" w:id="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*.4. Регион</w:t>
            </w:r>
          </w:p>
          <w:bookmarkEnd w:id="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(csdo:‌Region‌Name)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первого уровня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5" w:id="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8" w:id="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*.5. Район</w:t>
            </w:r>
          </w:p>
          <w:bookmarkEnd w:id="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(csdo:‌District‌Name)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второго уровня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9" w:id="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2" w:id="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*.6. Город</w:t>
            </w:r>
          </w:p>
          <w:bookmarkEnd w:id="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(csdo:‌City‌Name)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3" w:id="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6" w:id="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*.7. Населенный пункт</w:t>
            </w:r>
          </w:p>
          <w:bookmarkEnd w:id="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(csdo:‌Settlement‌Name)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7" w:id="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при его заполнении должен содержать наименование населенного пункта, отличного от значения реквизита "Город (csdo:‌City‌Name)"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0" w:id="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*.8. Улица</w:t>
            </w:r>
          </w:p>
          <w:bookmarkEnd w:id="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(csdo:‌Street‌Name)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элемента улично-дорожной сети городской инфраструктуры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1" w:id="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4" w:id="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*.9. Номер дома</w:t>
            </w:r>
          </w:p>
          <w:bookmarkEnd w:id="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(csdo:‌Building‌Number‌Id)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дома, корпуса, строения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5" w:id="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csdo:‌Id50‌Type (M.SDT.00093)</w:t>
            </w:r>
          </w:p>
          <w:bookmarkEnd w:id="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8" w:id="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*.10. Номер помещения</w:t>
            </w:r>
          </w:p>
          <w:bookmarkEnd w:id="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(csdo:‌Room‌Number‌Id)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офиса или квартиры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9" w:id="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csdo:‌Id20‌Type (M.SDT.00092)</w:t>
            </w:r>
          </w:p>
          <w:bookmarkEnd w:id="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2" w:id="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*.11. Почтовый индекс</w:t>
            </w:r>
          </w:p>
          <w:bookmarkEnd w:id="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 предприятия почтовой связи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3" w:id="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csdo:‌Post‌Code‌Type (M.SDT.00006)</w:t>
            </w:r>
          </w:p>
          <w:bookmarkEnd w:id="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[A-Z0-9][A-Z0-9 -]{1,8}[A-Z0-9]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5" w:id="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*.12. Номер абонентского ящика</w:t>
            </w:r>
          </w:p>
          <w:bookmarkEnd w:id="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(csdo:‌Post‌Office‌Box‌Id)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абонентского ящика на предприятии почтовой связи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6" w:id="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csdo:‌Id20‌Type (M.SDT.00092)</w:t>
            </w:r>
          </w:p>
          <w:bookmarkEnd w:id="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9" w:id="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17.9.13. Контактный реквизит</w:t>
            </w:r>
          </w:p>
          <w:bookmarkEnd w:id="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(ccdo:‌Communication‌Details)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контактный реквизит субъекта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0" w:id="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ccdo:‌Communication‌Details‌Type (M.CDT.00003)</w:t>
            </w:r>
          </w:p>
          <w:bookmarkEnd w:id="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1" w:id="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*.1. Код вида связи</w:t>
            </w:r>
          </w:p>
          <w:bookmarkEnd w:id="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средства (канала) связи (телефон, факс, электронная почта и др.)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2" w:id="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csdo:‌Communication‌Channel‌Code‌V2‌Type (M.SDT.00163)</w:t>
            </w:r>
          </w:p>
          <w:bookmarkEnd w:id="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 классификатором видов связи.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5" w:id="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содержать одно из следующих значений:</w:t>
            </w:r>
          </w:p>
          <w:bookmarkEnd w:id="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AO – единый указатель ресурса в информационно-телекоммуникационной сети "Интернет" (URL);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EM – электронная почта;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FX – телефакс;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TE – телефон;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TG – телеграф;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TL – телекс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1" w:id="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*.2. Наименование вида связи</w:t>
            </w:r>
          </w:p>
          <w:bookmarkEnd w:id="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средства (канала) связи (телефон, факс, электронная почта и др.)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2" w:id="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5" w:id="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*.3. Идентификатор канала связи</w:t>
            </w:r>
          </w:p>
          <w:bookmarkEnd w:id="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последовательность символов, идентифицирующая канал связи (указание номера телефона, факса, адреса электронной почты и др.)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6" w:id="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csdo:‌Communication‌Channel‌Id‌Type (M.SDT.00015)</w:t>
            </w:r>
          </w:p>
          <w:bookmarkEnd w:id="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случае, если реквизит "Код вида связи (csdo:‌Communication‌Channel‌Code)" содержит значение "ТЕ" или "FX", реквизит "Идентификатор канала связи (csdo:‌Communication‌Channel‌Id)" должен содержать номер телефона или телефакса и быть указан в соответствии с шаблоном: +ССС РР НННН, где ССС – код страны (от 1 до 3 цифр), РР – национальный код пункта назначения (не менее 2 цифр (код города, поселка и т.п.)) или код оператора мобильной связи, НННН – номер абонента (не менее 4 цифр). Разделителем между группами номера является знак пробела. Длина номера должна составлять не более 15 цифр (символы "+" и пробел не учитываются). Иные символы и разделители не допускаются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9" w:id="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17.9.14. Обособленное подразделение</w:t>
            </w:r>
          </w:p>
          <w:bookmarkEnd w:id="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(cacdo:‌Subject‌Branch‌Details)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обособленном подразделении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0" w:id="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cacdo:‌CAOrganization‌Type (M.CA.CDT.00298)</w:t>
            </w:r>
          </w:p>
          <w:bookmarkEnd w:id="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1" w:id="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*.1. Код страны</w:t>
            </w:r>
          </w:p>
          <w:bookmarkEnd w:id="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 регистрации субъекта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2" w:id="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csdo:‌Unified‌Country‌Code‌Type (M.SDT.00112)</w:t>
            </w:r>
          </w:p>
          <w:bookmarkEnd w:id="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4" w:id="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bookmarkEnd w:id="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5" w:id="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8" w:id="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*.2. Наименование субъекта</w:t>
            </w:r>
          </w:p>
          <w:bookmarkEnd w:id="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хозяйствующего субъекта или фамилия, имя и отчество физического лица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9" w:id="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csdo:‌Name300‌Type (M.SDT.00056)</w:t>
            </w:r>
          </w:p>
          <w:bookmarkEnd w:id="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300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2" w:id="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*.3. Краткое наименование субъекта</w:t>
            </w:r>
          </w:p>
          <w:bookmarkEnd w:id="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(csdo:‌Subject‌Brief‌Name)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 наименование хозяйствующего субъекта или фамилия, имя и отчество физического лица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3" w:id="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включать сведения об организационно-правовой форме субъекта (при их наличии)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6" w:id="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*.4. Код организационно-правовой формы</w:t>
            </w:r>
          </w:p>
          <w:bookmarkEnd w:id="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(csdo:‌Business‌Entity‌Type‌Code)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организационно-правовой формы, в которой зарегистрирован хозяйствующий субъект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7" w:id="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csdo:‌Unified‌Code20‌Type (M.SDT.00140)</w:t>
            </w:r>
          </w:p>
          <w:bookmarkEnd w:id="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0" w:id="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bookmarkEnd w:id="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1" w:id="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4" w:id="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*.5. Наименование организационно-правовой формы</w:t>
            </w:r>
          </w:p>
          <w:bookmarkEnd w:id="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(csdo:‌Business‌Entity‌Type‌Name)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организационно-правовой формы, в которой зарегистрирован хозяйствующий субъект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5" w:id="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csdo:‌Name300‌Type (M.SDT.00056)</w:t>
            </w:r>
          </w:p>
          <w:bookmarkEnd w:id="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300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8" w:id="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*.6. Идентификатор хозяйствующего субъекта</w:t>
            </w:r>
          </w:p>
          <w:bookmarkEnd w:id="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(код) записи по реестру (регистру), присвоенный при государственной регистрации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M.SDE.00189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9" w:id="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csdo:‌Business‌Entity‌Id‌Type (M.SDT.00157)</w:t>
            </w:r>
          </w:p>
          <w:bookmarkEnd w:id="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2" w:id="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реквизит используется в Кыргызской Республике и Российской Федерации. </w:t>
            </w:r>
          </w:p>
          <w:bookmarkEnd w:id="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Реквизит предназначен для указания следующих сведений: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Кыргызской Республике – код Общереспубликанского классификатора предприятий и организаций (ОКПО);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Российской Федерации – основной государственный регистрационный номер (ОГРН) или основной государственный регистрационный номер индивидуального предпринимателя (ОГРНИП)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5" w:id="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а) метод идентификации</w:t>
            </w:r>
          </w:p>
          <w:bookmarkEnd w:id="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kind‌Id)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 идентификации хозяйствующих субъектов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6" w:id="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csdo:‌Business‌Entity‌Id‌Kind‌Id‌Type (M.SDT.00158)</w:t>
            </w:r>
          </w:p>
          <w:bookmarkEnd w:id="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идентификатора из справочника методов идентификации хозяйствующих субъектов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7" w:id="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случае заполнения реквизита "Идентификатор хозяйствующего субъекта (csdo:‌Business‌Entity‌Id)" атрибут должен содержать: </w:t>
            </w:r>
          </w:p>
          <w:bookmarkEnd w:id="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Кыргызской Республике – значение "6" – код Общереспубликанского классификатора предприятий и организаций Кыргызской Республики (ОКПО);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Российской Федерации – значение "1" – основной государственный регистрационный номер в Российской Федерации (ОГРН) или значение "2" – основной государственный регистрационный номер индивидуального предпринимателя в Российской Федерации (ОГРНИП)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9" w:id="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*.7. Уникальный идентификационный таможенный номер</w:t>
            </w:r>
          </w:p>
          <w:bookmarkEnd w:id="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(casdo:‌CAUnique‌Customs‌Number‌Id)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идентификационном (уникальном идентификационном) таможенном номере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0" w:id="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casdo:‌CAUnique‌Customs‌Number‌Id‌Type (M.CA.SDT.00188)</w:t>
            </w:r>
          </w:p>
          <w:bookmarkEnd w:id="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3" w:id="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Республике Казахстан.</w:t>
            </w:r>
          </w:p>
          <w:bookmarkEnd w:id="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предназначен для указания идентификационного таможенного номера (ИТН) в соответствии с классификатором формирования идентификационного таможенного номера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4" w:id="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а) код страны</w:t>
            </w:r>
          </w:p>
          <w:bookmarkEnd w:id="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страны, по правилам которой сформирован указанный идентификационный номер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5" w:id="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csdo:‌Unqualified‌Country‌Code‌Type (M.SDT.00159)</w:t>
            </w:r>
          </w:p>
          <w:bookmarkEnd w:id="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"Уникальный идентификационный таможенный номер (casdo:‌CAUnique‌Customs‌Number‌Id)" атрибут должен содержать значение "KZ"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7" w:id="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</w:p>
          <w:bookmarkEnd w:id="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стран мира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8" w:id="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атрибута "Код страны (атрибут country‌Code)" атрибут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1" w:id="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*.8. Идентификатор налогоплательщика</w:t>
            </w:r>
          </w:p>
          <w:bookmarkEnd w:id="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(csdo:‌Taxpayer‌Id)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субъекта в реестре налогоплательщиков страны регистрации налогоплательщика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2" w:id="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csdo:‌Taxpayer‌Id‌Type (M.SDT.00025)</w:t>
            </w:r>
          </w:p>
          <w:bookmarkEnd w:id="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идентификатора в соответствии с правилами, принятыми в стране регистрации налогоплательщика.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5" w:id="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предназначен для указания следующих сведений:</w:t>
            </w:r>
          </w:p>
          <w:bookmarkEnd w:id="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Армения – учетный номер налогоплательщика (УНН);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Беларусь – учетный номер плательщика (УНП);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 – бизнес-идентификационный номер (БИН);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Кыргызской Республике – идентификационный налоговый номер (ИНН);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Российской Федерации – идентификационный номер налогоплательщика (ИНН)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0" w:id="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*.9. Код причины постановки на учет</w:t>
            </w:r>
          </w:p>
          <w:bookmarkEnd w:id="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(csdo:‌Tax‌Registration‌Reason‌Code)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код, идентифицирующий причину постановки субъекта на налоговый учет в Российской Федерации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1" w:id="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csdo:‌Tax‌Registration‌Reason‌Code‌Type (M.SDT.00030)</w:t>
            </w:r>
          </w:p>
          <w:bookmarkEnd w:id="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\d{9}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3" w:id="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*.10. Адрес</w:t>
            </w:r>
          </w:p>
          <w:bookmarkEnd w:id="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(ccdo:‌Subject‌Address‌Details)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4" w:id="5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ccdo:‌Subject‌Address‌Details‌Type (M.CDT.00064)</w:t>
            </w:r>
          </w:p>
          <w:bookmarkEnd w:id="5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5" w:id="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*.10.1. Код вида адреса</w:t>
            </w:r>
          </w:p>
          <w:bookmarkEnd w:id="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(csdo:‌Address‌Kind‌Code)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адреса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6" w:id="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csdo:‌Address‌Kind‌Code‌Type (M.SDT.00162)</w:t>
            </w:r>
          </w:p>
          <w:bookmarkEnd w:id="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 классификатором видов адресов.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принимать значение "1" – адрес регистрации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9" w:id="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*.10.2. Код страны</w:t>
            </w:r>
          </w:p>
          <w:bookmarkEnd w:id="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0" w:id="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csdo:‌Unified‌Country‌Code‌Type (M.SDT.00112)</w:t>
            </w:r>
          </w:p>
          <w:bookmarkEnd w:id="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2" w:id="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bookmarkEnd w:id="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3" w:id="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6" w:id="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*.10.3. Код территории</w:t>
            </w:r>
          </w:p>
          <w:bookmarkEnd w:id="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(csdo:‌Territory‌Code)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административно-территориального деления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7" w:id="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csdo:‌Territory‌Code‌Type (M.SDT.00031)</w:t>
            </w:r>
          </w:p>
          <w:bookmarkEnd w:id="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Кыргызской Республике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0" w:id="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*.10.4. Регион</w:t>
            </w:r>
          </w:p>
          <w:bookmarkEnd w:id="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(csdo:‌Region‌Name)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первого уровня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1" w:id="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4" w:id="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*.10.5. Район</w:t>
            </w:r>
          </w:p>
          <w:bookmarkEnd w:id="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(csdo:‌District‌Name)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второго уровня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5" w:id="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8" w:id="6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*.10.6. Город</w:t>
            </w:r>
          </w:p>
          <w:bookmarkEnd w:id="6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(csdo:‌City‌Name)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9" w:id="6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6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2" w:id="6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*.10.7. Населенный пункт</w:t>
            </w:r>
          </w:p>
          <w:bookmarkEnd w:id="6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(csdo:‌Settlement‌Name)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3" w:id="6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6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при его заполнении должен содержать наименование населенного пункта, отличного от значения реквизита "Город (csdo:‌City‌Name)"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6" w:id="6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*.10.8. Улица</w:t>
            </w:r>
          </w:p>
          <w:bookmarkEnd w:id="6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(csdo:‌Street‌Name)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элемента улично-дорожной сети городской инфраструктуры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7" w:id="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0" w:id="6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*.10.9. Номер дома</w:t>
            </w:r>
          </w:p>
          <w:bookmarkEnd w:id="6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(csdo:‌Building‌Number‌Id)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дома, корпуса, строения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1" w:id="6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csdo:‌Id50‌Type (M.SDT.00093)</w:t>
            </w:r>
          </w:p>
          <w:bookmarkEnd w:id="6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4" w:id="6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*.10.10. Номер помещения</w:t>
            </w:r>
          </w:p>
          <w:bookmarkEnd w:id="6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(csdo:‌Room‌Number‌Id)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офиса или квартиры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5" w:id="6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csdo:‌Id20‌Type (M.SDT.00092)</w:t>
            </w:r>
          </w:p>
          <w:bookmarkEnd w:id="6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8" w:id="6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*.10.11. Почтовый индекс</w:t>
            </w:r>
          </w:p>
          <w:bookmarkEnd w:id="6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 предприятия почтовой связи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9" w:id="6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csdo:‌Post‌Code‌Type (M.SDT.00006)</w:t>
            </w:r>
          </w:p>
          <w:bookmarkEnd w:id="6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[A-Z0-9][A-Z0-9 -]{1,8}[A-Z0-9]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1" w:id="6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*.10.12. Номер абонентского ящика</w:t>
            </w:r>
          </w:p>
          <w:bookmarkEnd w:id="6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(csdo:‌Post‌Office‌Box‌Id)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абонентского ящика на предприятии почтовой связи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2" w:id="6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csdo:‌Id20‌Type (M.SDT.00092)</w:t>
            </w:r>
          </w:p>
          <w:bookmarkEnd w:id="6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5" w:id="6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*.11. Контактный реквизит</w:t>
            </w:r>
          </w:p>
          <w:bookmarkEnd w:id="6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(ccdo:‌Communication‌Details)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контактный реквизит с указанием способа и идентификатора средства (канала) связи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6" w:id="6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ccdo:‌Communication‌Details‌Type (M.CDT.00003)</w:t>
            </w:r>
          </w:p>
          <w:bookmarkEnd w:id="6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7" w:id="6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*.11.1. Код вида связи</w:t>
            </w:r>
          </w:p>
          <w:bookmarkEnd w:id="6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средства (канала) связи (телефон, факс, электронная почта и др.)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8" w:id="6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csdo:‌Communication‌Channel‌Code‌V2‌Type (M.SDT.00163)</w:t>
            </w:r>
          </w:p>
          <w:bookmarkEnd w:id="6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 классификатором видов связи.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1" w:id="6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*.11.2. Наименование вида связи</w:t>
            </w:r>
          </w:p>
          <w:bookmarkEnd w:id="6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средства (канала) связи (телефон, факс, электронная почта и др.)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2" w:id="6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6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5" w:id="6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*.11.3. Идентификатор канала связи</w:t>
            </w:r>
          </w:p>
          <w:bookmarkEnd w:id="6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последовательность символов, идентифицирующая канал связи (указание номера телефона, факса, адреса электронной почты и др.)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6" w:id="6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csdo:‌Communication‌Channel‌Id‌Type (M.SDT.00015)</w:t>
            </w:r>
          </w:p>
          <w:bookmarkEnd w:id="6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9" w:id="6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17.9.15. Признак совпадения сведений</w:t>
            </w:r>
          </w:p>
          <w:bookmarkEnd w:id="6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(casdo:‌Equal‌Indicator)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совпадения (несовпадения) сведений со сведениями о декларанте (заявителе)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0" w:id="6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bdt:‌Indicator‌Type (M.BDT.00013)</w:t>
            </w:r>
          </w:p>
          <w:bookmarkEnd w:id="6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 из двух значений: "true" (истина) или "false" (ложь)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при его заполнении должен содержать значение "1" – сведения о получателе повторяют сведения, подлежащие заявлению в графе 14 декларации на товары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1" w:id="6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17.9.16. Код учреждения обмена (подачи) международных почтовых отправлений</w:t>
            </w:r>
          </w:p>
          <w:bookmarkEnd w:id="6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(casdo:‌Exchange‌Post‌Office‌Code)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учреждения обмена (подачи) международных почтовых отправлений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M.CA.SDE.00307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2" w:id="6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csdo:‌Code6‌Type (M.SDT.00181)</w:t>
            </w:r>
          </w:p>
          <w:bookmarkEnd w:id="6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4" w:id="6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17.9.17. Код особенности указанных сведений</w:t>
            </w:r>
          </w:p>
          <w:bookmarkEnd w:id="6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(casdo:‌Subject‌Additional‌Code)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особенности сведений о субъекте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M.CA.SDE.00308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5" w:id="6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csdo:‌Code1‌Type (M.SDT.00169)</w:t>
            </w:r>
          </w:p>
          <w:bookmarkEnd w:id="6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7" w:id="6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при его заполнении должен содержать одно из следующих значений:</w:t>
            </w:r>
          </w:p>
          <w:bookmarkEnd w:id="6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контрагент;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– разные по списку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9" w:id="6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17.10. Лицо, ответственное за финансовое урегулирование</w:t>
            </w:r>
          </w:p>
          <w:bookmarkEnd w:id="6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(cacdo:‌Financial‌Settlement‌Subject‌Details)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лице, ответственном за финансовое урегулирование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M.CA.CDE.00155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0" w:id="6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cacdo:‌Customs‌Document‌Subject‌Details‌Type (M.CA.CDT.00132)</w:t>
            </w:r>
          </w:p>
          <w:bookmarkEnd w:id="6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1" w:id="6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17.10.1. Код страны</w:t>
            </w:r>
          </w:p>
          <w:bookmarkEnd w:id="6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 регистрации субъекта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2" w:id="6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csdo:‌Unified‌Country‌Code‌Type (M.SDT.00112)</w:t>
            </w:r>
          </w:p>
          <w:bookmarkEnd w:id="6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4" w:id="6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bookmarkEnd w:id="6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5" w:id="6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6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8" w:id="6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17.10.2. Наименование субъекта</w:t>
            </w:r>
          </w:p>
          <w:bookmarkEnd w:id="6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хозяйствующего субъекта или фамилия, имя и отчество физического лица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9" w:id="6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csdo:‌Name300‌Type (M.SDT.00056)</w:t>
            </w:r>
          </w:p>
          <w:bookmarkEnd w:id="6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300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2" w:id="6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17.10.3. Краткое наименование субъекта</w:t>
            </w:r>
          </w:p>
          <w:bookmarkEnd w:id="6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(csdo:‌Subject‌Brief‌Name)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 наименование хозяйствующего субъекта или фамилия, имя и отчество физического лица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3" w:id="6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6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включать сведения об организационно-правовой форме субъекта (при их наличии)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6" w:id="6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17.10.4. Код организационно-правовой формы</w:t>
            </w:r>
          </w:p>
          <w:bookmarkEnd w:id="6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(csdo:‌Business‌Entity‌Type‌Code)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организационно-правовой формы, в которой зарегистрирован хозяйствующий субъект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7" w:id="6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csdo:‌Unified‌Code20‌Type (M.SDT.00140)</w:t>
            </w:r>
          </w:p>
          <w:bookmarkEnd w:id="6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0" w:id="6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bookmarkEnd w:id="6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1" w:id="6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6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4" w:id="6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17.10.5. Наименование организационно-правовой формы</w:t>
            </w:r>
          </w:p>
          <w:bookmarkEnd w:id="6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(csdo:‌Business‌Entity‌Type‌Name)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организационно-правовой формы, в которой зарегистрирован хозяйствующий субъект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5" w:id="6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csdo:‌Name300‌Type (M.SDT.00056)</w:t>
            </w:r>
          </w:p>
          <w:bookmarkEnd w:id="6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300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8" w:id="6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17.10.6. Идентификатор хозяйствующего субъекта</w:t>
            </w:r>
          </w:p>
          <w:bookmarkEnd w:id="6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(код) записи по реестру (регистру), присвоенный при государственной регистрации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M.SDE.00189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9" w:id="6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csdo:‌Business‌Entity‌Id‌Type (M.SDT.00157)</w:t>
            </w:r>
          </w:p>
          <w:bookmarkEnd w:id="6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2" w:id="6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реквизит используется в Кыргызской Республике и Российской Федерации. </w:t>
            </w:r>
          </w:p>
          <w:bookmarkEnd w:id="6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Реквизит предназначен для указания следующих сведений: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Кыргызской Республике – код Общереспубликанского классификатора предприятий и организаций (ОКПО);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Российской Федерации – основной государственный регистрационный номер (ОГРН) или основной государственный регистрационный номер индивидуального предпринимателя (ОГРНИП)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5" w:id="6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а) метод идентификации</w:t>
            </w:r>
          </w:p>
          <w:bookmarkEnd w:id="6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kind‌Id)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 идентификации хозяйствующих субъектов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6" w:id="6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csdo:‌Business‌Entity‌Id‌Kind‌Id‌Type (M.SDT.00158)</w:t>
            </w:r>
          </w:p>
          <w:bookmarkEnd w:id="6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идентификатора из справочника методов идентификации хозяйствующих субъектов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7" w:id="6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случае заполнения реквизита "Идентификатор хозяйствующего субъекта (csdo:‌Business‌Entity‌Id)" атрибут должен содержать: </w:t>
            </w:r>
          </w:p>
          <w:bookmarkEnd w:id="6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Кыргызской Республике – значение "6" – код Общереспубликанского классификатора предприятий и организаций Кыргызской Республики (ОКПО);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Российской Федерации – значение "1" – основной государственный регистрационный номер в Российской Федерации (ОГРН) или значение "2" – основной государственный регистрационный номер индивидуального предпринимателя в Российской Федерации (ОГРНИП)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9" w:id="6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17.10.7. Уникальный идентификационный таможенный номер</w:t>
            </w:r>
          </w:p>
          <w:bookmarkEnd w:id="6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(casdo:‌CAUnique‌Customs‌Number‌Id)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идентификационном (уникальном идентификационном) таможенном номере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0" w:id="6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casdo:‌CAUnique‌Customs‌Number‌Id‌Type (M.CA.SDT.00188)</w:t>
            </w:r>
          </w:p>
          <w:bookmarkEnd w:id="6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3" w:id="6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Республике Казахстан.</w:t>
            </w:r>
          </w:p>
          <w:bookmarkEnd w:id="6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предназначен для указания идентификационного таможенного номера (ИТН) в соответствии с классификатором формирования идентификационного таможенного номера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4" w:id="6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а) код страны</w:t>
            </w:r>
          </w:p>
          <w:bookmarkEnd w:id="6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страны, по правилам которой сформирован указанный идентификационный номер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5" w:id="6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csdo:‌Unqualified‌Country‌Code‌Type (M.SDT.00159)</w:t>
            </w:r>
          </w:p>
          <w:bookmarkEnd w:id="6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"Уникальный идентификационный таможенный номер (casdo:‌CAUnique‌Customs‌Number‌Id)" атрибут должен содержать значение "KZ"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7" w:id="6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</w:p>
          <w:bookmarkEnd w:id="6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стран мира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8" w:id="6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6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атрибута "Код страны (атрибут country‌Code)" атрибут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1" w:id="6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17.10.8. Идентификатор налогоплательщика</w:t>
            </w:r>
          </w:p>
          <w:bookmarkEnd w:id="6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(csdo:‌Taxpayer‌Id)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субъекта в реестре налогоплательщиков страны регистрации налогоплательщика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2" w:id="6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csdo:‌Taxpayer‌Id‌Type (M.SDT.00025)</w:t>
            </w:r>
          </w:p>
          <w:bookmarkEnd w:id="6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идентификатора в соответствии с правилами, принятыми в стране регистрации налогоплательщика.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5" w:id="6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предназначен для указания следующих сведений:</w:t>
            </w:r>
          </w:p>
          <w:bookmarkEnd w:id="6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Армения – учетный номер налогоплательщика (УНН);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Беларусь – учетный номер плательщика (УНП);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 – бизнес-идентификационный номер (БИН);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Кыргызской Республике – идентификационный налоговый номер (ИНН);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Российской Федерации – идентификационный номер налогоплательщика (ИНН)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0" w:id="6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17.10.9. Код причины постановки на учет</w:t>
            </w:r>
          </w:p>
          <w:bookmarkEnd w:id="6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(csdo:‌Tax‌Registration‌Reason‌Code)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код, идентифицирующий причину постановки субъекта на налоговый учет в Российской Федерации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1" w:id="6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csdo:‌Tax‌Registration‌Reason‌Code‌Type (M.SDT.00030)</w:t>
            </w:r>
          </w:p>
          <w:bookmarkEnd w:id="6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\d{9}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3" w:id="6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17.10.10. Идентификатор физического лица</w:t>
            </w:r>
          </w:p>
          <w:bookmarkEnd w:id="6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(casdo:‌Person‌Id)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уникальный идентификатор физического лица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4" w:id="6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casdo:‌Person‌Id‌Type (M.CA.SDT.00190)</w:t>
            </w:r>
          </w:p>
          <w:bookmarkEnd w:id="6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идентификатора в соответствии с правилами, принятыми в стране регистрации физического лица.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7" w:id="6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Республике Армения, Республике Беларусь, Республике Казахстан и Кыргызской Республике. Реквизит предназначен для указания следующих сведений:</w:t>
            </w:r>
          </w:p>
          <w:bookmarkEnd w:id="6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Армения – номерной знак общественных услуг (НЗОУ) или номер справки об отсутствии номерного знака общественных услуг;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Беларусь – идентификационный номер;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 – индивидуальный идентификационный номер (ИИН);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Кыргызской Республике – персональный идентификационный номер (ПИН)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1" w:id="6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17.10.11. Удостоверение личности</w:t>
            </w:r>
          </w:p>
          <w:bookmarkEnd w:id="6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(ccdo:‌Identity‌Doc‌V3‌Details)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документе, удостоверяющем личность физического лица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2" w:id="6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ccdo:‌Identity‌Doc‌Details‌V3‌Type (M.CDT.00062)</w:t>
            </w:r>
          </w:p>
          <w:bookmarkEnd w:id="6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3" w:id="6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*.1. Код страны</w:t>
            </w:r>
          </w:p>
          <w:bookmarkEnd w:id="6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4" w:id="6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csdo:‌Unified‌Country‌Code‌Type (M.SDT.00112)</w:t>
            </w:r>
          </w:p>
          <w:bookmarkEnd w:id="6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6" w:id="6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bookmarkEnd w:id="6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7" w:id="6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6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0" w:id="6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*.2. Код вида документа, удостоверяющего личность</w:t>
            </w:r>
          </w:p>
          <w:bookmarkEnd w:id="6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(csdo:‌Identity‌Doc‌Kind‌Code)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документа, удостоверяющего личность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1" w:id="6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csdo:‌Identity‌Doc‌Kind‌Code‌Type (M.SDT.00098)</w:t>
            </w:r>
          </w:p>
          <w:bookmarkEnd w:id="6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4" w:id="6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bookmarkEnd w:id="6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5" w:id="6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6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8" w:id="6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*.3. Наименование вида документа</w:t>
            </w:r>
          </w:p>
          <w:bookmarkEnd w:id="6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документа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9" w:id="6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csdo:‌Name500‌Type (M.SDT.00134)</w:t>
            </w:r>
          </w:p>
          <w:bookmarkEnd w:id="6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2" w:id="6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*.4. Серия документа</w:t>
            </w:r>
          </w:p>
          <w:bookmarkEnd w:id="6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(csdo:‌Doc‌Series‌Id)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 серии документа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3" w:id="6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csdo:‌Id20‌Type (M.SDT.00092)</w:t>
            </w:r>
          </w:p>
          <w:bookmarkEnd w:id="6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6" w:id="6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*.5. Номер документа</w:t>
            </w:r>
          </w:p>
          <w:bookmarkEnd w:id="6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обозначение, присвоенное документу при его регистрации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7" w:id="6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csdo:‌Id50‌Type (M.SDT.00093)</w:t>
            </w:r>
          </w:p>
          <w:bookmarkEnd w:id="6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0" w:id="6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*.6. Дата документа</w:t>
            </w:r>
          </w:p>
          <w:bookmarkEnd w:id="6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выдачи, подписания, утверждения или регистрации документа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1" w:id="6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6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2" w:id="6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*.7. Идентификатор уполномоченного органа государства-члена</w:t>
            </w:r>
          </w:p>
          <w:bookmarkEnd w:id="6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(csdo:‌Authority‌Id)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строка, идентифицирующая орган государственной власти государства-члена либо уполномоченную им организацию, выдавшую документ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3" w:id="6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csdo:‌Id20‌Type (M.SDT.00092)</w:t>
            </w:r>
          </w:p>
          <w:bookmarkEnd w:id="6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6" w:id="6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*.8. Наименование уполномоченного органа государства-члена</w:t>
            </w:r>
          </w:p>
          <w:bookmarkEnd w:id="6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(csdo:‌Authority‌Name)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органа государственной власти государства-члена либо уполномоченной им организации, выдавшей документ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7" w:id="6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csdo:‌Name300‌Type (M.SDT.00056)</w:t>
            </w:r>
          </w:p>
          <w:bookmarkEnd w:id="6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300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0" w:id="6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17.10.12. Адрес</w:t>
            </w:r>
          </w:p>
          <w:bookmarkEnd w:id="6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(ccdo:‌Subject‌Address‌Details)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1" w:id="6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ccdo:‌Subject‌Address‌Details‌Type (M.CDT.00064)</w:t>
            </w:r>
          </w:p>
          <w:bookmarkEnd w:id="6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должен формироваться только один экземпляр реквизита "Адрес (ccdo:‌Subject‌Address‌Details)"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2" w:id="6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*.1. Код вида адреса</w:t>
            </w:r>
          </w:p>
          <w:bookmarkEnd w:id="6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(csdo:‌Address‌Kind‌Code)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адреса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3" w:id="7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csdo:‌Address‌Kind‌Code‌Type (M.SDT.00162)</w:t>
            </w:r>
          </w:p>
          <w:bookmarkEnd w:id="7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 классификатором видов адресов.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принимать значение "1" – адрес регистрации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6" w:id="7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*.2. Код страны</w:t>
            </w:r>
          </w:p>
          <w:bookmarkEnd w:id="7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7" w:id="7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csdo:‌Unified‌Country‌Code‌Type (M.SDT.00112)</w:t>
            </w:r>
          </w:p>
          <w:bookmarkEnd w:id="7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9" w:id="7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bookmarkEnd w:id="7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0" w:id="7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7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3" w:id="7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*.3. Код территории</w:t>
            </w:r>
          </w:p>
          <w:bookmarkEnd w:id="7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(csdo:‌Territory‌Code)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административно-территориального деления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4" w:id="7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csdo:‌Territory‌Code‌Type (M.SDT.00031)</w:t>
            </w:r>
          </w:p>
          <w:bookmarkEnd w:id="7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Кыргызской Республике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7" w:id="7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*.4. Регион</w:t>
            </w:r>
          </w:p>
          <w:bookmarkEnd w:id="7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(csdo:‌Region‌Name)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первого уровня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8" w:id="7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7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1" w:id="7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*.5. Район</w:t>
            </w:r>
          </w:p>
          <w:bookmarkEnd w:id="7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(csdo:‌District‌Name)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второго уровня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2" w:id="7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7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5" w:id="7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*.6. Город</w:t>
            </w:r>
          </w:p>
          <w:bookmarkEnd w:id="7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(csdo:‌City‌Name)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6" w:id="7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7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9" w:id="7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*.7. Населенный пункт</w:t>
            </w:r>
          </w:p>
          <w:bookmarkEnd w:id="7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(csdo:‌Settlement‌Name)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0" w:id="7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7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при его заполнении должен содержать наименование населенного пункта, отличного от значения реквизита "Город (csdo:‌City‌Name)"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3" w:id="7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*.8. Улица</w:t>
            </w:r>
          </w:p>
          <w:bookmarkEnd w:id="7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(csdo:‌Street‌Name)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элемента улично-дорожной сети городской инфраструктуры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4" w:id="7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7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7" w:id="7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*.9. Номер дома</w:t>
            </w:r>
          </w:p>
          <w:bookmarkEnd w:id="7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(csdo:‌Building‌Number‌Id)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дома, корпуса, строения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8" w:id="7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csdo:‌Id50‌Type (M.SDT.00093)</w:t>
            </w:r>
          </w:p>
          <w:bookmarkEnd w:id="7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1" w:id="7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*.10. Номер помещения</w:t>
            </w:r>
          </w:p>
          <w:bookmarkEnd w:id="7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(csdo:‌Room‌Number‌Id)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офиса или квартиры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2" w:id="7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csdo:‌Id20‌Type (M.SDT.00092)</w:t>
            </w:r>
          </w:p>
          <w:bookmarkEnd w:id="7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5" w:id="7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*.11. Почтовый индекс</w:t>
            </w:r>
          </w:p>
          <w:bookmarkEnd w:id="7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 предприятия почтовой связи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6" w:id="7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csdo:‌Post‌Code‌Type (M.SDT.00006)</w:t>
            </w:r>
          </w:p>
          <w:bookmarkEnd w:id="7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[A-Z0-9][A-Z0-9 -]{1,8}[A-Z0-9]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8" w:id="7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*.12. Номер абонентского ящика</w:t>
            </w:r>
          </w:p>
          <w:bookmarkEnd w:id="7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(csdo:‌Post‌Office‌Box‌Id)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абонентского ящика на предприятии почтовой связи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9" w:id="7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csdo:‌Id20‌Type (M.SDT.00092)</w:t>
            </w:r>
          </w:p>
          <w:bookmarkEnd w:id="7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2" w:id="7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17.10.13. Контактный реквизит</w:t>
            </w:r>
          </w:p>
          <w:bookmarkEnd w:id="7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(ccdo:‌Communication‌Details)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контактный реквизит субъекта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3" w:id="7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ccdo:‌Communication‌Details‌Type (M.CDT.00003)</w:t>
            </w:r>
          </w:p>
          <w:bookmarkEnd w:id="7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4" w:id="7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*.1. Код вида связи</w:t>
            </w:r>
          </w:p>
          <w:bookmarkEnd w:id="7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средства (канала) связи (телефон, факс, электронная почта и др.)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5" w:id="7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csdo:‌Communication‌Channel‌Code‌V2‌Type (M.SDT.00163)</w:t>
            </w:r>
          </w:p>
          <w:bookmarkEnd w:id="7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 классификатором видов связи.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8" w:id="7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содержать одно из следующих значений:</w:t>
            </w:r>
          </w:p>
          <w:bookmarkEnd w:id="7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AO – единый указатель ресурса в информационно-телекоммуникационной сети "Интернет" (URL);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EM – электронная почта;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FX – телефакс;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TE – телефон;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TG – телеграф;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TL – телекс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4" w:id="7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*.2. Наименование вида связи</w:t>
            </w:r>
          </w:p>
          <w:bookmarkEnd w:id="7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средства (канала) связи (телефон, факс, электронная почта и др.)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5" w:id="7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7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8" w:id="7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*.3. Идентификатор канала связи</w:t>
            </w:r>
          </w:p>
          <w:bookmarkEnd w:id="7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последовательность символов, идентифицирующая канал связи (указание номера телефона, факса, адреса электронной почты и др.)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9" w:id="7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csdo:‌Communication‌Channel‌Id‌Type (M.SDT.00015)</w:t>
            </w:r>
          </w:p>
          <w:bookmarkEnd w:id="7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случае, если реквизит "Код вида связи (csdo:‌Communication‌Channel‌Code)" содержит значение "ТЕ" или "FX", реквизит "Идентификатор канала связи (csdo:‌Communication‌Channel‌Id)" должен содержать номер телефона или телефакса и быть указан в соответствии с шаблоном: +ССС РР НННН, где ССС – код страны (от 1 до 3 цифр), РР – национальный код пункта назначения (не менее 2 цифр (код города, поселка и т.п.)) или код оператора мобильной связи, НННН – номер абонента (не менее 4 цифр). Разделителем между группами номера является знак пробела. Длина номера должна составлять не более 15 цифр (символы "+" и пробел не учитываются). Иные символы и разделители не допускаются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2" w:id="7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17.10.14. Обособленное подразделение</w:t>
            </w:r>
          </w:p>
          <w:bookmarkEnd w:id="7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(cacdo:‌Subject‌Branch‌Details)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обособленном подразделении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3" w:id="7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cacdo:‌CAOrganization‌Type (M.CA.CDT.00298)</w:t>
            </w:r>
          </w:p>
          <w:bookmarkEnd w:id="7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4" w:id="7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*.1. Код страны</w:t>
            </w:r>
          </w:p>
          <w:bookmarkEnd w:id="7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 регистрации субъекта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5" w:id="7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csdo:‌Unified‌Country‌Code‌Type (M.SDT.00112)</w:t>
            </w:r>
          </w:p>
          <w:bookmarkEnd w:id="7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7" w:id="7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bookmarkEnd w:id="7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8" w:id="7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7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1" w:id="7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*.2. Наименование субъекта</w:t>
            </w:r>
          </w:p>
          <w:bookmarkEnd w:id="7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хозяйствующего субъекта или фамилия, имя и отчество физического лица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2" w:id="7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csdo:‌Name300‌Type (M.SDT.00056)</w:t>
            </w:r>
          </w:p>
          <w:bookmarkEnd w:id="7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300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5" w:id="7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*.3. Краткое наименование субъекта</w:t>
            </w:r>
          </w:p>
          <w:bookmarkEnd w:id="7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(csdo:‌Subject‌Brief‌Name)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 наименование хозяйствующего субъекта или фамилия, имя и отчество физического лица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6" w:id="7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7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включать сведения об организационно-правовой форме субъекта (при их наличии)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9" w:id="7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*.4. Код организационно-правовой формы</w:t>
            </w:r>
          </w:p>
          <w:bookmarkEnd w:id="7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(csdo:‌Business‌Entity‌Type‌Code)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организационно-правовой формы, в которой зарегистрирован хозяйствующий субъект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0" w:id="7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csdo:‌Unified‌Code20‌Type (M.SDT.00140)</w:t>
            </w:r>
          </w:p>
          <w:bookmarkEnd w:id="7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3" w:id="7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bookmarkEnd w:id="7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4" w:id="7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7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7" w:id="7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*.5. Наименование организационно-правовой формы</w:t>
            </w:r>
          </w:p>
          <w:bookmarkEnd w:id="7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(csdo:‌Business‌Entity‌Type‌Name)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организационно-правовой формы, в которой зарегистрирован хозяйствующий субъект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8" w:id="7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csdo:‌Name300‌Type (M.SDT.00056)</w:t>
            </w:r>
          </w:p>
          <w:bookmarkEnd w:id="7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300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1" w:id="7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*.6. Идентификатор хозяйствующего субъекта</w:t>
            </w:r>
          </w:p>
          <w:bookmarkEnd w:id="7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(код) записи по реестру (регистру), присвоенный при государственной регистрации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M.SDE.00189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2" w:id="7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csdo:‌Business‌Entity‌Id‌Type (M.SDT.00157)</w:t>
            </w:r>
          </w:p>
          <w:bookmarkEnd w:id="7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5" w:id="7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реквизит используется в Кыргызской Республике и Российской Федерации. </w:t>
            </w:r>
          </w:p>
          <w:bookmarkEnd w:id="7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Реквизит предназначен для указания следующих сведений: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Кыргызской Республике – код Общереспубликанского классификатора предприятий и организаций (ОКПО);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Российской Федерации – основной государственный регистрационный номер (ОГРН) или основной государственный регистрационный номер индивидуального предпринимателя (ОГРНИП)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8" w:id="7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а) метод идентификации</w:t>
            </w:r>
          </w:p>
          <w:bookmarkEnd w:id="7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kind‌Id)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 идентификации хозяйствующих субъектов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9" w:id="7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csdo:‌Business‌Entity‌Id‌Kind‌Id‌Type (M.SDT.00158)</w:t>
            </w:r>
          </w:p>
          <w:bookmarkEnd w:id="7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идентификатора из справочника методов идентификации хозяйствующих субъектов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0" w:id="7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случае заполнения реквизита "Идентификатор хозяйствующего субъекта (csdo:‌Business‌Entity‌Id)" атрибут должен содержать: </w:t>
            </w:r>
          </w:p>
          <w:bookmarkEnd w:id="7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Кыргызской Республике – значение "6" – код Общереспубликанского классификатора предприятий и организаций Кыргызской Республики (ОКПО);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Российской Федерации – значение "1" – основной государственный регистрационный номер в Российской Федерации (ОГРН) или значение "2" – основной государственный регистрационный номер индивидуального предпринимателя в Российской Федерации (ОГРНИП)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2" w:id="7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*.7. Уникальный идентификационный таможенный номер</w:t>
            </w:r>
          </w:p>
          <w:bookmarkEnd w:id="7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(casdo:‌CAUnique‌Customs‌Number‌Id)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идентификационном (уникальном идентификационном) таможенном номере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3" w:id="7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casdo:‌CAUnique‌Customs‌Number‌Id‌Type (M.CA.SDT.00188)</w:t>
            </w:r>
          </w:p>
          <w:bookmarkEnd w:id="7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6" w:id="7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Республике Казахстан.</w:t>
            </w:r>
          </w:p>
          <w:bookmarkEnd w:id="7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предназначен для указания идентификационного таможенного номера (ИТН) в соответствии с классификатором формирования идентификационного таможенного номера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7" w:id="7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а) код страны</w:t>
            </w:r>
          </w:p>
          <w:bookmarkEnd w:id="7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страны, по правилам которой сформирован указанный идентификационный номер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8" w:id="7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csdo:‌Unqualified‌Country‌Code‌Type (M.SDT.00159)</w:t>
            </w:r>
          </w:p>
          <w:bookmarkEnd w:id="7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"Уникальный идентификационный таможенный номер (casdo:‌CAUnique‌Customs‌Number‌Id)" атрибут должен содержать значение "KZ"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0" w:id="7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</w:p>
          <w:bookmarkEnd w:id="7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стран мира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1" w:id="7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7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атрибута "Код страны (атрибут country‌Code)" атрибут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4" w:id="7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*.8. Идентификатор налогоплательщика</w:t>
            </w:r>
          </w:p>
          <w:bookmarkEnd w:id="7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(csdo:‌Taxpayer‌Id)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субъекта в реестре налогоплательщиков страны регистрации налогоплательщика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5" w:id="7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csdo:‌Taxpayer‌Id‌Type (M.SDT.00025)</w:t>
            </w:r>
          </w:p>
          <w:bookmarkEnd w:id="7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идентификатора в соответствии с правилами, принятыми в стране регистрации налогоплательщика.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8" w:id="7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предназначен для указания следующих сведений:</w:t>
            </w:r>
          </w:p>
          <w:bookmarkEnd w:id="7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Армения – учетный номер налогоплательщика (УНН);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Беларусь – учетный номер плательщика (УНП);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 – бизнес-идентификационный номер (БИН);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Кыргызской Республике – идентификационный налоговый номер (ИНН);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Российской Федерации – идентификационный номер налогоплательщика (ИНН)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3" w:id="7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*.9. Код причины постановки на учет</w:t>
            </w:r>
          </w:p>
          <w:bookmarkEnd w:id="7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(csdo:‌Tax‌Registration‌Reason‌Code)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код, идентифицирующий причину постановки субъекта на налоговый учет в Российской Федерации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4" w:id="7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csdo:‌Tax‌Registration‌Reason‌Code‌Type (M.SDT.00030)</w:t>
            </w:r>
          </w:p>
          <w:bookmarkEnd w:id="7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\d{9}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6" w:id="7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*.10. Адрес</w:t>
            </w:r>
          </w:p>
          <w:bookmarkEnd w:id="7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(ccdo:‌Subject‌Address‌Details)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7" w:id="7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ccdo:‌Subject‌Address‌Details‌Type (M.CDT.00064)</w:t>
            </w:r>
          </w:p>
          <w:bookmarkEnd w:id="7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8" w:id="7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*.10.1. Код вида адреса</w:t>
            </w:r>
          </w:p>
          <w:bookmarkEnd w:id="7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(csdo:‌Address‌Kind‌Code)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адреса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9" w:id="7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csdo:‌Address‌Kind‌Code‌Type (M.SDT.00162)</w:t>
            </w:r>
          </w:p>
          <w:bookmarkEnd w:id="7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 классификатором видов адресов.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принимать значение "1" – адрес регистрации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2" w:id="7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*.10.2. Код страны</w:t>
            </w:r>
          </w:p>
          <w:bookmarkEnd w:id="7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3" w:id="7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csdo:‌Unified‌Country‌Code‌Type (M.SDT.00112)</w:t>
            </w:r>
          </w:p>
          <w:bookmarkEnd w:id="7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5" w:id="7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bookmarkEnd w:id="7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6" w:id="7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7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9" w:id="7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*.10.3. Код территории</w:t>
            </w:r>
          </w:p>
          <w:bookmarkEnd w:id="7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(csdo:‌Territory‌Code)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административно-территориального деления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0" w:id="7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csdo:‌Territory‌Code‌Type (M.SDT.00031)</w:t>
            </w:r>
          </w:p>
          <w:bookmarkEnd w:id="7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Кыргызской Республике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3" w:id="7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*.10.4. Регион</w:t>
            </w:r>
          </w:p>
          <w:bookmarkEnd w:id="7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(csdo:‌Region‌Name)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первого уровня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4" w:id="7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7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7" w:id="7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*.10.5. Район</w:t>
            </w:r>
          </w:p>
          <w:bookmarkEnd w:id="7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(csdo:‌District‌Name)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второго уровня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8" w:id="7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7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1" w:id="7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*.10.6. Город</w:t>
            </w:r>
          </w:p>
          <w:bookmarkEnd w:id="7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(csdo:‌City‌Name)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2" w:id="7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7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5" w:id="7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*.10.7. Населенный пункт</w:t>
            </w:r>
          </w:p>
          <w:bookmarkEnd w:id="7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(csdo:‌Settlement‌Name)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6" w:id="7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7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при его заполнении должен содержать наименование населенного пункта, отличного от значения реквизита "Город (csdo:‌City‌Name)"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9" w:id="7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*.10.8. Улица</w:t>
            </w:r>
          </w:p>
          <w:bookmarkEnd w:id="7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(csdo:‌Street‌Name)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элемента улично-дорожной сети городской инфраструктуры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0" w:id="7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7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3" w:id="7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*.10.9. Номер дома</w:t>
            </w:r>
          </w:p>
          <w:bookmarkEnd w:id="7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(csdo:‌Building‌Number‌Id)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дома, корпуса, строения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4" w:id="7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csdo:‌Id50‌Type (M.SDT.00093)</w:t>
            </w:r>
          </w:p>
          <w:bookmarkEnd w:id="7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7" w:id="7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*.10.10. Номер помещения</w:t>
            </w:r>
          </w:p>
          <w:bookmarkEnd w:id="7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(csdo:‌Room‌Number‌Id)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офиса или квартиры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8" w:id="7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csdo:‌Id20‌Type (M.SDT.00092)</w:t>
            </w:r>
          </w:p>
          <w:bookmarkEnd w:id="7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1" w:id="7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*.10.11. Почтовый индекс</w:t>
            </w:r>
          </w:p>
          <w:bookmarkEnd w:id="7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 предприятия почтовой связи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2" w:id="7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csdo:‌Post‌Code‌Type (M.SDT.00006)</w:t>
            </w:r>
          </w:p>
          <w:bookmarkEnd w:id="7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[A-Z0-9][A-Z0-9 -]{1,8}[A-Z0-9]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4" w:id="7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*.10.12. Номер абонентского ящика</w:t>
            </w:r>
          </w:p>
          <w:bookmarkEnd w:id="7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(csdo:‌Post‌Office‌Box‌Id)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абонентского ящика на предприятии почтовой связи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5" w:id="7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csdo:‌Id20‌Type (M.SDT.00092)</w:t>
            </w:r>
          </w:p>
          <w:bookmarkEnd w:id="7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8" w:id="7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*.11. Контактный реквизит</w:t>
            </w:r>
          </w:p>
          <w:bookmarkEnd w:id="7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(ccdo:‌Communication‌Details)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контактный реквизит с указанием способа и идентификатора средства (канала) связи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9" w:id="7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ccdo:‌Communication‌Details‌Type (M.CDT.00003)</w:t>
            </w:r>
          </w:p>
          <w:bookmarkEnd w:id="7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0" w:id="7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*.11.1. Код вида связи</w:t>
            </w:r>
          </w:p>
          <w:bookmarkEnd w:id="7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средства (канала) связи (телефон, факс, электронная почта и др.)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1" w:id="7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csdo:‌Communication‌Channel‌Code‌V2‌Type (M.SDT.00163)</w:t>
            </w:r>
          </w:p>
          <w:bookmarkEnd w:id="7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 классификатором видов связи.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4" w:id="8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*.11.2. Наименование вида связи</w:t>
            </w:r>
          </w:p>
          <w:bookmarkEnd w:id="8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средства (канала) связи (телефон, факс, электронная почта и др.)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5" w:id="8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8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8" w:id="8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*.11.3. Идентификатор канала связи</w:t>
            </w:r>
          </w:p>
          <w:bookmarkEnd w:id="8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последовательность символов, идентифицирующая канал связи (указание номера телефона, факса, адреса электронной почты и др.)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9" w:id="8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csdo:‌Communication‌Channel‌Id‌Type (M.SDT.00015)</w:t>
            </w:r>
          </w:p>
          <w:bookmarkEnd w:id="8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2" w:id="8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17.10.15. Признак совпадения сведений</w:t>
            </w:r>
          </w:p>
          <w:bookmarkEnd w:id="8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(casdo:‌Equal‌Indicator)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совпадения (не совпадения) сведений со сведениями о декларанте (заявителе)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3" w:id="8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bdt:‌Indicator‌Type (M.BDT.00013)</w:t>
            </w:r>
          </w:p>
          <w:bookmarkEnd w:id="8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 из двух значений: "true" (истина) или "false" (ложь)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при его заполнении должен содержать значение "1" – сведения о лице, ответственном за финансовое урегулирование, повторяют сведения, подлежащие заявлению в графе 14 декларации на товары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4" w:id="8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17.11. Таможенная стоимость</w:t>
            </w:r>
          </w:p>
          <w:bookmarkEnd w:id="8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(casdo:‌Customs‌Value‌Amount)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таможенная стоимость декларируемых товаров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5" w:id="8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casdo:‌Payment‌Amount‌With‌Currency‌Type (M.CA.SDT.00001)</w:t>
            </w:r>
          </w:p>
          <w:bookmarkEnd w:id="8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8" w:id="8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а) код валюты</w:t>
            </w:r>
          </w:p>
          <w:bookmarkEnd w:id="8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валюты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9" w:id="8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csdo:‌Currency‌Code‌V3‌Type (M.SDT.00144)</w:t>
            </w:r>
          </w:p>
          <w:bookmarkEnd w:id="8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буквенного кода валюты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[A-Z]{3}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"Таможенная стоимость (casdo:‌Customs‌Value‌Amount)" атрибут должен содержать код валюты в соответствии с классификатором валют, идентификатор которого указан в атрибуте "Идентификатор справочника (классификатора) (атрибут currency‌Code‌List‌Id)"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1" w:id="8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</w:p>
          <w:bookmarkEnd w:id="8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валют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2" w:id="8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8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"Таможенная стоимость (casdo:‌Customs‌Value‌Amount)" атрибут должен содержать значение "2022"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5" w:id="8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17.12. Общая таможенная стоимость</w:t>
            </w:r>
          </w:p>
          <w:bookmarkEnd w:id="8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(casdo:‌Total‌Customs‌Value‌Amount)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таможенная стоимость товара, перемещаемого через таможенную границу Евразийского экономического союза в несобранном или разобранном виде, в том числе некомплектном или незавершенном виде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M.CA.SDE.01200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6" w:id="8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casdo:‌Payment‌Amount‌With‌Currency‌Type (M.CA.SDT.00001)</w:t>
            </w:r>
          </w:p>
          <w:bookmarkEnd w:id="8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Республике Беларусь, Кыргызской Республике и Российской Федерации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9" w:id="8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а) код валюты</w:t>
            </w:r>
          </w:p>
          <w:bookmarkEnd w:id="8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валюты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0" w:id="8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csdo:‌Currency‌Code‌V3‌Type (M.SDT.00144)</w:t>
            </w:r>
          </w:p>
          <w:bookmarkEnd w:id="8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буквенного кода валюты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[A-Z]{3}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"Общая таможенная стоимость (casdo:‌Total‌Customs‌Value‌Amount)" атрибут должен содержать код валюты в соответствии с классификатором валют, идентификатор которого указан в атрибуте "Идентификатор справочника (классификатора) (атрибут currency‌Code‌List‌Id)"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2" w:id="8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</w:p>
          <w:bookmarkEnd w:id="8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валют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3" w:id="8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8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"Общая таможенная стоимость (casdo:‌Total‌Customs‌Value‌Amount)" атрибут должен содержать значение "2022"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6" w:id="8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17.13. Страна происхождения</w:t>
            </w:r>
          </w:p>
          <w:bookmarkEnd w:id="8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(cacdo:‌Origin‌Country‌Details)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стране происхождения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M.CA.CDE.00098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7" w:id="8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cacdo:‌CACountry‌Details‌Type (M.CA.CDT.00079)</w:t>
            </w:r>
          </w:p>
          <w:bookmarkEnd w:id="8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8" w:id="8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17.13.1. Код страны</w:t>
            </w:r>
          </w:p>
          <w:bookmarkEnd w:id="8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(casdo:‌CACountry‌Code)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9" w:id="8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casdo:‌CACountry‌Code‌Type (M.CA.SDT.00181)</w:t>
            </w:r>
          </w:p>
          <w:bookmarkEnd w:id="8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(классификатора)", или кода, определенного нормативными правовыми актами, регламентирующими порядок заполнения документа (сведений).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([A-Z]{2})|(\d{2})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1" w:id="8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содержать двухбуквенный код страны в соответствии с классификатором стран мира либо одно из следующих значений:</w:t>
            </w:r>
          </w:p>
          <w:bookmarkEnd w:id="8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 – неизвестна;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– разные;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EU – Евросоюз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4" w:id="8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bookmarkEnd w:id="8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5" w:id="8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8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8" w:id="8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17.13.2. Краткое название страны</w:t>
            </w:r>
          </w:p>
          <w:bookmarkEnd w:id="8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(casdo:‌Short‌Country‌Name)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название страны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9" w:id="8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csdo:‌Name40‌Type (M.SDT.00069)</w:t>
            </w:r>
          </w:p>
          <w:bookmarkEnd w:id="8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при его заполнении должен содержать краткое название страны, код которой содержится в реквизите "Код страны (casdo:‌CACountry‌Code)", в соответствии с классификатором стран мира или одно из следующих значений: "неизвестна", "разные", "Евросоюз", если реквизит "Код страны (casdo:‌CACountry‌Code)" содержит одно из следующих значений: "00", "99", "EU" соответственно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2" w:id="8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17.13.3. Код территории</w:t>
            </w:r>
          </w:p>
          <w:bookmarkEnd w:id="8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(csdo:‌Territory‌Code)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административно-территориального деления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3" w:id="8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csdo:‌Territory‌Code‌Type (M.SDT.00031)</w:t>
            </w:r>
          </w:p>
          <w:bookmarkEnd w:id="8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реквизит не заполняется 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6" w:id="8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17.14. Характер сделки</w:t>
            </w:r>
          </w:p>
          <w:bookmarkEnd w:id="8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(cacdo:‌Transaction‌Nature‌Details)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характере сделки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M.CA.CDE.00495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7" w:id="8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cacdo:‌Transaction‌Nature‌Details‌Type (M.CA.CDT.00436)</w:t>
            </w:r>
          </w:p>
          <w:bookmarkEnd w:id="8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8" w:id="8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17.14.1. Код характера сделки</w:t>
            </w:r>
          </w:p>
          <w:bookmarkEnd w:id="8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(casdo:‌Transaction‌Nature‌Code)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характера сделки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9" w:id="8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casdo:‌Transaction‌Nature‌Code‌Type (M.CA.SDT.00311)</w:t>
            </w:r>
          </w:p>
          <w:bookmarkEnd w:id="8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из классификатора характера сделок, используемом в государстве-члене.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\d{3}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1" w:id="8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17.14.2. Код особенности внешнеэкономической сделки</w:t>
            </w:r>
          </w:p>
          <w:bookmarkEnd w:id="8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(casdo:‌Transaction‌Feature‌Code)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особенности внешнеэкономической сделки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2" w:id="8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casdo:‌Transaction‌Feature‌Code‌Type (M.CA.SDT.00184)</w:t>
            </w:r>
          </w:p>
          <w:bookmarkEnd w:id="8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из классификатора особенности внешнеэкономической сделки, используемом в государстве-члене.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\d{2}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4" w:id="8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17.15. Сведения о перевозке товаров</w:t>
            </w:r>
          </w:p>
          <w:bookmarkEnd w:id="8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(cacdo:‌Declaration‌Consignment‌Details)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перевозке товаров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M.CA.CDE.00175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5" w:id="8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cacdo:‌Declaration‌Consignment‌Details‌Type (M.CA.CDT.00189)</w:t>
            </w:r>
          </w:p>
          <w:bookmarkEnd w:id="8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6" w:id="8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17.15.1. Признак контейнерных перевозок</w:t>
            </w:r>
          </w:p>
          <w:bookmarkEnd w:id="8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(casdo:‌Container‌Indicator)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контейнерных перевозок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7" w:id="8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bdt:‌Indicator‌Type (M.BDT.00013)</w:t>
            </w:r>
          </w:p>
          <w:bookmarkEnd w:id="8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 из двух значений: "true" (истина) или "false" (ложь)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8" w:id="8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содержать одно из следующих значений:</w:t>
            </w:r>
          </w:p>
          <w:bookmarkEnd w:id="8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товары перевозятся в контейнере;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– товары перевозятся не в контейнере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0" w:id="8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17.15.2. Транспортное средство на границе</w:t>
            </w:r>
          </w:p>
          <w:bookmarkEnd w:id="8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(cacdo:‌Border‌Transport‌Details)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транспортных средствах на границе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M.CA.CDE.00158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1" w:id="8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cacdo:‌Declaration‌Transport‌Means‌Details‌Type (M.CA.CDT.00193)</w:t>
            </w:r>
          </w:p>
          <w:bookmarkEnd w:id="8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2" w:id="8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*.1. Код вида транспорта</w:t>
            </w:r>
          </w:p>
          <w:bookmarkEnd w:id="8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(csdo:‌Unified‌Transport‌Mode‌Code)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транспорта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3" w:id="8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csdo:‌Unified‌Code20‌Type (M.SDT.00140)</w:t>
            </w:r>
          </w:p>
          <w:bookmarkEnd w:id="8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6" w:id="8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bookmarkEnd w:id="8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7" w:id="8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8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"Код вида транспорта (csdo:‌Unified‌Transport‌Mode‌Code)" атрибут должен содержать значение "2004"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0" w:id="8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*.2. Код страны регистрации транспортного средства</w:t>
            </w:r>
          </w:p>
          <w:bookmarkEnd w:id="8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(casdo:‌Registration‌Nationality‌Code)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 регистрации транспортного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1" w:id="8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casdo:‌CACountry‌Code‌Type (M.CA.SDT.00181)</w:t>
            </w:r>
          </w:p>
          <w:bookmarkEnd w:id="8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(классификатора)", или кода, определенного нормативными правовыми актами, регламентирующими порядок заполнения документа (сведений).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([A-Z]{2})|(\d{2})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3" w:id="8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при его заполнении должен содержать двухбуквенный код страны регистрации транспортного средства в соответствии с классификатором стран мира, либо одно из следующих значений:</w:t>
            </w:r>
          </w:p>
          <w:bookmarkEnd w:id="8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– разные;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 – неизвестна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5" w:id="8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bookmarkEnd w:id="8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6" w:id="8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8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"Код страны регистрации транспортного средства (casdo:‌Registration‌Nationality‌Code)" атрибут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9" w:id="8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*.3. Количество транспортных средств</w:t>
            </w:r>
          </w:p>
          <w:bookmarkEnd w:id="8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(casdo:‌Transport‌Means‌Quantity)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транспортных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0" w:id="8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csdo:‌Quantity5‌Type (M.SDT.00155)</w:t>
            </w:r>
          </w:p>
          <w:bookmarkEnd w:id="8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Целое неотрицательное 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цифр: 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2" w:id="8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*.4. Информация о транспортном средстве</w:t>
            </w:r>
          </w:p>
          <w:bookmarkEnd w:id="8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(cacdo:‌Transport‌Means‌Registration‌Id‌Details)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транспортном средстве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M.CA.CDE.00361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3" w:id="8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cacdo:‌Transport‌Means‌Registration‌Id‌Details‌Type (M.CA.CDT.00321)</w:t>
            </w:r>
          </w:p>
          <w:bookmarkEnd w:id="8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4" w:id="8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*.4.1. Регистрационный номер транспортного средства</w:t>
            </w:r>
          </w:p>
          <w:bookmarkEnd w:id="8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(csdo:‌Transport‌Means‌Reg‌Id)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транспортного средства, наименование судна, номер авиарейса, номер поезда, номер железнодорожного вагона (платформ, цистерн и т.п.)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5" w:id="8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csdo:‌Transport‌Means‌Reg‌Id‌Type (M.SDT.00101)</w:t>
            </w:r>
          </w:p>
          <w:bookmarkEnd w:id="8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8" w:id="8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а) код страны</w:t>
            </w:r>
          </w:p>
          <w:bookmarkEnd w:id="8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страны, по правилам которой сформирован указанный регистрационный номер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9" w:id="8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csdo:‌Unqualified‌Country‌Code‌Type (M.SDT.00159)</w:t>
            </w:r>
          </w:p>
          <w:bookmarkEnd w:id="8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1" w:id="8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</w:p>
          <w:bookmarkEnd w:id="8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стран мира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2" w:id="8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8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5" w:id="8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*.4.2. Регистрационный номер первого прицепного транспортного средства</w:t>
            </w:r>
          </w:p>
          <w:bookmarkEnd w:id="8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(casdo:‌First‌Trailer‌Reg‌Id)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первого прицепного транспортного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M.CA.SDE.00399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6" w:id="8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csdo:‌Transport‌Means‌Reg‌Id‌Type (M.SDT.00101)</w:t>
            </w:r>
          </w:p>
          <w:bookmarkEnd w:id="8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9" w:id="8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а) код страны</w:t>
            </w:r>
          </w:p>
          <w:bookmarkEnd w:id="8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страны, по правилам которой сформирован указанный регистрационный номер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0" w:id="8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csdo:‌Unqualified‌Country‌Code‌Type (M.SDT.00159)</w:t>
            </w:r>
          </w:p>
          <w:bookmarkEnd w:id="8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2" w:id="8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</w:p>
          <w:bookmarkEnd w:id="8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стран мира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3" w:id="8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8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6" w:id="8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*.4.3. Регистрационный номер второго прицепного транспортного средства</w:t>
            </w:r>
          </w:p>
          <w:bookmarkEnd w:id="8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(casdo:‌Second‌Trailer‌Reg‌Id)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второго прицепного транспортного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7" w:id="8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csdo:‌Transport‌Means‌Reg‌Id‌Type (M.SDT.00101)</w:t>
            </w:r>
          </w:p>
          <w:bookmarkEnd w:id="8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0" w:id="8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а) код страны</w:t>
            </w:r>
          </w:p>
          <w:bookmarkEnd w:id="8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страны, по правилам которой сформирован указанный регистрационный номер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1" w:id="8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csdo:‌Unqualified‌Country‌Code‌Type (M.SDT.00159)</w:t>
            </w:r>
          </w:p>
          <w:bookmarkEnd w:id="8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3" w:id="8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</w:p>
          <w:bookmarkEnd w:id="8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стран мира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4" w:id="8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8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7" w:id="8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*.4.4. Номер документа</w:t>
            </w:r>
          </w:p>
          <w:bookmarkEnd w:id="8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свидетельства о регистрации транспортного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8" w:id="8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csdo:‌Id50‌Type (M.SDT.00093)</w:t>
            </w:r>
          </w:p>
          <w:bookmarkEnd w:id="8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1" w:id="8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*.4.5. Идентификационный номер транспортного средства</w:t>
            </w:r>
          </w:p>
          <w:bookmarkEnd w:id="8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(csdo:‌Vehicle‌Id)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номер транспортного средства (шасси транспортного средства, самоходной машины), присвоенный изготовителем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2" w:id="8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csdo:‌Vehicle‌Id‌Type (M.SDT.00161)</w:t>
            </w:r>
          </w:p>
          <w:bookmarkEnd w:id="8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Республике Беларусь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5" w:id="8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*.4.6. Код типа транспортного средства международной перевозки</w:t>
            </w:r>
          </w:p>
          <w:bookmarkEnd w:id="8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(casdo:‌Transport‌Type‌Code)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типа транспортного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M.CA.SDE.00371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6" w:id="8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casdo:‌Transport‌Type‌Code‌Type (M.CA.SDT.00205)</w:t>
            </w:r>
          </w:p>
          <w:bookmarkEnd w:id="8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типа транспортного средства международной перевозки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\d{3}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Республике Беларусь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8" w:id="8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bookmarkEnd w:id="8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9" w:id="8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8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2" w:id="8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"Код типа транспортного средства международной перевозки</w:t>
            </w:r>
          </w:p>
          <w:bookmarkEnd w:id="8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(casdo:‌Transport‌Type‌Code)" атрибут должен содержать значение "2024"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3" w:id="8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*.4.7. Код марки транспортного средства</w:t>
            </w:r>
          </w:p>
          <w:bookmarkEnd w:id="8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(csdo:‌Vehicle‌Make‌Code)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марки транспортного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M.SDE.00303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4" w:id="8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csdo:‌Vehicle‌Make‌Code‌Type (M.SDT.00203)</w:t>
            </w:r>
          </w:p>
          <w:bookmarkEnd w:id="8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марки дорожного транспортного средства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\d{3}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Республике Беларусь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6" w:id="8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bookmarkEnd w:id="8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7" w:id="8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8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"Код марки транспортного средства (csdo:‌Vehicle‌Make‌Code)" атрибут должен содержать значение "2025"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0" w:id="8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*.5. Код способа транспортировки</w:t>
            </w:r>
          </w:p>
          <w:bookmarkEnd w:id="8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(casdo:‌Conveyance‌Method‌Code)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способа транспортировки товаров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1" w:id="8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csdo:‌Code1‌Type (M.SDT.00169)</w:t>
            </w:r>
          </w:p>
          <w:bookmarkEnd w:id="8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3" w:id="8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при его заполнении должен содержать одно из следующих значений:</w:t>
            </w:r>
          </w:p>
          <w:bookmarkEnd w:id="8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– газопровод;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– нефтепровод;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– нефтепродуктопровод;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– линии электропередачи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7" w:id="8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*.6. Наименование (название) места</w:t>
            </w:r>
          </w:p>
          <w:bookmarkEnd w:id="8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(casdo:‌Place‌Name)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объекта, на котором установлены приборы учета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8" w:id="8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8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1" w:id="8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17.15.3. Транспортное средство при прибытии (отправлении)</w:t>
            </w:r>
          </w:p>
          <w:bookmarkEnd w:id="8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(cacdo:‌Arrival‌Departure‌Transport‌Details)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транспортных средствах при прибытии (отправлении)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M.CA.CDE.00173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2" w:id="8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cacdo:‌Declaration‌Transport‌Means‌Details‌Type (M.CA.CDT.00193)</w:t>
            </w:r>
          </w:p>
          <w:bookmarkEnd w:id="8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3" w:id="8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*.1. Код вида транспорта</w:t>
            </w:r>
          </w:p>
          <w:bookmarkEnd w:id="8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(csdo:‌Unified‌Transport‌Mode‌Code)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транспорта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4" w:id="8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csdo:‌Unified‌Code20‌Type (M.SDT.00140)</w:t>
            </w:r>
          </w:p>
          <w:bookmarkEnd w:id="8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7" w:id="8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bookmarkEnd w:id="8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8" w:id="8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8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"Код вида транспорта (csdo:‌Unified‌Transport‌Mode‌Code)" атрибут должен содержать значение "2004"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1" w:id="8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*.2. Код страны регистрации транспортного средства</w:t>
            </w:r>
          </w:p>
          <w:bookmarkEnd w:id="8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(casdo:‌Registration‌Nationality‌Code)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 регистрации транспортного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2" w:id="8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casdo:‌CACountry‌Code‌Type (M.CA.SDT.00181)</w:t>
            </w:r>
          </w:p>
          <w:bookmarkEnd w:id="8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(классификатора)", или кода, определенного нормативными правовыми актами, регламентирующими порядок заполнения документа (сведений).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([A-Z]{2})|(\d{2})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4" w:id="8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при его заполнении должен содержать двухбуквенный код страны регистрации транспортного средства в соответствии с классификатором стран мира, либо одно из следующих значений:</w:t>
            </w:r>
          </w:p>
          <w:bookmarkEnd w:id="8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– разные;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 – неизвестна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6" w:id="9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bookmarkEnd w:id="9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7" w:id="9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9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0" w:id="9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"Код страны регистрации транспортного средства</w:t>
            </w:r>
          </w:p>
          <w:bookmarkEnd w:id="9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(casdo:‌Registration‌Nationality‌Code)" атрибут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1" w:id="9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*.3. Количество транспортных средств</w:t>
            </w:r>
          </w:p>
          <w:bookmarkEnd w:id="9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(casdo:‌Transport‌Means‌Quantity)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транспортных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2" w:id="9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csdo:‌Quantity5‌Type (M.SDT.00155)</w:t>
            </w:r>
          </w:p>
          <w:bookmarkEnd w:id="9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Целое неотрицательное 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цифр: 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4" w:id="9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*.4. Информация о транспортном средстве</w:t>
            </w:r>
          </w:p>
          <w:bookmarkEnd w:id="9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(cacdo:‌Transport‌Means‌Registration‌Id‌Details)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транспортном средстве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M.CA.CDE.00361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5" w:id="9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cacdo:‌Transport‌Means‌Registration‌Id‌Details‌Type (M.CA.CDT.00321)</w:t>
            </w:r>
          </w:p>
          <w:bookmarkEnd w:id="9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6" w:id="9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*.4.1. Регистрационный номер транспортного средства</w:t>
            </w:r>
          </w:p>
          <w:bookmarkEnd w:id="9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(csdo:‌Transport‌Means‌Reg‌Id)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транспортного средства, наименование судна, номер авиарейса, номер поезда, номер железнодорожного вагона (платформ, цистерн и т.п.)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7" w:id="9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csdo:‌Transport‌Means‌Reg‌Id‌Type (M.SDT.00101)</w:t>
            </w:r>
          </w:p>
          <w:bookmarkEnd w:id="9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0" w:id="9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а) код страны</w:t>
            </w:r>
          </w:p>
          <w:bookmarkEnd w:id="9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страны, по правилам которой сформирован указанный регистрационный номер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1" w:id="9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csdo:‌Unqualified‌Country‌Code‌Type (M.SDT.00159)</w:t>
            </w:r>
          </w:p>
          <w:bookmarkEnd w:id="9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3" w:id="9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</w:p>
          <w:bookmarkEnd w:id="9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стран мира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4" w:id="9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9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7" w:id="9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*.4.2. Регистрационный номер первого прицепного транспортного средства</w:t>
            </w:r>
          </w:p>
          <w:bookmarkEnd w:id="9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(casdo:‌First‌Trailer‌Reg‌Id)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первого прицепного транспортного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M.CA.SDE.00399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8" w:id="9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csdo:‌Transport‌Means‌Reg‌Id‌Type (M.SDT.00101)</w:t>
            </w:r>
          </w:p>
          <w:bookmarkEnd w:id="9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1" w:id="9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а) код страны</w:t>
            </w:r>
          </w:p>
          <w:bookmarkEnd w:id="9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страны, по правилам которой сформирован указанный регистрационный номер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2" w:id="9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csdo:‌Unqualified‌Country‌Code‌Type (M.SDT.00159)</w:t>
            </w:r>
          </w:p>
          <w:bookmarkEnd w:id="9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4" w:id="9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</w:p>
          <w:bookmarkEnd w:id="9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стран мира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5" w:id="9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9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8" w:id="9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*.4.3. Регистрационный номер второго прицепного транспортного средства</w:t>
            </w:r>
          </w:p>
          <w:bookmarkEnd w:id="9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(casdo:‌Second‌Trailer‌Reg‌Id)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второго прицепного транспортного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9" w:id="9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csdo:‌Transport‌Means‌Reg‌Id‌Type (M.SDT.00101)</w:t>
            </w:r>
          </w:p>
          <w:bookmarkEnd w:id="9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2" w:id="9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а) код страны</w:t>
            </w:r>
          </w:p>
          <w:bookmarkEnd w:id="9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страны, по правилам которой сформирован указанный регистрационный номер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3" w:id="9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csdo:‌Unqualified‌Country‌Code‌Type (M.SDT.00159)</w:t>
            </w:r>
          </w:p>
          <w:bookmarkEnd w:id="9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5" w:id="9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</w:p>
          <w:bookmarkEnd w:id="9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стран мира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6" w:id="9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9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9" w:id="9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*.4.4. Номер документа</w:t>
            </w:r>
          </w:p>
          <w:bookmarkEnd w:id="9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свидетельства о регистрации транспортного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0" w:id="9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csdo:‌Id50‌Type (M.SDT.00093)</w:t>
            </w:r>
          </w:p>
          <w:bookmarkEnd w:id="9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3" w:id="9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*.4.5. Идентификационный номер транспортного средства</w:t>
            </w:r>
          </w:p>
          <w:bookmarkEnd w:id="9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(csdo:‌Vehicle‌Id)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номер транспортного средства (шасси транспортного средства, самоходной машины), присвоенный изготовителем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4" w:id="9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csdo:‌Vehicle‌Id‌Type (M.SDT.00161)</w:t>
            </w:r>
          </w:p>
          <w:bookmarkEnd w:id="9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Республике Беларусь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7" w:id="9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*.4.6. Код типа транспортного средства международной перевозки</w:t>
            </w:r>
          </w:p>
          <w:bookmarkEnd w:id="9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(casdo:‌Transport‌Type‌Code)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типа транспортного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M.CA.SDE.00371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8" w:id="9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casdo:‌Transport‌Type‌Code‌Type (M.CA.SDT.00205)</w:t>
            </w:r>
          </w:p>
          <w:bookmarkEnd w:id="9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типа транспортного средства международной перевозки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\d{3}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Республике Беларусь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0" w:id="9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bookmarkEnd w:id="9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1" w:id="9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9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4" w:id="9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"Код типа транспортного средства международной перевозки</w:t>
            </w:r>
          </w:p>
          <w:bookmarkEnd w:id="9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(casdo:‌Transport‌Type‌Code)" атрибут должен содержать значение "2024"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5" w:id="9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*.4.7. Код марки транспортного средства</w:t>
            </w:r>
          </w:p>
          <w:bookmarkEnd w:id="9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(csdo:‌Vehicle‌Make‌Code)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марки транспортного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M.SDE.00303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6" w:id="9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csdo:‌Vehicle‌Make‌Code‌Type (M.SDT.00203)</w:t>
            </w:r>
          </w:p>
          <w:bookmarkEnd w:id="9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марки дорожного транспортного средства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\d{3}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Республике Беларусь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8" w:id="9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bookmarkEnd w:id="9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9" w:id="9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9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"Код марки транспортного средства (csdo:‌Vehicle‌Make‌Code)" атрибут должен содержать значение "2025"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2" w:id="9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*.5. Код способа транспортировки</w:t>
            </w:r>
          </w:p>
          <w:bookmarkEnd w:id="9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(casdo:‌Conveyance‌Method‌Code)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способа транспортировки товаров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3" w:id="9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csdo:‌Code1‌Type (M.SDT.00169)</w:t>
            </w:r>
          </w:p>
          <w:bookmarkEnd w:id="9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5" w:id="9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при его заполнении должен содержать одно из следующих значений:</w:t>
            </w:r>
          </w:p>
          <w:bookmarkEnd w:id="9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– газопровод;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– нефтепровод;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– нефтепродуктопровод;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– линии электропередачи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9" w:id="9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*.6. Наименование (название) места</w:t>
            </w:r>
          </w:p>
          <w:bookmarkEnd w:id="9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(casdo:‌Place‌Name)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объекта, на котором установлены приборы учета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0" w:id="9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9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3" w:id="9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17.15.4. Сведения о перегрузке товара</w:t>
            </w:r>
          </w:p>
          <w:bookmarkEnd w:id="9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(cacdo:‌Transhipment‌Details)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перегрузке товара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M.CA.CDE.00179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4" w:id="9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cacdo:‌Transhipment‌Details‌Type (M.CA.CDT.00192)</w:t>
            </w:r>
          </w:p>
          <w:bookmarkEnd w:id="9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5" w:id="9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*.1. Признак контейнерных перевозок</w:t>
            </w:r>
          </w:p>
          <w:bookmarkEnd w:id="9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(casdo:‌Container‌Indicator)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контейнерных перевозок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6" w:id="9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bdt:‌Indicator‌Type (M.BDT.00013)</w:t>
            </w:r>
          </w:p>
          <w:bookmarkEnd w:id="9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 из двух значений: "true" (истина) или "false" (ложь)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7" w:id="9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содержать одно из следующих значений:</w:t>
            </w:r>
          </w:p>
          <w:bookmarkEnd w:id="9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осуществляется перегрузка товаров из одного контейнера в другой;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– остальные случаи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9" w:id="9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*.2. Код страны</w:t>
            </w:r>
          </w:p>
          <w:bookmarkEnd w:id="9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(casdo:‌CACountry‌Code)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страны, в которой осуществляется перегрузка товара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0" w:id="9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casdo:‌CACountry‌Code‌Type (M.CA.SDT.00181)</w:t>
            </w:r>
          </w:p>
          <w:bookmarkEnd w:id="9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(классификатора)", или кода, определенного нормативными правовыми актами, регламентирующими порядок заполнения документа (сведений).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([A-Z]{2})|(\d{2})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2" w:id="9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bookmarkEnd w:id="9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3" w:id="9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9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6" w:id="9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*.3. Краткое название страны</w:t>
            </w:r>
          </w:p>
          <w:bookmarkEnd w:id="9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(casdo:‌Short‌Country‌Name)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название страны, в которой осуществляется перегрузка товара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7" w:id="9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csdo:‌Name40‌Type (M.SDT.00069)</w:t>
            </w:r>
          </w:p>
          <w:bookmarkEnd w:id="9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при его заполнении должен содержать краткое название страны, код которой содержится в реквизите "Код страны (casdo:‌CACountry‌Code)", в соответствии с классификатором стран мира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0" w:id="9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*.4. Наименование (название) места</w:t>
            </w:r>
          </w:p>
          <w:bookmarkEnd w:id="9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(casdo:‌Place‌Name)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пункта осуществления перегрузки товара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1" w:id="9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9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4" w:id="9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*.5. Таможенный орган</w:t>
            </w:r>
          </w:p>
          <w:bookmarkEnd w:id="9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(ccdo:‌Customs‌Office‌Details)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таможенном органе, в зоне деятельности которого осуществляется перегрузка товара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M.CDE.00102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5" w:id="9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ccdo:‌Customs‌Office‌Details‌Type (M.CDT.00104)</w:t>
            </w:r>
          </w:p>
          <w:bookmarkEnd w:id="9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6" w:id="9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*.5.1. Код таможенного органа</w:t>
            </w:r>
          </w:p>
          <w:bookmarkEnd w:id="9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(csdo:‌Customs‌Office‌Code)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таможенного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7" w:id="9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csdo:‌Customs‌Office‌Code‌Type (M.SDT.00184)</w:t>
            </w:r>
          </w:p>
          <w:bookmarkEnd w:id="9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 классификатором таможенных органов государств – членов Евразийского экономического союза.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[0-9]{2}|[0-9]{5}|[0-9]{8}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 в случае формирования реквизита "Таможенный орган (ccdo:‌Customs‌Office‌Details)"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9" w:id="9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*.5.2. Наименование таможенного органа</w:t>
            </w:r>
          </w:p>
          <w:bookmarkEnd w:id="9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(csdo:‌Customs‌Office‌Name)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таможенного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M.SDE.00300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0" w:id="9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csdo:‌Name50‌Type (M.SDT.00204)</w:t>
            </w:r>
          </w:p>
          <w:bookmarkEnd w:id="9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3" w:id="9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*.5.3. Код страны</w:t>
            </w:r>
          </w:p>
          <w:bookmarkEnd w:id="9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4" w:id="9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csdo:‌Unified‌Country‌Code‌Type (M.SDT.00112)</w:t>
            </w:r>
          </w:p>
          <w:bookmarkEnd w:id="9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6" w:id="9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bookmarkEnd w:id="9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7" w:id="9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9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0" w:id="9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*.6. Транспортное средство при перегрузке товаров</w:t>
            </w:r>
          </w:p>
          <w:bookmarkEnd w:id="9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(cacdo:‌Transhipment‌Transport‌Details)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новом транспортном средстве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M.CA.CDE.00178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1" w:id="9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cacdo:‌CATransport‌Means‌Details‌Type (M.CA.CDT.00214)</w:t>
            </w:r>
          </w:p>
          <w:bookmarkEnd w:id="9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новом контейнере указываются в реквизите "Идентификатор контейнера (casdo:‌Container‌Id)"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2" w:id="9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*.6.1. Код вида транспорта</w:t>
            </w:r>
          </w:p>
          <w:bookmarkEnd w:id="9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(csdo:‌Unified‌Transport‌Mode‌Code)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транспорта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3" w:id="9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csdo:‌Unified‌Code20‌Type (M.SDT.00140)</w:t>
            </w:r>
          </w:p>
          <w:bookmarkEnd w:id="9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6" w:id="9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bookmarkEnd w:id="9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7" w:id="9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9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"Код вида транспорта (csdo:‌Unified‌Transport‌Mode‌Code)" атрибут должен содержать значение "2004"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0" w:id="9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*.6.2. Код страны регистрации транспортного средства</w:t>
            </w:r>
          </w:p>
          <w:bookmarkEnd w:id="9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(casdo:‌Registration‌Nationality‌Code)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 регистрации транспортного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1" w:id="9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casdo:‌CACountry‌Code‌Type (M.CA.SDT.00181)</w:t>
            </w:r>
          </w:p>
          <w:bookmarkEnd w:id="9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(классификатора)", или кода, определенного нормативными правовыми актами, регламентирующими порядок заполнения документа (сведений).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([A-Z]{2})|(\d{2})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при его заполнении должен содержать двухбуквенный код страны регистрации транспортного средства в соответствии с классификатором стран мира либо значение "00" – неизвестна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3" w:id="9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bookmarkEnd w:id="9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4" w:id="9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9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"Код страны регистрации транспортного средства (casdo:‌Registration‌Nationality‌Code)" атрибут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7" w:id="9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*.6.3. Количество транспортных средств</w:t>
            </w:r>
          </w:p>
          <w:bookmarkEnd w:id="9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(casdo:‌Transport‌Means‌Quantity)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транспортных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8" w:id="9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csdo:‌Quantity5‌Type (M.SDT.00155)</w:t>
            </w:r>
          </w:p>
          <w:bookmarkEnd w:id="9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Целое неотрицательное 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цифр: 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0" w:id="9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*.6.4. Информация о транспортном средстве</w:t>
            </w:r>
          </w:p>
          <w:bookmarkEnd w:id="9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(cacdo:‌Transport‌Means‌Registration‌Id‌Details)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транспортном средстве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M.CA.CDE.00361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1" w:id="9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cacdo:‌Transport‌Means‌Registration‌Id‌Details‌Type (M.CA.CDT.00321)</w:t>
            </w:r>
          </w:p>
          <w:bookmarkEnd w:id="9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2" w:id="9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*.6.4.1. Регистрационный номер транспортного средства</w:t>
            </w:r>
          </w:p>
          <w:bookmarkEnd w:id="9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(csdo:‌Transport‌Means‌Reg‌Id)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транспортного средства, наименование судна, номер авиарейса, номер поезда, номер железнодорожного вагона (платформ, цистерн и т.п.)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3" w:id="9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csdo:‌Transport‌Means‌Reg‌Id‌Type (M.SDT.00101)</w:t>
            </w:r>
          </w:p>
          <w:bookmarkEnd w:id="9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6" w:id="9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а) код страны</w:t>
            </w:r>
          </w:p>
          <w:bookmarkEnd w:id="9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страны, по правилам которой сформирован указанный регистрационный номер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7" w:id="9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csdo:‌Unqualified‌Country‌Code‌Type (M.SDT.00159)</w:t>
            </w:r>
          </w:p>
          <w:bookmarkEnd w:id="9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9" w:id="9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</w:p>
          <w:bookmarkEnd w:id="9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стран мира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0" w:id="9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9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3" w:id="9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*.6.4.2. Регистрационный номер первого прицепного транспортного средства</w:t>
            </w:r>
          </w:p>
          <w:bookmarkEnd w:id="9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(casdo:‌First‌Trailer‌Reg‌Id)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первого прицепного транспортного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M.CA.SDE.00399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4" w:id="9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csdo:‌Transport‌Means‌Reg‌Id‌Type (M.SDT.00101)</w:t>
            </w:r>
          </w:p>
          <w:bookmarkEnd w:id="9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7" w:id="9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а) код страны</w:t>
            </w:r>
          </w:p>
          <w:bookmarkEnd w:id="9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страны, по правилам которой сформирован указанный регистрационный номер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8" w:id="9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csdo:‌Unqualified‌Country‌Code‌Type (M.SDT.00159)</w:t>
            </w:r>
          </w:p>
          <w:bookmarkEnd w:id="9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0" w:id="9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</w:p>
          <w:bookmarkEnd w:id="9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стран мира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1" w:id="9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9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4" w:id="9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*.6.4.3. Регистрационный номер второго прицепного транспортного средства</w:t>
            </w:r>
          </w:p>
          <w:bookmarkEnd w:id="9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(casdo:‌Second‌Trailer‌Reg‌Id)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второго прицепного транспортного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5" w:id="9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csdo:‌Transport‌Means‌Reg‌Id‌Type (M.SDT.00101)</w:t>
            </w:r>
          </w:p>
          <w:bookmarkEnd w:id="9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8" w:id="9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а) код страны</w:t>
            </w:r>
          </w:p>
          <w:bookmarkEnd w:id="9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страны, по правилам которой сформирован указанный регистрационный номер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9" w:id="9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csdo:‌Unqualified‌Country‌Code‌Type (M.SDT.00159)</w:t>
            </w:r>
          </w:p>
          <w:bookmarkEnd w:id="9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1" w:id="9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</w:p>
          <w:bookmarkEnd w:id="9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стран мира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2" w:id="9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9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5" w:id="9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*.6.4.4. Номер документа</w:t>
            </w:r>
          </w:p>
          <w:bookmarkEnd w:id="9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свидетельства о регистрации транспортного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6" w:id="9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csdo:‌Id50‌Type (M.SDT.00093)</w:t>
            </w:r>
          </w:p>
          <w:bookmarkEnd w:id="9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9" w:id="10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*.6.4.5. Идентификационный номер транспортного средства</w:t>
            </w:r>
          </w:p>
          <w:bookmarkEnd w:id="10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(csdo:‌Vehicle‌Id)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номер транспортного средства (шасси транспортного средства, самоходной машины), присвоенный изготовителем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0" w:id="10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csdo:‌Vehicle‌Id‌Type (M.SDT.00161)</w:t>
            </w:r>
          </w:p>
          <w:bookmarkEnd w:id="10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Республике Беларусь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3" w:id="10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*.6.4.6. Код типа транспортного средства международной перевозки</w:t>
            </w:r>
          </w:p>
          <w:bookmarkEnd w:id="10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(casdo:‌Transport‌Type‌Code)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типа транспортного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M.CA.SDE.00371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4" w:id="10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casdo:‌Transport‌Type‌Code‌Type (M.CA.SDT.00205)</w:t>
            </w:r>
          </w:p>
          <w:bookmarkEnd w:id="10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типа транспортного средства международной перевозки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\d{3}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Республике Беларусь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6" w:id="10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bookmarkEnd w:id="10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7" w:id="10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0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"Код типа транспортного средства международной перевозки (casdo:‌Transport‌Type‌Code)" атрибут должен содержать значение "2024"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0" w:id="10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*.6.4.7. Код марки транспортного средства</w:t>
            </w:r>
          </w:p>
          <w:bookmarkEnd w:id="10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(csdo:‌Vehicle‌Make‌Code)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марки транспортного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M.SDE.00303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1" w:id="10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csdo:‌Vehicle‌Make‌Code‌Type (M.SDT.00203)</w:t>
            </w:r>
          </w:p>
          <w:bookmarkEnd w:id="10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марки дорожного транспортного средства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\d{3}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Республике Беларусь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3" w:id="10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bookmarkEnd w:id="10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4" w:id="10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0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"Код марки транспортного средства (csdo:‌Vehicle‌Make‌Code)" атрибут должен содержать значение "2025"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7" w:id="10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*.7. Идентификатор контейнера</w:t>
            </w:r>
          </w:p>
          <w:bookmarkEnd w:id="10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(casdo:‌Container‌Id)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нового контейнера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M.CA.SDE.00706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8" w:id="10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casdo:‌Container‌Id‌Type (M.CA.SDT.00145)</w:t>
            </w:r>
          </w:p>
          <w:bookmarkEnd w:id="10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1" w:id="10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17.15.5. Таможенный орган на границе</w:t>
            </w:r>
          </w:p>
          <w:bookmarkEnd w:id="10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(cacdo:‌Border‌Customs‌Office‌Details)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таможенный орган въезда/выезда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M.CA.CDE.00118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2" w:id="10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ccdo:‌Customs‌Office‌Details‌Type (M.CDT.00104)</w:t>
            </w:r>
          </w:p>
          <w:bookmarkEnd w:id="10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3" w:id="10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*.1. Код таможенного органа</w:t>
            </w:r>
          </w:p>
          <w:bookmarkEnd w:id="10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(csdo:‌Customs‌Office‌Code)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таможенного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4" w:id="10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csdo:‌Customs‌Office‌Code‌Type (M.SDT.00184)</w:t>
            </w:r>
          </w:p>
          <w:bookmarkEnd w:id="10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 классификатором таможенных органов государств – членов Евразийского экономического союза.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[0-9]{2}|[0-9]{5}|[0-9]{8}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 в случае формирования реквизита "Таможенный орган на границе (cacdo:‌Border‌Customs‌Office‌Details)"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6" w:id="10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*.2. Наименование таможенного органа</w:t>
            </w:r>
          </w:p>
          <w:bookmarkEnd w:id="10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(csdo:‌Customs‌Office‌Name)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таможенного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M.SDE.00300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7" w:id="10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csdo:‌Name50‌Type (M.SDT.00204)</w:t>
            </w:r>
          </w:p>
          <w:bookmarkEnd w:id="10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0" w:id="10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*.3. Код страны</w:t>
            </w:r>
          </w:p>
          <w:bookmarkEnd w:id="10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1" w:id="10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csdo:‌Unified‌Country‌Code‌Type (M.SDT.00112)</w:t>
            </w:r>
          </w:p>
          <w:bookmarkEnd w:id="10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3" w:id="10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bookmarkEnd w:id="10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4" w:id="10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0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7" w:id="10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17.15.6. Таможенный орган и пункт назначения</w:t>
            </w:r>
          </w:p>
          <w:bookmarkEnd w:id="10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(cacdo:‌Transit‌Termination‌Details)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предполагаемом таможенном органе и пункте назначения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M.CA.CDE.00177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8" w:id="10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cacdo:‌Transit‌Termination‌Details‌Type (M.CA.CDT.00191)</w:t>
            </w:r>
          </w:p>
          <w:bookmarkEnd w:id="10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9" w:id="10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*.1. Таможенный орган</w:t>
            </w:r>
          </w:p>
          <w:bookmarkEnd w:id="10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(ccdo:‌Customs‌Office‌Details)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таможенном органе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M.CDE.00102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0" w:id="10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ccdo:‌Customs‌Office‌Details‌Type (M.CDT.00104)</w:t>
            </w:r>
          </w:p>
          <w:bookmarkEnd w:id="10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1" w:id="10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*.1.1. Код таможенного органа</w:t>
            </w:r>
          </w:p>
          <w:bookmarkEnd w:id="10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(csdo:‌Customs‌Office‌Code)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таможенного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2" w:id="10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csdo:‌Customs‌Office‌Code‌Type (M.SDT.00184)</w:t>
            </w:r>
          </w:p>
          <w:bookmarkEnd w:id="10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 классификатором таможенных органов государств – членов Евразийского экономического союза.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[0-9]{2}|[0-9]{5}|[0-9]{8}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4" w:id="10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*.1.2. Наименование таможенного органа</w:t>
            </w:r>
          </w:p>
          <w:bookmarkEnd w:id="10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(csdo:‌Customs‌Office‌Name)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таможенного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M.SDE.00300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5" w:id="10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csdo:‌Name50‌Type (M.SDT.00204)</w:t>
            </w:r>
          </w:p>
          <w:bookmarkEnd w:id="10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8" w:id="10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*.1.3. Код страны</w:t>
            </w:r>
          </w:p>
          <w:bookmarkEnd w:id="10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9" w:id="10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csdo:‌Unified‌Country‌Code‌Type (M.SDT.00112)</w:t>
            </w:r>
          </w:p>
          <w:bookmarkEnd w:id="10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1" w:id="10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bookmarkEnd w:id="10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2" w:id="10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0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5" w:id="10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*.2. Номер (идентификатор) зоны таможенного контроля</w:t>
            </w:r>
          </w:p>
          <w:bookmarkEnd w:id="10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(casdo:‌Customs‌Control‌Zone‌Id)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(регистрационный номер) зоны таможенного контроля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6" w:id="10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csdo:‌Id50‌Type (M.SDT.00093)</w:t>
            </w:r>
          </w:p>
          <w:bookmarkEnd w:id="10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9" w:id="10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*.3. Документ, подтверждающий включение лица в реестр</w:t>
            </w:r>
          </w:p>
          <w:bookmarkEnd w:id="10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(cacdo:‌Register‌Document‌Id‌Details)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свидетельства о включении в реестр уполномоченных экономических операторов или владельцев складов временного хранения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M.CA.CDE.00381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0" w:id="10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cacdo:‌Register‌Document‌Id‌Details‌Type (M.CA.CDT.00303)</w:t>
            </w:r>
          </w:p>
          <w:bookmarkEnd w:id="10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1" w:id="10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*.3.1. Код страны</w:t>
            </w:r>
          </w:p>
          <w:bookmarkEnd w:id="10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2" w:id="10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csdo:‌Unified‌Country‌Code‌Type (M.SDT.00112)</w:t>
            </w:r>
          </w:p>
          <w:bookmarkEnd w:id="10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 и содержать код государства-члена, уполномоченным органом которого лицо включено в реестр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4" w:id="10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bookmarkEnd w:id="10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5" w:id="10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0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8" w:id="10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*.3.2. Регистрационный номер юридического лица при включении в реестр</w:t>
            </w:r>
          </w:p>
          <w:bookmarkEnd w:id="10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(casdo:‌Registration‌Number‌Id)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лица, присвоенный ему при включении в реестр, или регистрационный номер документа о включении лица в реестр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M.CA.SDE.00062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9" w:id="10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csdo:‌Id25‌Type (M.SDT.00178)</w:t>
            </w:r>
          </w:p>
          <w:bookmarkEnd w:id="10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содержать номер свидетельства о включении в реестр без указания признака перерегистрации (буквы добавления)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2" w:id="10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*.3.3. Код признака перерегистрации документа</w:t>
            </w:r>
          </w:p>
          <w:bookmarkEnd w:id="10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(casdo:‌Reregistration‌Code)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признака перерегистрации документа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3" w:id="10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casdo:‌Reregistration‌Code‌Type (M.CA.SDT.00125)</w:t>
            </w:r>
          </w:p>
          <w:bookmarkEnd w:id="10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\d{1}|\d{2}|\d{3}|[А-Я]{1}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заполнен, если номер свидетельства о включении в реестр содержит признак перерегистрации (букву добавления)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5" w:id="10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*.3.4. Код типа свидетельства</w:t>
            </w:r>
          </w:p>
          <w:bookmarkEnd w:id="10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(casdo:‌AEORegistry‌Kind‌Code)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типа свидетельства уполномоченного экономического оператора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M.CA.SDE.00592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6" w:id="10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csdo:‌Code1‌Type (M.SDT.00169)</w:t>
            </w:r>
          </w:p>
          <w:bookmarkEnd w:id="10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заполнен, если номер свидетельства о включении в реестр уполномоченных экономических операторов содержит сведения о типе свидетельства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8" w:id="10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*.4. Адрес</w:t>
            </w:r>
          </w:p>
          <w:bookmarkEnd w:id="10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(ccdo:‌Subject‌Address‌Details)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помещений, открытых площадок или иных территорий уполномоченного экономического оператора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9" w:id="10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ccdo:‌Subject‌Address‌Details‌Type (M.CDT.00064)</w:t>
            </w:r>
          </w:p>
          <w:bookmarkEnd w:id="10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0" w:id="10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*.4.1. Код вида адреса</w:t>
            </w:r>
          </w:p>
          <w:bookmarkEnd w:id="10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(csdo:‌Address‌Kind‌Code)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адреса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1" w:id="10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csdo:‌Address‌Kind‌Code‌Type (M.SDT.00162)</w:t>
            </w:r>
          </w:p>
          <w:bookmarkEnd w:id="10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 классификатором видов адресов.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принимать значение "3" – почтовый адрес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4" w:id="10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*.4.2. Код страны</w:t>
            </w:r>
          </w:p>
          <w:bookmarkEnd w:id="10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5" w:id="10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csdo:‌Unified‌Country‌Code‌Type (M.SDT.00112)</w:t>
            </w:r>
          </w:p>
          <w:bookmarkEnd w:id="10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7" w:id="10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bookmarkEnd w:id="10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8" w:id="10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0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1" w:id="10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*.4.3. Код территории</w:t>
            </w:r>
          </w:p>
          <w:bookmarkEnd w:id="10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(csdo:‌Territory‌Code)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административно-территориального деления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2" w:id="10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csdo:‌Territory‌Code‌Type (M.SDT.00031)</w:t>
            </w:r>
          </w:p>
          <w:bookmarkEnd w:id="10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Кыргызской Республике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5" w:id="10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*.4.4. Регион</w:t>
            </w:r>
          </w:p>
          <w:bookmarkEnd w:id="10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(csdo:‌Region‌Name)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первого уровня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6" w:id="10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10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9" w:id="10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*.4.5. Район</w:t>
            </w:r>
          </w:p>
          <w:bookmarkEnd w:id="10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(csdo:‌District‌Name)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второго уровня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0" w:id="10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10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3" w:id="10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*.4.6. Город</w:t>
            </w:r>
          </w:p>
          <w:bookmarkEnd w:id="10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(csdo:‌City‌Name)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4" w:id="10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10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7" w:id="10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*.4.7. Населенный пункт</w:t>
            </w:r>
          </w:p>
          <w:bookmarkEnd w:id="10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(csdo:‌Settlement‌Name)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8" w:id="10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10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при его заполнении должен содержать наименование населенного пункта, отличного от значения реквизита "Город (csdo:‌City‌Name)"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1" w:id="10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*.4.8. Улица</w:t>
            </w:r>
          </w:p>
          <w:bookmarkEnd w:id="10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(csdo:‌Street‌Name)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элемента улично-дорожной сети городской инфраструктуры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2" w:id="10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10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5" w:id="10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*.4.9. Номер дома</w:t>
            </w:r>
          </w:p>
          <w:bookmarkEnd w:id="10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(csdo:‌Building‌Number‌Id)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дома, корпуса, строения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6" w:id="10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csdo:‌Id50‌Type (M.SDT.00093)</w:t>
            </w:r>
          </w:p>
          <w:bookmarkEnd w:id="10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9" w:id="10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*.4.10. Номер помещения</w:t>
            </w:r>
          </w:p>
          <w:bookmarkEnd w:id="10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(csdo:‌Room‌Number‌Id)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офиса или квартиры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0" w:id="10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csdo:‌Id20‌Type (M.SDT.00092)</w:t>
            </w:r>
          </w:p>
          <w:bookmarkEnd w:id="10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3" w:id="10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*.4.11. Почтовый индекс</w:t>
            </w:r>
          </w:p>
          <w:bookmarkEnd w:id="10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 предприятия почтовой связи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4" w:id="10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csdo:‌Post‌Code‌Type (M.SDT.00006)</w:t>
            </w:r>
          </w:p>
          <w:bookmarkEnd w:id="10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[A-Z0-9][A-Z0-9 -]{1,8}[A-Z0-9]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6" w:id="10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*.4.12. Номер абонентского ящика</w:t>
            </w:r>
          </w:p>
          <w:bookmarkEnd w:id="10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(csdo:‌Post‌Office‌Box‌Id)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абонентского ящика на предприятии почтовой связи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7" w:id="10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csdo:‌Id20‌Type (M.SDT.00092)</w:t>
            </w:r>
          </w:p>
          <w:bookmarkEnd w:id="10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0" w:id="10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17.16. Место нахождения товара</w:t>
            </w:r>
          </w:p>
          <w:bookmarkEnd w:id="10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(cacdo:‌Goods‌Location‌Details)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месте нахождения товаров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M.CA.CDE.00129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1" w:id="10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cacdo:‌Goods‌Location‌Details‌Type (M.CA.CDT.00100)</w:t>
            </w:r>
          </w:p>
          <w:bookmarkEnd w:id="10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2" w:id="10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17.16.1. Код места нахождения товаров</w:t>
            </w:r>
          </w:p>
          <w:bookmarkEnd w:id="10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(casdo:‌Goods‌Location‌Code)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места нахождения товаров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3" w:id="10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casdo:‌Goods‌Location‌Code‌Type (M.CA.SDT.00060)</w:t>
            </w:r>
          </w:p>
          <w:bookmarkEnd w:id="10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места нахождения товаров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5" w:id="10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bookmarkEnd w:id="10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6" w:id="10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0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"2023"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9" w:id="10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17.16.2. Код таможенного органа</w:t>
            </w:r>
          </w:p>
          <w:bookmarkEnd w:id="10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(csdo:‌Customs‌Office‌Code)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таможенного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0" w:id="10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csdo:‌Customs‌Office‌Code‌Type (M.SDT.00184)</w:t>
            </w:r>
          </w:p>
          <w:bookmarkEnd w:id="10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 классификатором таможенных органов государств – членов Евразийского экономического союза.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[0-9]{2}|[0-9]{5}|[0-9]{8}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2" w:id="10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17.16.3. Наименование (название) места</w:t>
            </w:r>
          </w:p>
          <w:bookmarkEnd w:id="10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(casdo:‌Place‌Name)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места нахождения товаров (железнодорожной станции, морского (речного) порта, воздушного пункта пропуска)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3" w:id="10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10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6" w:id="10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17.16.4. Номер (идентификатор) зоны таможенного контроля</w:t>
            </w:r>
          </w:p>
          <w:bookmarkEnd w:id="10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(casdo:‌Customs‌Control‌Zone‌Id)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(регистрационный номер) зоны таможенного контроля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7" w:id="10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csdo:‌Id50‌Type (M.SDT.00093)</w:t>
            </w:r>
          </w:p>
          <w:bookmarkEnd w:id="10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0" w:id="10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17.16.5. Сведения о документе, определяющем место нахождения товара</w:t>
            </w:r>
          </w:p>
          <w:bookmarkEnd w:id="10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(cacdo:‌Goods‌Location‌Doc‌Details)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документе (разрешение таможенного органа на временное хранение товаров)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M.CA.CDE.00128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1" w:id="10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cacdo:‌CADoc‌Base‌Type (M.CA.CDT.00005)</w:t>
            </w:r>
          </w:p>
          <w:bookmarkEnd w:id="10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2" w:id="10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*.1. Код вида документа</w:t>
            </w:r>
          </w:p>
          <w:bookmarkEnd w:id="10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3" w:id="10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csdo:‌Unified‌Code20‌Type (M.SDT.00140)</w:t>
            </w:r>
          </w:p>
          <w:bookmarkEnd w:id="10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6" w:id="10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bookmarkEnd w:id="10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7" w:id="10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0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0" w:id="10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*.2. Наименование документа</w:t>
            </w:r>
          </w:p>
          <w:bookmarkEnd w:id="10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1" w:id="10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csdo:‌Name500‌Type (M.SDT.00134)</w:t>
            </w:r>
          </w:p>
          <w:bookmarkEnd w:id="10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4" w:id="10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*.3. Номер документа</w:t>
            </w:r>
          </w:p>
          <w:bookmarkEnd w:id="10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обозначение, присвоенное документу при его регистрации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5" w:id="10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csdo:‌Id50‌Type (M.SDT.00093)</w:t>
            </w:r>
          </w:p>
          <w:bookmarkEnd w:id="10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8" w:id="10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*.4. Дата документа</w:t>
            </w:r>
          </w:p>
          <w:bookmarkEnd w:id="10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выдачи, подписания, утверждения или регистрации документа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9" w:id="10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10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0" w:id="1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*.5. Дата начала срока действия документа</w:t>
            </w:r>
          </w:p>
          <w:bookmarkEnd w:id="1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(csdo:‌Doc‌Start‌Date)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начала срока, в течение которого документ имеет силу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1" w:id="1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1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2" w:id="1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*.6. Дата истечения срока действия документа</w:t>
            </w:r>
          </w:p>
          <w:bookmarkEnd w:id="1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(csdo:‌Doc‌Validity‌Date)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срока, в течение которого документ имеет силу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3" w:id="1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1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4" w:id="1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17.16.6. Документ, подтверждающий включение лица в реестр</w:t>
            </w:r>
          </w:p>
          <w:bookmarkEnd w:id="1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(cacdo:‌Register‌Document‌Id‌Details)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документе (свидетельство о включении в реестр уполномоченных экономических операторов, реестры владельцев складов временного хранения, складов хранения собственных товаров, таможенных складов, свободных складов или магазинов беспошлинной торговли)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M.CA.CDE.00381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5" w:id="1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cacdo:‌Register‌Document‌Id‌Details‌Type (M.CA.CDT.00303)</w:t>
            </w:r>
          </w:p>
          <w:bookmarkEnd w:id="1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6" w:id="1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*.1. Код страны</w:t>
            </w:r>
          </w:p>
          <w:bookmarkEnd w:id="1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7" w:id="1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csdo:‌Unified‌Country‌Code‌Type (M.SDT.00112)</w:t>
            </w:r>
          </w:p>
          <w:bookmarkEnd w:id="1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 и содержать код государства-члена, уполномоченным органом которого лицо включено в реестр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9" w:id="1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bookmarkEnd w:id="1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0" w:id="1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3" w:id="1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*.2. Регистрационный номер юридического лица при включении в реестр</w:t>
            </w:r>
          </w:p>
          <w:bookmarkEnd w:id="1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(casdo:‌Registration‌Number‌Id)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лица, присвоенный ему при включении в реестр, или регистрационный номер документа о включении лица в реестр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M.CA.SDE.00062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4" w:id="1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csdo:‌Id25‌Type (M.SDT.00178)</w:t>
            </w:r>
          </w:p>
          <w:bookmarkEnd w:id="1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содержать номер свидетельства о включении в реестр без указания признака перерегистрации (буквы добавления)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7" w:id="1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*.3. Код признака перерегистрации документа</w:t>
            </w:r>
          </w:p>
          <w:bookmarkEnd w:id="1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(casdo:‌Reregistration‌Code)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признака перерегистрации документа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8" w:id="1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casdo:‌Reregistration‌Code‌Type (M.CA.SDT.00125)</w:t>
            </w:r>
          </w:p>
          <w:bookmarkEnd w:id="1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\d{1}|\d{2}|\d{3}|[А-Я]{1}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заполнен, если номер свидетельства о включении в реестр содержит признак перерегистрации (букву добавления)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0" w:id="1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*.4. Код типа свидетельства</w:t>
            </w:r>
          </w:p>
          <w:bookmarkEnd w:id="1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(casdo:‌AEORegistry‌Kind‌Code)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типа свидетельства уполномоченного экономического оператора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M.CA.SDE.00592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1" w:id="1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csdo:‌Code1‌Type (M.SDT.00169)</w:t>
            </w:r>
          </w:p>
          <w:bookmarkEnd w:id="1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заполнен, если номер свидетельства о включении в реестр уполномоченных экономических операторов содержит сведения о типе свидетельства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3" w:id="1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17.16.7. Транспортное средство, на котором находятся товары</w:t>
            </w:r>
          </w:p>
          <w:bookmarkEnd w:id="1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(cacdo:‌Good‌Location‌Transport‌Means‌Details)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транспортном средстве, на котором находятся товары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M.CA.CDE.00444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4" w:id="1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cacdo:‌Transport‌Means‌List‌Details‌Type (M.CA.CDT.00380)</w:t>
            </w:r>
          </w:p>
          <w:bookmarkEnd w:id="1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5" w:id="1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*.1. Код вида транспорта</w:t>
            </w:r>
          </w:p>
          <w:bookmarkEnd w:id="1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(csdo:‌Unified‌Transport‌Mode‌Code)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транспорта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6" w:id="1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csdo:‌Unified‌Code20‌Type (M.SDT.00140)</w:t>
            </w:r>
          </w:p>
          <w:bookmarkEnd w:id="1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9" w:id="1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bookmarkEnd w:id="1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0" w:id="1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"2004"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3" w:id="1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*.2. Регистрационный номер транспортного средства</w:t>
            </w:r>
          </w:p>
          <w:bookmarkEnd w:id="1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(csdo:‌Transport‌Means‌Reg‌Id)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индивидуальное буквенно-цифровое обозначение, присвоенное регистрирующим органом транспортному средству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4" w:id="1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csdo:‌Transport‌Means‌Reg‌Id‌Type (M.SDT.00101)</w:t>
            </w:r>
          </w:p>
          <w:bookmarkEnd w:id="1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7" w:id="1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а) код страны</w:t>
            </w:r>
          </w:p>
          <w:bookmarkEnd w:id="1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страны, по правилам которой сформирован указанный регистрационный номер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8" w:id="1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csdo:‌Unqualified‌Country‌Code‌Type (M.SDT.00159)</w:t>
            </w:r>
          </w:p>
          <w:bookmarkEnd w:id="1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0" w:id="1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</w:p>
          <w:bookmarkEnd w:id="1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стран мира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1" w:id="1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4" w:id="1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17.16.8. Адрес</w:t>
            </w:r>
          </w:p>
          <w:bookmarkEnd w:id="1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(ccdo:‌Subject‌Address‌Details)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места нахождения товаров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5" w:id="1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ccdo:‌Subject‌Address‌Details‌Type (M.CDT.00064)</w:t>
            </w:r>
          </w:p>
          <w:bookmarkEnd w:id="1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6" w:id="1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*.1. Код вида адреса</w:t>
            </w:r>
          </w:p>
          <w:bookmarkEnd w:id="1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(csdo:‌Address‌Kind‌Code)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адреса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7" w:id="1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csdo:‌Address‌Kind‌Code‌Type (M.SDT.00162)</w:t>
            </w:r>
          </w:p>
          <w:bookmarkEnd w:id="1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 классификатором видов адресов.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принимать значение "3" – почтовый адрес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0" w:id="1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*.2. Код страны</w:t>
            </w:r>
          </w:p>
          <w:bookmarkEnd w:id="1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1" w:id="1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csdo:‌Unified‌Country‌Code‌Type (M.SDT.00112)</w:t>
            </w:r>
          </w:p>
          <w:bookmarkEnd w:id="1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3" w:id="1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bookmarkEnd w:id="1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4" w:id="1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7" w:id="1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*.3. Код территории</w:t>
            </w:r>
          </w:p>
          <w:bookmarkEnd w:id="1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(csdo:‌Territory‌Code)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административно-территориального деления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8" w:id="1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csdo:‌Territory‌Code‌Type (M.SDT.00031)</w:t>
            </w:r>
          </w:p>
          <w:bookmarkEnd w:id="1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Кыргызской Республике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1" w:id="1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*.4. Регион</w:t>
            </w:r>
          </w:p>
          <w:bookmarkEnd w:id="1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(csdo:‌Region‌Name)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первого уровня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2" w:id="1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1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5" w:id="1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*.5. Район</w:t>
            </w:r>
          </w:p>
          <w:bookmarkEnd w:id="1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(csdo:‌District‌Name)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второго уровня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6" w:id="1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1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9" w:id="1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*.6. Город</w:t>
            </w:r>
          </w:p>
          <w:bookmarkEnd w:id="1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(csdo:‌City‌Name)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0" w:id="1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1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3" w:id="1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*.7. Населенный пункт</w:t>
            </w:r>
          </w:p>
          <w:bookmarkEnd w:id="1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(csdo:‌Settlement‌Name)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4" w:id="1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1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при его заполнении должен содержать наименование населенного пункта, отличного от значения реквизита "Город (csdo:‌City‌Name)"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7" w:id="1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*.8. Улица</w:t>
            </w:r>
          </w:p>
          <w:bookmarkEnd w:id="1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(csdo:‌Street‌Name)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элемента улично-дорожной сети городской инфраструктуры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8" w:id="1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1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1" w:id="1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*.9. Номер дома</w:t>
            </w:r>
          </w:p>
          <w:bookmarkEnd w:id="1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(csdo:‌Building‌Number‌Id)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дома, корпуса, строения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2" w:id="1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csdo:‌Id50‌Type (M.SDT.00093)</w:t>
            </w:r>
          </w:p>
          <w:bookmarkEnd w:id="1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5" w:id="1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*.10. Номер помещения</w:t>
            </w:r>
          </w:p>
          <w:bookmarkEnd w:id="1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(csdo:‌Room‌Number‌Id)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офиса или квартиры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6" w:id="1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csdo:‌Id20‌Type (M.SDT.00092)</w:t>
            </w:r>
          </w:p>
          <w:bookmarkEnd w:id="1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9" w:id="1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*.11. Почтовый индекс</w:t>
            </w:r>
          </w:p>
          <w:bookmarkEnd w:id="1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 предприятия почтовой связи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0" w:id="1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csdo:‌Post‌Code‌Type (M.SDT.00006)</w:t>
            </w:r>
          </w:p>
          <w:bookmarkEnd w:id="1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[A-Z0-9][A-Z0-9 -]{1,8}[A-Z0-9]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2" w:id="1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*.12. Номер абонентского ящика</w:t>
            </w:r>
          </w:p>
          <w:bookmarkEnd w:id="1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(csdo:‌Post‌Office‌Box‌Id)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абонентского ящика на предприятии почтовой связи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3" w:id="1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csdo:‌Id20‌Type (M.SDT.00092)</w:t>
            </w:r>
          </w:p>
          <w:bookmarkEnd w:id="1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6" w:id="1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17.17. Товар</w:t>
            </w:r>
          </w:p>
          <w:bookmarkEnd w:id="1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(cacdo:‌Declaration‌Goods‌Item‌Details)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товаре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M.CA.CDE.00180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7" w:id="1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cacdo:‌Declaration‌Goods‌Item‌Details‌Type (M.CA.CDT.00194)</w:t>
            </w:r>
          </w:p>
          <w:bookmarkEnd w:id="1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8" w:id="1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17.17.1. Порядковый номер товара</w:t>
            </w:r>
          </w:p>
          <w:bookmarkEnd w:id="1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(casdo:‌Consignment‌Item‌Ordinal)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 товара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9" w:id="1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csdo:‌Ordinal3‌Type (M.SDT.00105)</w:t>
            </w:r>
          </w:p>
          <w:bookmarkEnd w:id="1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Целое неотрицательное 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цифр: 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1" w:id="1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17.17.2. Код товара по ТН ВЭД ЕАЭС</w:t>
            </w:r>
          </w:p>
          <w:bookmarkEnd w:id="1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(csdo:‌Commodity‌Code)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товара в соответствии с ТН ВЭД ЕАЭС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2" w:id="1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csdo:‌Commodity‌Code‌Type (M.SDT.00065)</w:t>
            </w:r>
          </w:p>
          <w:bookmarkEnd w:id="1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из ТН ВЭД ЕАЭС на уровне 2, 4, 6, 8, 9 или 10 знаков.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\d{2}|\d{4}|\d{6}|\d{8,10}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4" w:id="1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17.17.3. Наименование товара</w:t>
            </w:r>
          </w:p>
          <w:bookmarkEnd w:id="1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(casdo:‌Goods‌Description‌Text)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товара, включая коммерческое, фирменное или иное традиционное наименование товара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5" w:id="1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csdo:‌Text250‌Type (M.SDT.00072)</w:t>
            </w:r>
          </w:p>
          <w:bookmarkEnd w:id="1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8" w:id="1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17.17.4. Масса брутто</w:t>
            </w:r>
          </w:p>
          <w:bookmarkEnd w:id="1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(csdo:‌Unified‌Gross‌Mass‌Measure)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 товара, брутто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9" w:id="1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csdo:‌Unified‌Physical‌Measure‌Type (M.SDT.00122)</w:t>
            </w:r>
          </w:p>
          <w:bookmarkEnd w:id="1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2" w:id="1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а) единица измерения</w:t>
            </w:r>
          </w:p>
          <w:bookmarkEnd w:id="1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3" w:id="1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csdo:‌Measurement‌Unit‌Code‌Type (M.SDT.00074)</w:t>
            </w:r>
          </w:p>
          <w:bookmarkEnd w:id="1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"Масса брутто (csdo:‌Unified‌Gross‌Mass‌Measure)" атрибут должен содержать значение "166"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5" w:id="1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</w:p>
          <w:bookmarkEnd w:id="1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6" w:id="1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"Масса брутто (csdo:‌Unified‌Gross‌Mass‌Measure)" атрибут должен содержать значение "2016"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9" w:id="1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17.17.5. Масса нетто</w:t>
            </w:r>
          </w:p>
          <w:bookmarkEnd w:id="1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(csdo:‌Unified‌Net‌Mass‌Measure)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 товара, нетто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0" w:id="1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csdo:‌Unified‌Physical‌Measure‌Type (M.SDT.00122)</w:t>
            </w:r>
          </w:p>
          <w:bookmarkEnd w:id="1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3" w:id="1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а) единица измерения</w:t>
            </w:r>
          </w:p>
          <w:bookmarkEnd w:id="1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4" w:id="1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csdo:‌Measurement‌Unit‌Code‌Type (M.SDT.00074)</w:t>
            </w:r>
          </w:p>
          <w:bookmarkEnd w:id="1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"Масса нетто (csdo:‌Unified‌Net‌Mass‌Measure)" атрибут должен содержать значение "166"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6" w:id="1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</w:p>
          <w:bookmarkEnd w:id="1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7" w:id="1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"Масса нетто (csdo:‌Unified‌Net‌Mass‌Measure)" атрибут должен содержать значение "2016"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0" w:id="1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17.17.6. Количество товара</w:t>
            </w:r>
          </w:p>
          <w:bookmarkEnd w:id="1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(cacdo:‌Goods‌Measure‌Details)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товара с указанием дополнительной единицы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M.CA.CDE.00153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1" w:id="1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cacdo:‌Goods‌Measure‌Details‌Type (M.CA.CDT.00109)</w:t>
            </w:r>
          </w:p>
          <w:bookmarkEnd w:id="1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предназначен для указания количества товара в дополнительной единице измерения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2" w:id="1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*.1. Количество товара с указанием единицы измерения</w:t>
            </w:r>
          </w:p>
          <w:bookmarkEnd w:id="1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(casdo:‌Goods‌Measure)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количестве товара с указанием единицы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3" w:id="1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csdo:‌Unified‌Physical‌Measure‌Type (M.SDT.00122)</w:t>
            </w:r>
          </w:p>
          <w:bookmarkEnd w:id="1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6" w:id="1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а) единица измерения</w:t>
            </w:r>
          </w:p>
          <w:bookmarkEnd w:id="1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7" w:id="1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csdo:‌Measurement‌Unit‌Code‌Type (M.SDT.00074)</w:t>
            </w:r>
          </w:p>
          <w:bookmarkEnd w:id="1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код единицы измерения в соответствии со справочником (классификатором), идентификатор которого указан в атрибуте "Идентификатор справочника (классификатора) (атрибут measurement‌Unit‌Code‌List‌Id)"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9" w:id="1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</w:p>
          <w:bookmarkEnd w:id="1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0" w:id="1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"2016"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3" w:id="1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*.2. Условное обозначение единицы измерения</w:t>
            </w:r>
          </w:p>
          <w:bookmarkEnd w:id="1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(casdo:‌Measure‌Unit‌Abbreviation‌Code)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условное обозначение единицы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4" w:id="1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casdo:‌Measure‌Unit‌Abbreviation‌Code‌Type (M.CA.SDT.00409)</w:t>
            </w:r>
          </w:p>
          <w:bookmarkEnd w:id="1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содержать условное обозначение единицы измерения в соответствии со справочником (классификатором), идентификатор которого указан в атрибуте "Идентификатор справочника (классификатора) (атрибут measurement‌Unit‌Code‌List‌Id)" реквизита "Количество товара с указанием единицы измерения (casdo:‌Goods‌Measure)"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7" w:id="1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17.17.7. Порядковый номер листа</w:t>
            </w:r>
          </w:p>
          <w:bookmarkEnd w:id="1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(casdo:‌Page‌Ordinal)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 листа (дополнительного листа)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M.CA.SDE.00503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8" w:id="1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csdo:‌Ordinal3‌Type (M.SDT.00105)</w:t>
            </w:r>
          </w:p>
          <w:bookmarkEnd w:id="1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Целое неотрицательное 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цифр: 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0" w:id="1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17.17.8. Порядковый номер в списке</w:t>
            </w:r>
          </w:p>
          <w:bookmarkEnd w:id="1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(casdo:‌List‌Item‌Ordinal)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 товара в списке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1" w:id="1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csdo:‌Ordinal3‌Type (M.SDT.00105)</w:t>
            </w:r>
          </w:p>
          <w:bookmarkEnd w:id="1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Целое неотрицательное 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цифр: 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Республике Казахстан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3" w:id="1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17.17.9. Код особенности классификации товара</w:t>
            </w:r>
          </w:p>
          <w:bookmarkEnd w:id="1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(casdo:‌Goods‌Classification‌Code)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особенности классификации товара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4" w:id="1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csdo:‌Code1‌Type (M.SDT.00169)</w:t>
            </w:r>
          </w:p>
          <w:bookmarkEnd w:id="1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6" w:id="1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содержать одно из следующих значений:</w:t>
            </w:r>
          </w:p>
          <w:bookmarkEnd w:id="1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– общий ("О");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– товар списка.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остальных случаях реквизит не заполняется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9" w:id="1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17.17.10. Признак отнесения товаров к товарам, подлежащим маркировке средствами идентификации</w:t>
            </w:r>
          </w:p>
          <w:bookmarkEnd w:id="1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(casdo:‌CIMSign‌Code)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отнесения товаров к товарам, подлежащим маркировке средствами идентификации (контрольными (идентификационными) знаками)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M.CA.SDE.00764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0" w:id="1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csdo:‌Code1‌Type (M.SDT.00169)</w:t>
            </w:r>
          </w:p>
          <w:bookmarkEnd w:id="1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содержать значение "М" – для товаров, включенных в перечень товаров, подлежащих маркировке контрольными (идентификационными знаками), но не подлежащих такой маркировке в соответствии с требованиями нормативных правовых актов. В остальных случаях реквизит не заполняется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2" w:id="1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17.17.11. Признак товара, свободного от применения запретов и ограничений</w:t>
            </w:r>
          </w:p>
          <w:bookmarkEnd w:id="1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(casdo:‌Goods‌Prohibition‌Free‌Code)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товара, свободного от применения запретов и ограничений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3" w:id="1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csdo:‌Code1‌Type (M.SDT.00169)</w:t>
            </w:r>
          </w:p>
          <w:bookmarkEnd w:id="1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содержать значение "С" – для товаров, свободных от ограничений. В остальных случаях реквизит не заполняется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5" w:id="1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17.17.12. Код соблюдения запретов и ограничений</w:t>
            </w:r>
          </w:p>
          <w:bookmarkEnd w:id="1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(casdo:‌Prohibition‌Code)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применяемых запретов и ограничений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6" w:id="1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casdo:‌Prohibition‌Code‌Type (M.CA.SDT.01106)</w:t>
            </w:r>
          </w:p>
          <w:bookmarkEnd w:id="1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Республике Казахстан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9" w:id="1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17.17.13. Признак объекта интеллектуальной собственности</w:t>
            </w:r>
          </w:p>
          <w:bookmarkEnd w:id="1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(casdo:‌IPOSign‌Code)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отнесения товара к объектам интеллектуальной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0" w:id="1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csdo:‌Code1‌Type (M.SDT.00169)</w:t>
            </w:r>
          </w:p>
          <w:bookmarkEnd w:id="1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содержать значение "И" – для товаров, отнесенных к объектам интеллектуальной собственности. В остальных случаях реквизит не заполняется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2" w:id="1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17.17.14. Код предназначения товаров, декларируемых в декларации на товары</w:t>
            </w:r>
          </w:p>
          <w:bookmarkEnd w:id="1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(casdo:‌Goods‌Feature‌Code)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экспресс-грузов или международных почтовых отправлений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3" w:id="1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casdo:‌Code1to3‌Code‌Type (M.CA.SDT.00194)</w:t>
            </w:r>
          </w:p>
          <w:bookmarkEnd w:id="1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6" w:id="1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содержать одно из следующих значений:</w:t>
            </w:r>
          </w:p>
          <w:bookmarkEnd w:id="1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МПО – при таможенном декларировании товаров, пересылаемых в международных почтовых отправлениях;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ЭКГ – при таможенном декларировании экспресс-грузов.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остальных случаях реквизит не заполняется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9" w:id="1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17.17.15. Код товара в соответствии с классификатором дополнительной таможенной информации</w:t>
            </w:r>
          </w:p>
          <w:bookmarkEnd w:id="1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(casdo:‌Commodity‌Add‌Code)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товара в соответствии с классификатором дополнительной таможенной информации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0" w:id="1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casdo:‌Commodity‌Add‌Code‌Type (M.CA.SDT.00195)</w:t>
            </w:r>
          </w:p>
          <w:bookmarkEnd w:id="1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4 знаков кода в соответствии с классификатором дополнительной таможенной информации, используемым в государствах - членах Евразийского экономического союза.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\d{4}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2" w:id="1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17.17.16. Признак продукции военного назначения</w:t>
            </w:r>
          </w:p>
          <w:bookmarkEnd w:id="1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(casdo:‌Goods‌Military‌Indicator)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продукции военного назначения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3" w:id="1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bdt:‌Indicator‌Type (M.BDT.00013)</w:t>
            </w:r>
          </w:p>
          <w:bookmarkEnd w:id="1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 из двух значений: "true" (истина) или "false" (ложь)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содержать значение "1" – товар является продукцией военного назначения. В остальных случаях реквизит не заполняется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4" w:id="1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17.17.17. Количество товара в единице измерения, отличной от основной и дополнительной</w:t>
            </w:r>
          </w:p>
          <w:bookmarkEnd w:id="1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(cacdo:‌Add‌Goods‌Measure‌Details)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товара в единице измерения, отличной от основной и дополнительной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M.CA.CDE.00568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5" w:id="1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cacdo:‌Goods‌Measure‌Details‌Type (M.CA.CDT.00109)</w:t>
            </w:r>
          </w:p>
          <w:bookmarkEnd w:id="1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6" w:id="1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*.1. Количество товара с указанием единицы измерения</w:t>
            </w:r>
          </w:p>
          <w:bookmarkEnd w:id="1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(casdo:‌Goods‌Measure)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количестве товара с указанием единицы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7" w:id="1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csdo:‌Unified‌Physical‌Measure‌Type (M.SDT.00122)</w:t>
            </w:r>
          </w:p>
          <w:bookmarkEnd w:id="1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0" w:id="1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а) единица измерения</w:t>
            </w:r>
          </w:p>
          <w:bookmarkEnd w:id="1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1" w:id="1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csdo:‌Measurement‌Unit‌Code‌Type (M.SDT.00074)</w:t>
            </w:r>
          </w:p>
          <w:bookmarkEnd w:id="1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код единицы измерения в соответствии со справочником (классификатором), идентификатор которого указан в атрибуте "Идентификатор справочника (классификатора) (атрибут measurement‌Unit‌Code‌List‌Id)"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3" w:id="1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</w:p>
          <w:bookmarkEnd w:id="1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4" w:id="1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7" w:id="1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атрибут должен содержать одно из следующих значений: </w:t>
            </w:r>
          </w:p>
          <w:bookmarkEnd w:id="1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– при использовании классификатора единиц измерения;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– при использовании классификатора дополнительных характеристик и параметров, используемых при исчислении таможенных пошлин, налогов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9" w:id="1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*.2. Условное обозначение единицы измерения</w:t>
            </w:r>
          </w:p>
          <w:bookmarkEnd w:id="1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(casdo:‌Measure‌Unit‌Abbreviation‌Code)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условное обозначение единицы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0" w:id="1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casdo:‌Measure‌Unit‌Abbreviation‌Code‌Type (M.CA.SDT.00409)</w:t>
            </w:r>
          </w:p>
          <w:bookmarkEnd w:id="1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содержать условное обозначение единицы измерения в соответствии со справочником (классификатором), идентификатор которого указан в атрибуте "Идентификатор справочника (классификатора) (атрибут measurement‌Unit‌Code‌List‌Id)" реквизита "Количество товара с указанием единицы измерения (casdo:‌Goods‌Measure)"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3" w:id="1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17.17.18. Общая масса брутто</w:t>
            </w:r>
          </w:p>
          <w:bookmarkEnd w:id="1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(casdo:‌Total‌Gross‌Mass‌Measure)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масса брутто товара, перемещаемого через таможенную границу Евразийского экономического союза в несобранном или разобранном виде, в том числе некомплектном или незавершенном виде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M.CA.SDE.01202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4" w:id="1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csdo:‌Unified‌Physical‌Measure‌Type (M.SDT.00122)</w:t>
            </w:r>
          </w:p>
          <w:bookmarkEnd w:id="1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Республике Беларусь, Кыргызской Республике и Российской Федерации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7" w:id="1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а) единица измерения</w:t>
            </w:r>
          </w:p>
          <w:bookmarkEnd w:id="1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8" w:id="1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csdo:‌Measurement‌Unit‌Code‌Type (M.SDT.00074)</w:t>
            </w:r>
          </w:p>
          <w:bookmarkEnd w:id="1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"Общая масса брутто (casdo:‌Total‌Gross‌Mass‌Measure)" атрибут должен содержать значение "166"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0" w:id="1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</w:p>
          <w:bookmarkEnd w:id="1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1" w:id="1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"Общая масса брутто (casdo:‌Total‌Gross‌Mass‌Measure)" атрибут должен содержать значение "2016"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4" w:id="1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17.17.19. Общая масса нетто</w:t>
            </w:r>
          </w:p>
          <w:bookmarkEnd w:id="1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(casdo:‌Total‌Net‌Mass‌Measure)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масса нетто товара, перемещаемого через таможенную границу Евразийского экономического союза в несобранном или разобранном виде, в том числе некомплектном или незавершенном виде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M.CA.SDE.01201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5" w:id="1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csdo:‌Unified‌Physical‌Measure‌Type (M.SDT.00122)</w:t>
            </w:r>
          </w:p>
          <w:bookmarkEnd w:id="1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Республике Беларусь, Кыргызской Республике и Российской Федерации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8" w:id="1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а) единица измерения</w:t>
            </w:r>
          </w:p>
          <w:bookmarkEnd w:id="1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9" w:id="1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csdo:‌Measurement‌Unit‌Code‌Type (M.SDT.00074)</w:t>
            </w:r>
          </w:p>
          <w:bookmarkEnd w:id="1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"Общая масса нетто (casdo:‌Total‌Net‌Mass‌Measure)" атрибут должен содержать значение "166"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1" w:id="1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</w:p>
          <w:bookmarkEnd w:id="1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2" w:id="1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"Общая масса нетто (casdo:‌Total‌Net‌Mass‌Measure)" атрибут должен содержать значение "2016"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5" w:id="1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17.17.20. Группа товаров</w:t>
            </w:r>
          </w:p>
          <w:bookmarkEnd w:id="1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(cacdo:‌Goods‌Item‌Group‌Details)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группе товаров одного наименования с отличающимися от других групп характеристиками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M.CA.CDE.00049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6" w:id="1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cacdo:‌Goods‌Item‌Group‌Details‌Type (M.CA.CDT.00047)</w:t>
            </w:r>
          </w:p>
          <w:bookmarkEnd w:id="1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7" w:id="1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*.1. Идентификатор записи</w:t>
            </w:r>
          </w:p>
          <w:bookmarkEnd w:id="1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(casdo:‌Line‌Id)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записи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M.CA.SDE.00771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8" w:id="1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csdo:‌Id40‌Type (M.SDT.00108)</w:t>
            </w:r>
          </w:p>
          <w:bookmarkEnd w:id="1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Российской Федерации. Реквизит может быть заполнен информационной системой, сформировавшей электронный документ, в целях однозначной идентификации записи в документе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1" w:id="1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*.2. Наименование товара</w:t>
            </w:r>
          </w:p>
          <w:bookmarkEnd w:id="1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(casdo:‌Goods‌Description‌Text)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группы товаров с учетом дополнительных характеристик (качественных, количественных, технических, коммерческих), необходимых для исчисления и взимания таможенных и иных платежей, применения мер защиты внутреннего рынка, обеспечения соблюдения запретов и ограничений, принятия таможенными органами мер по защите прав на объекты интеллектуальной собственности, идентификации, отнесения к одному десятизначному классификационному коду в соответствии с ТН ВЭД ЕАЭС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2" w:id="1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csdo:‌Text250‌Type (M.SDT.00072)</w:t>
            </w:r>
          </w:p>
          <w:bookmarkEnd w:id="1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5" w:id="1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*.3. Порядковый номер</w:t>
            </w:r>
          </w:p>
          <w:bookmarkEnd w:id="1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(csdo:‌Object‌Ordinal)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(позиция) компонента товара, перемещаемого через таможенную границу Евразийского экономического союза в несобранном или разобранном виде, в том числе некомплектном или незавершенном виде, в соответствии с решением таможенного органа о классификации товара в соответствии с ТН ВЭД ЕАЭС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6" w:id="1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csdo:‌Ordinal3‌Type (M.SDT.00105)</w:t>
            </w:r>
          </w:p>
          <w:bookmarkEnd w:id="1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Целое неотрицательное 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цифр: 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8" w:id="1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*.4. Характеристики товара в группе товаров</w:t>
            </w:r>
          </w:p>
          <w:bookmarkEnd w:id="1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(cacdo:‌Commodity‌Group‌Item‌Details)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характеристиках товара в группе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M.CA.CDE.00304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9" w:id="1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cacdo:‌Commodity‌Group‌Item‌Details‌Type (M.CA.CDT.00273)</w:t>
            </w:r>
          </w:p>
          <w:bookmarkEnd w:id="1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0" w:id="1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*.4.1. Идентификатор записи</w:t>
            </w:r>
          </w:p>
          <w:bookmarkEnd w:id="1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(casdo:‌Line‌Id)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записи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M.CA.SDE.00771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1" w:id="1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csdo:‌Id40‌Type (M.SDT.00108)</w:t>
            </w:r>
          </w:p>
          <w:bookmarkEnd w:id="1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Российской Федерации. Реквизит может быть заполнен информационной системой, сформировавшей электронный документ, в целях однозначной идентификации записи в документе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4" w:id="1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*.4.2. Сведения о товаре</w:t>
            </w:r>
          </w:p>
          <w:bookmarkEnd w:id="1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(cacdo:‌Commodity‌Description‌Details)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сведения о товаре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M.CA.CDE.00802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5" w:id="1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cacdo:‌CACommodity‌Description‌Base‌Details‌Type (M.CA.CDT.00800)</w:t>
            </w:r>
          </w:p>
          <w:bookmarkEnd w:id="1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6" w:id="1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*.4.2.1. Производитель</w:t>
            </w:r>
          </w:p>
          <w:bookmarkEnd w:id="1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(casdo:‌Manufacturer‌Name)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производителя (изготовителя) товара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7" w:id="1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csdo:‌Name250‌Type (M.SDT.00068)</w:t>
            </w:r>
          </w:p>
          <w:bookmarkEnd w:id="1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0" w:id="1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*.4.2.2. Наименование товарного знака</w:t>
            </w:r>
          </w:p>
          <w:bookmarkEnd w:id="1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(casdo:‌Trade‌Mark‌Name)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товарного знака, объекта авторского права, смежных прав, патента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1" w:id="1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csdo:‌Name250‌Type (M.SDT.00068)</w:t>
            </w:r>
          </w:p>
          <w:bookmarkEnd w:id="1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4" w:id="1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*.4.2.3. Наименование места происхождения</w:t>
            </w:r>
          </w:p>
          <w:bookmarkEnd w:id="1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(casdo:‌Production‌Place‌Name)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места происхождения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M.CA.SDE.00769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5" w:id="1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csdo:‌Name250‌Type (M.SDT.00068)</w:t>
            </w:r>
          </w:p>
          <w:bookmarkEnd w:id="1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8" w:id="1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*.4.2.4. Наименование марки</w:t>
            </w:r>
          </w:p>
          <w:bookmarkEnd w:id="1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(csdo:‌Product‌Mark‌Name)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марки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9" w:id="1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csdo:‌Name250‌Type (M.SDT.00068)</w:t>
            </w:r>
          </w:p>
          <w:bookmarkEnd w:id="1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2" w:id="1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*.4.2.5. Наименование модели</w:t>
            </w:r>
          </w:p>
          <w:bookmarkEnd w:id="1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(csdo:‌Product‌Model‌Name)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модели продукта (товара)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3" w:id="1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csdo:‌Name250‌Type (M.SDT.00068)</w:t>
            </w:r>
          </w:p>
          <w:bookmarkEnd w:id="1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6" w:id="1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*.4.2.6. Идентификатор продукта</w:t>
            </w:r>
          </w:p>
          <w:bookmarkEnd w:id="1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(csdo:‌Product‌Id)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уникальный идентификатор вида продукта (товара) или артикул товара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7" w:id="1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csdo:‌Id50‌Type (M.SDT.00093)</w:t>
            </w:r>
          </w:p>
          <w:bookmarkEnd w:id="1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0" w:id="1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*.4.2.7. Наименование сорта</w:t>
            </w:r>
          </w:p>
          <w:bookmarkEnd w:id="1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(csdo:‌Product‌Sort‌Name)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сорта (группы сортов) продукта (товара)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1" w:id="1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csdo:‌Name250‌Type (M.SDT.00068)</w:t>
            </w:r>
          </w:p>
          <w:bookmarkEnd w:id="1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4" w:id="1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*.4.2.8. Наименование стандарта</w:t>
            </w:r>
          </w:p>
          <w:bookmarkEnd w:id="1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(casdo:‌Standard‌Name)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стандарта (международного, межгосударственного, государственного, отраслевого или организации) или технических условий на товар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5" w:id="1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csdo:‌Name40‌Type (M.SDT.00069)</w:t>
            </w:r>
          </w:p>
          <w:bookmarkEnd w:id="1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8" w:id="1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*.4.2.9. Идентификатор единицы продукта</w:t>
            </w:r>
          </w:p>
          <w:bookmarkEnd w:id="1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(csdo:‌Product‌Instance‌Id)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уникальный идентификатор (серийный номер, код) экземпляра продукта (товара)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9" w:id="1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csdo:‌Id50‌Type (M.SDT.00093)</w:t>
            </w:r>
          </w:p>
          <w:bookmarkEnd w:id="1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2" w:id="1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*.4.2.10. Дата производства</w:t>
            </w:r>
          </w:p>
          <w:bookmarkEnd w:id="1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(csdo:‌Manufacture‌Date)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производства (изготовления) товара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3" w:id="1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1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4" w:id="1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*.4.3. Габаритные размеры объекта</w:t>
            </w:r>
          </w:p>
          <w:bookmarkEnd w:id="1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(ccdo:‌Unified‌Overall‌Dimension‌Details)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линейные размеры объекта (длина, ширина и высота)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5" w:id="1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ccdo:‌Unified‌Overall‌Dimension‌Details‌Type (M.CDT.00055)</w:t>
            </w:r>
          </w:p>
          <w:bookmarkEnd w:id="1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6" w:id="1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*.4.3.1. Длина</w:t>
            </w:r>
          </w:p>
          <w:bookmarkEnd w:id="1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(csdo:‌Unified‌Length‌Measure)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линейный размер объекта в продольном направлении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7" w:id="1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csdo:‌Unified‌Physical‌Measure‌Type (M.SDT.00122)</w:t>
            </w:r>
          </w:p>
          <w:bookmarkEnd w:id="1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0" w:id="1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а) единица измерения</w:t>
            </w:r>
          </w:p>
          <w:bookmarkEnd w:id="1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1" w:id="1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csdo:‌Measurement‌Unit‌Code‌Type (M.SDT.00074)</w:t>
            </w:r>
          </w:p>
          <w:bookmarkEnd w:id="1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"Длина (csdo:‌Unified‌Length‌Measure)" атрибут должен содержать код единицы измерения в соответствии со справочником (классификатором), идентификатор которого указан в атрибуте "Идентификатор справочника (классификатора) (атрибут measurement‌Unit‌Code‌List‌Id)"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3" w:id="1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</w:p>
          <w:bookmarkEnd w:id="1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4" w:id="1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7" w:id="1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случае заполнения реквизита "Длина (csdo:‌Unified‌Length‌Measure)" атрибут должен содержать идентификатор справочника (классификатора), в соответствии с которым указан код единицы измерения. </w:t>
            </w:r>
          </w:p>
          <w:bookmarkEnd w:id="1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"2016" – при использовании классификатора единиц измерений, размещенного в реестре НСИ Союза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8" w:id="1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*.4.3.2. Ширина</w:t>
            </w:r>
          </w:p>
          <w:bookmarkEnd w:id="1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(csdo:‌Unified‌Width‌Measure)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линейный размер объекта в поперечном направлении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9" w:id="1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csdo:‌Unified‌Physical‌Measure‌Type (M.SDT.00122)</w:t>
            </w:r>
          </w:p>
          <w:bookmarkEnd w:id="1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2" w:id="1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а) единица измерения</w:t>
            </w:r>
          </w:p>
          <w:bookmarkEnd w:id="1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3" w:id="1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csdo:‌Measurement‌Unit‌Code‌Type (M.SDT.00074)</w:t>
            </w:r>
          </w:p>
          <w:bookmarkEnd w:id="1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"Ширина (csdo:‌Unified‌Width‌Measure)" атрибут должен содержать код единицы измерения в соответствии со справочником (классификатором), идентификатор которого указан в атрибуте "Идентификатор справочника (классификатора) (атрибут measurement‌Unit‌Code‌List‌Id)"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5" w:id="1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</w:p>
          <w:bookmarkEnd w:id="1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6" w:id="1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9" w:id="1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"Ширина (csdo:‌Unified‌Width‌Measure)" атрибут должен содержать идентификатор справочника (классификатора), в соответствии с которым указан код единицы измерения.</w:t>
            </w:r>
          </w:p>
          <w:bookmarkEnd w:id="1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"2016" – при использовании классификатора единиц измерений, размещенного в реестре НСИ Союза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0" w:id="1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*.4.3.3. Высота</w:t>
            </w:r>
          </w:p>
          <w:bookmarkEnd w:id="1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(csdo:‌Unified‌Height‌Measure)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линейный размер объекта в вертикальном направлении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1" w:id="1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csdo:‌Unified‌Physical‌Measure‌Type (M.SDT.00122)</w:t>
            </w:r>
          </w:p>
          <w:bookmarkEnd w:id="1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4" w:id="1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а) единица измерения</w:t>
            </w:r>
          </w:p>
          <w:bookmarkEnd w:id="1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5" w:id="1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csdo:‌Measurement‌Unit‌Code‌Type (M.SDT.00074)</w:t>
            </w:r>
          </w:p>
          <w:bookmarkEnd w:id="1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"Высота (csdo:Unified‌Height‌Measure)" атрибут должен содержать код единицы измерения в соответствии со справочником (классификатором), идентификатор которого указан в атрибуте "Идентификатор справочника (классификатора) (атрибут measurement‌Unit‌Code‌List‌Id)"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7" w:id="1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</w:p>
          <w:bookmarkEnd w:id="1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8" w:id="1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1" w:id="1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"Высота (csdo:Unified‌Height‌Measure)" атрибут должен содержать идентификатор справочника (классификатора), в соответствии с которым указан код единицы измерения.</w:t>
            </w:r>
          </w:p>
          <w:bookmarkEnd w:id="1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"2016" – при использовании классификатора единиц измерений, размещенного в реестре НСИ Союза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2" w:id="1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*.4.4. Сведения о лесоматериалах</w:t>
            </w:r>
          </w:p>
          <w:bookmarkEnd w:id="1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(cacdo:‌Wood‌Description‌Details)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лесоматериалах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M.CA.CDE.00477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3" w:id="1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cacdo:‌Wood‌Description‌Details‌Type (M.CA.CDT.00420)</w:t>
            </w:r>
          </w:p>
          <w:bookmarkEnd w:id="1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4" w:id="1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*.4.4.1. Сортимент товара</w:t>
            </w:r>
          </w:p>
          <w:bookmarkEnd w:id="1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(casdo:‌Wood‌Sortiment‌Name)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сортимента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5" w:id="1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csdo:‌Name40‌Type (M.SDT.00069)</w:t>
            </w:r>
          </w:p>
          <w:bookmarkEnd w:id="1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8" w:id="1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*.4.4.2. Наименование породы древесины</w:t>
            </w:r>
          </w:p>
          <w:bookmarkEnd w:id="1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(casdo:‌Wood‌Kind‌Name)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породы древесины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9" w:id="1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csdo:‌Name20‌Type (M.SDT.00067)</w:t>
            </w:r>
          </w:p>
          <w:bookmarkEnd w:id="1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2" w:id="1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*.4.4.3. Наименование сорта</w:t>
            </w:r>
          </w:p>
          <w:bookmarkEnd w:id="1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(csdo:‌Product‌Sort‌Name)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сорта (группы сортов) продукта (товара)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3" w:id="1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csdo:‌Name250‌Type (M.SDT.00068)</w:t>
            </w:r>
          </w:p>
          <w:bookmarkEnd w:id="1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6" w:id="1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*.4.4.4. Величина припуска</w:t>
            </w:r>
          </w:p>
          <w:bookmarkEnd w:id="1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(cacdo:‌Allowance‌Details)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величине припуска по длине, ширине и высоте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M.CA.CDE.00346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7" w:id="1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ccdo:‌Unified‌Overall‌Dimension‌Details‌Type (M.CDT.00055)</w:t>
            </w:r>
          </w:p>
          <w:bookmarkEnd w:id="1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8" w:id="1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*.4.4.4.1. Длина</w:t>
            </w:r>
          </w:p>
          <w:bookmarkEnd w:id="1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(csdo:‌Unified‌Length‌Measure)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линейный размер объекта в продольном направлении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9" w:id="1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csdo:‌Unified‌Physical‌Measure‌Type (M.SDT.00122)</w:t>
            </w:r>
          </w:p>
          <w:bookmarkEnd w:id="1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2" w:id="1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а) единица измерения</w:t>
            </w:r>
          </w:p>
          <w:bookmarkEnd w:id="1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3" w:id="1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csdo:‌Measurement‌Unit‌Code‌Type (M.SDT.00074)</w:t>
            </w:r>
          </w:p>
          <w:bookmarkEnd w:id="1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"Длина (csdo:‌Unified‌Length‌Measure)" атрибут должен содержать код единицы измерения в соответствии со справочником (классификатором), идентификатор которого указан в атрибуте "Идентификатор справочника (классификатора) (атрибут measurement‌Unit‌Code‌List‌Id)"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5" w:id="1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</w:p>
          <w:bookmarkEnd w:id="1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6" w:id="1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9" w:id="1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"Длина (csdo:‌Unified‌Length‌Measure)" атрибут должен содержать идентификатор справочника (классификатора), в соответствии с которым указан код единицы измерения.</w:t>
            </w:r>
          </w:p>
          <w:bookmarkEnd w:id="1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"2016" – при использовании классификатора единиц измерений, размещенного в реестре НСИ Союза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0" w:id="1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*.4.4.4.2. Ширина</w:t>
            </w:r>
          </w:p>
          <w:bookmarkEnd w:id="1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(csdo:‌Unified‌Width‌Measure)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линейный размер объекта в поперечном направлении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1" w:id="1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csdo:‌Unified‌Physical‌Measure‌Type (M.SDT.00122)</w:t>
            </w:r>
          </w:p>
          <w:bookmarkEnd w:id="1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4" w:id="1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а) единица измерения</w:t>
            </w:r>
          </w:p>
          <w:bookmarkEnd w:id="1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5" w:id="1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csdo:‌Measurement‌Unit‌Code‌Type (M.SDT.00074)</w:t>
            </w:r>
          </w:p>
          <w:bookmarkEnd w:id="1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"Ширина (csdo:‌Unified‌Width‌Measure)" атрибут должен содержать код единицы измерения в соответствии со справочником (классификатором), идентификатор которого указан в атрибуте "Идентификатор справочника (классификатора) (атрибут measurement‌Unit‌Code‌List‌Id)"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7" w:id="1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</w:p>
          <w:bookmarkEnd w:id="1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8" w:id="1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1" w:id="1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"Ширина (csdo:‌Unified‌Width‌Measure)" атрибут должен содержать идентификатор справочника (классификатора), в соответствии с которым указан код единицы измерения.</w:t>
            </w:r>
          </w:p>
          <w:bookmarkEnd w:id="1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"2016" – при использовании классификатора единиц измерений, размещенного в реестре НСИ Союза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2" w:id="1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*.4.4.4.3. Высота</w:t>
            </w:r>
          </w:p>
          <w:bookmarkEnd w:id="1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(csdo:‌Unified‌Height‌Measure)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линейный размер объекта в вертикальном направлении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3" w:id="1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csdo:‌Unified‌Physical‌Measure‌Type (M.SDT.00122)</w:t>
            </w:r>
          </w:p>
          <w:bookmarkEnd w:id="1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6" w:id="1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а) единица измерения</w:t>
            </w:r>
          </w:p>
          <w:bookmarkEnd w:id="1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7" w:id="1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csdo:‌Measurement‌Unit‌Code‌Type (M.SDT.00074)</w:t>
            </w:r>
          </w:p>
          <w:bookmarkEnd w:id="1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"Высота (csdo:Unified‌Height‌Measure)" атрибут должен содержать код единицы измерения в соответствии со справочником (классификатором), идентификатор которого указан в атрибуте "Идентификатор справочника (классификатора) (атрибут measurement‌Unit‌Code‌List‌Id)"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9" w:id="1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</w:p>
          <w:bookmarkEnd w:id="1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0" w:id="1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3" w:id="1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"Высота (csdo:Unified‌Height‌Measure)" атрибут должен содержать идентификатор справочника (классификатора), в соответствии с которым указан код единицы измерения.</w:t>
            </w:r>
          </w:p>
          <w:bookmarkEnd w:id="1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"2016" – при использовании классификатора единиц измерений, размещенного в реестре НСИ Союза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4" w:id="1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*.4.4.5. Величина отклонений</w:t>
            </w:r>
          </w:p>
          <w:bookmarkEnd w:id="1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(cacdo:‌Deviation‌Details)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величине отклонений по длине, ширине и высоте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M.CA.CDE.00347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5" w:id="1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ccdo:‌Unified‌Overall‌Dimension‌Details‌Type (M.CDT.00055)</w:t>
            </w:r>
          </w:p>
          <w:bookmarkEnd w:id="1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6" w:id="1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*.4.4.5.1. Длина</w:t>
            </w:r>
          </w:p>
          <w:bookmarkEnd w:id="1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(csdo:‌Unified‌Length‌Measure)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линейный размер объекта в продольном направлении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7" w:id="1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csdo:‌Unified‌Physical‌Measure‌Type (M.SDT.00122)</w:t>
            </w:r>
          </w:p>
          <w:bookmarkEnd w:id="1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0" w:id="1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а) единица измерения</w:t>
            </w:r>
          </w:p>
          <w:bookmarkEnd w:id="1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1" w:id="1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csdo:‌Measurement‌Unit‌Code‌Type (M.SDT.00074)</w:t>
            </w:r>
          </w:p>
          <w:bookmarkEnd w:id="1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"Длина (csdo:‌Unified‌Length‌Measure)" атрибут должен содержать код единицы измерения в соответствии со справочником (классификатором), идентификатор которого указан в атрибуте "Идентификатор справочника (классификатора) (атрибут measurement‌Unit‌Code‌List‌Id)"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3" w:id="1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</w:p>
          <w:bookmarkEnd w:id="1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4" w:id="1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7" w:id="1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"Длина (csdo:‌Unified‌Length‌Measure)" атрибут должен содержать идентификатор справочника (классификатора), в соответствии с которым указан код единицы измерения.</w:t>
            </w:r>
          </w:p>
          <w:bookmarkEnd w:id="1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"2016" – при использовании классификатора единиц измерений, размещенного в реестре НСИ Союза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8" w:id="1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*.4.4.5.2. Ширина</w:t>
            </w:r>
          </w:p>
          <w:bookmarkEnd w:id="1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(csdo:‌Unified‌Width‌Measure)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линейный размер объекта в поперечном направлении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9" w:id="1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csdo:‌Unified‌Physical‌Measure‌Type (M.SDT.00122)</w:t>
            </w:r>
          </w:p>
          <w:bookmarkEnd w:id="1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2" w:id="1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а) единица измерения</w:t>
            </w:r>
          </w:p>
          <w:bookmarkEnd w:id="1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3" w:id="1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csdo:‌Measurement‌Unit‌Code‌Type (M.SDT.00074)</w:t>
            </w:r>
          </w:p>
          <w:bookmarkEnd w:id="1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"Ширина (csdo:‌Unified‌Width‌Measure)" атрибут должен содержать код единицы измерения в соответствии со справочником (классификатором), идентификатор которого указан в атрибуте "Идентификатор справочника (классификатора) (атрибут measurement‌Unit‌Code‌List‌Id)"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5" w:id="1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</w:p>
          <w:bookmarkEnd w:id="1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6" w:id="1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9" w:id="1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"Ширина (csdo:‌Unified‌Width‌Measure)" атрибут должен содержать идентификатор справочника (классификатора), в соответствии с которым указан код единицы измерения.</w:t>
            </w:r>
          </w:p>
          <w:bookmarkEnd w:id="1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"2016" – при использовании классификатора единиц измерений, размещенного в реестре НСИ Союза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0" w:id="1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*.4.4.5.3. Высота</w:t>
            </w:r>
          </w:p>
          <w:bookmarkEnd w:id="1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(csdo:‌Unified‌Height‌Measure)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линейный размер объекта в вертикальном направлении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1" w:id="1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csdo:‌Unified‌Physical‌Measure‌Type (M.SDT.00122)</w:t>
            </w:r>
          </w:p>
          <w:bookmarkEnd w:id="1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4" w:id="1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а) единица измерения</w:t>
            </w:r>
          </w:p>
          <w:bookmarkEnd w:id="1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5" w:id="1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csdo:‌Measurement‌Unit‌Code‌Type (M.SDT.00074)</w:t>
            </w:r>
          </w:p>
          <w:bookmarkEnd w:id="1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"Высота (csdo:Unified‌Height‌Measure)" атрибут должен содержать код единицы измерения в соответствии со справочником (классификатором), идентификатор которого указан в атрибуте "Идентификатор справочника (классификатора) (атрибут measurement‌Unit‌Code‌List‌Id)"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7" w:id="1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</w:p>
          <w:bookmarkEnd w:id="1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8" w:id="1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1" w:id="1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"Высота (csdo:Unified‌Height‌Measure)" атрибут должен содержать идентификатор справочника (классификатора), в соответствии с которым указан код единицы измерения.</w:t>
            </w:r>
          </w:p>
          <w:bookmarkEnd w:id="1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"2016" – при использовании классификатора единиц измерений, размещенного в реестре НСИ Союза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2" w:id="1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*.4.4.6. Диапазон диаметров</w:t>
            </w:r>
          </w:p>
          <w:bookmarkEnd w:id="1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(cacdo:‌Diameter‌Range‌Details)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диапазоне диаметров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M.CA.CDE.00339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3" w:id="1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cacdo:‌Range‌Details‌Type (M.CA.CDT.00287)</w:t>
            </w:r>
          </w:p>
          <w:bookmarkEnd w:id="1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4" w:id="1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*.4.4.6.1. Минимальная величина диапазона</w:t>
            </w:r>
          </w:p>
          <w:bookmarkEnd w:id="1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(casdo:‌Min‌Range‌Measure)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минимальная величина диапазона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5" w:id="1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csdo:‌Unified‌Physical‌Measure‌Type (M.SDT.00122)</w:t>
            </w:r>
          </w:p>
          <w:bookmarkEnd w:id="1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8" w:id="1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а) единица измерения</w:t>
            </w:r>
          </w:p>
          <w:bookmarkEnd w:id="1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9" w:id="1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csdo:‌Measurement‌Unit‌Code‌Type (M.SDT.00074)</w:t>
            </w:r>
          </w:p>
          <w:bookmarkEnd w:id="1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"Минимальная величина диапазона (casdo:‌Min‌Range‌Measure)" атрибут должен содержать код единицы измерения в соответствии со справочником (классификатором), идентификатор которого указан в атрибуте "Идентификатор справочника (классификатора) (атрибут measurement‌Unit‌Code‌List‌Id)"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1" w:id="1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</w:p>
          <w:bookmarkEnd w:id="1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2" w:id="1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5" w:id="1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"Минимальная величина диапазона (casdo:‌Min‌Range‌Measure)" атрибут должен содержать идентификатор справочника (классификатора), в соответствии с которым указан код единицы измерения.</w:t>
            </w:r>
          </w:p>
          <w:bookmarkEnd w:id="1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"2016" – при использовании классификатора единиц измерений, размещенного в реестре НСИ Союза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6" w:id="1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*.4.4.6.2. Максимальная величина диапазона</w:t>
            </w:r>
          </w:p>
          <w:bookmarkEnd w:id="1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(casdo:‌Max‌Range‌Measure)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величина диапазона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7" w:id="1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csdo:‌Unified‌Physical‌Measure‌Type (M.SDT.00122)</w:t>
            </w:r>
          </w:p>
          <w:bookmarkEnd w:id="1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0" w:id="1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а) единица измерения</w:t>
            </w:r>
          </w:p>
          <w:bookmarkEnd w:id="1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1" w:id="1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csdo:‌Measurement‌Unit‌Code‌Type (M.SDT.00074)</w:t>
            </w:r>
          </w:p>
          <w:bookmarkEnd w:id="1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"Максимальная величина диапазона (casdo:‌Max‌Range‌Measure)" атрибут должен содержать код единицы измерения в соответствии со справочником (классификатором), идентификатор которого указан в атрибуте "Идентификатор справочника (классификатора) (атрибут measurement‌Unit‌Code‌List‌Id)"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3" w:id="1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</w:p>
          <w:bookmarkEnd w:id="1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4" w:id="1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7" w:id="1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"Максимальная величина диапазона (casdo:‌Max‌Range‌Measure)" атрибут должен содержать идентификатор справочника (классификатора), в соответствии с которым указан код единицы измерения.</w:t>
            </w:r>
          </w:p>
          <w:bookmarkEnd w:id="1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"2016" – при использовании классификатора единиц измерений, размещенного в реестре НСИ Союза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8" w:id="1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*.4.4.7. Объем в соответствии с контрактом</w:t>
            </w:r>
          </w:p>
          <w:bookmarkEnd w:id="1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(casdo:‌Contract‌Volume‌Measure)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товара в соответствии с контрактом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9" w:id="1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csdo:‌Unified‌Physical‌Measure‌Type (M.SDT.00122)</w:t>
            </w:r>
          </w:p>
          <w:bookmarkEnd w:id="1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2" w:id="1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а) единица измерения</w:t>
            </w:r>
          </w:p>
          <w:bookmarkEnd w:id="1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3" w:id="1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csdo:‌Measurement‌Unit‌Code‌Type (M.SDT.00074)</w:t>
            </w:r>
          </w:p>
          <w:bookmarkEnd w:id="1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"Объем в соответствии с контрактом (casdo:‌Contract‌Volume‌Measure)" атрибут должен содержать код единицы измерения в соответствии со справочником (классификатором), идентификатор которого указан в атрибуте "Идентификатор справочника (классификатора) (атрибут measurement‌Unit‌Code‌List‌Id)"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5" w:id="1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</w:p>
          <w:bookmarkEnd w:id="1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6" w:id="1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"Объем в соответствии с контрактом (casdo:‌Contract‌Volume‌Measure)" атрибут должен содержать значение "2016"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9" w:id="1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*.4.4.8. Фактический объем</w:t>
            </w:r>
          </w:p>
          <w:bookmarkEnd w:id="1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(casdo:‌Fact‌Volume‌Measure)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фактический объем товара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0" w:id="1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csdo:‌Unified‌Physical‌Measure‌Type (M.SDT.00122)</w:t>
            </w:r>
          </w:p>
          <w:bookmarkEnd w:id="1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3" w:id="1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а) единица измерения</w:t>
            </w:r>
          </w:p>
          <w:bookmarkEnd w:id="1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4" w:id="1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csdo:‌Measurement‌Unit‌Code‌Type (M.SDT.00074)</w:t>
            </w:r>
          </w:p>
          <w:bookmarkEnd w:id="1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"Фактический объем (casdo:‌Fact‌Volume‌Measure)" атрибут должен содержать код единицы измерения в соответствии со справочником (классификатором), идентификатор которого указан в атрибуте "Идентификатор справочника (классификатора) (атрибут measurement‌Unit‌Code‌List‌Id)"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6" w:id="1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</w:p>
          <w:bookmarkEnd w:id="1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7" w:id="1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"Фактический объем (casdo:‌Fact‌Volume‌Measure)" атрибут должен содержать значение "2016"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0" w:id="1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*.4.5. Количество товара</w:t>
            </w:r>
          </w:p>
          <w:bookmarkEnd w:id="1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(cacdo:‌Goods‌Measure‌Details)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количестве товара с указанием единицы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M.CA.CDE.00153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1" w:id="1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cacdo:‌Goods‌Measure‌Details‌Type (M.CA.CDT.00109)</w:t>
            </w:r>
          </w:p>
          <w:bookmarkEnd w:id="1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2" w:id="1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*.4.5.1. Количество товара с указанием единицы измерения</w:t>
            </w:r>
          </w:p>
          <w:bookmarkEnd w:id="1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(casdo:‌Goods‌Measure)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количестве товара с указанием единицы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3" w:id="1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csdo:‌Unified‌Physical‌Measure‌Type (M.SDT.00122)</w:t>
            </w:r>
          </w:p>
          <w:bookmarkEnd w:id="1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6" w:id="1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а) единица измерения</w:t>
            </w:r>
          </w:p>
          <w:bookmarkEnd w:id="1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7" w:id="1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csdo:‌Measurement‌Unit‌Code‌Type (M.SDT.00074)</w:t>
            </w:r>
          </w:p>
          <w:bookmarkEnd w:id="1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код единицы измерения в соответствии со справочником (классификатором), идентификатор которого указан в атрибуте "Идентификатор справочника (классификатора) (атрибут measurement‌Unit‌Code‌List‌Id)"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9" w:id="1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</w:p>
          <w:bookmarkEnd w:id="1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0" w:id="1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3" w:id="1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атрибут должен содержать одно из следующих значений: </w:t>
            </w:r>
          </w:p>
          <w:bookmarkEnd w:id="1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– при использовании классификатора единиц измерения;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– при использовании классификатора дополнительных характеристик и параметров, используемых при исчислении таможенных пошлин, налогов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5" w:id="1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*.4.5.2. Условное обозначение единицы измерения</w:t>
            </w:r>
          </w:p>
          <w:bookmarkEnd w:id="1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(casdo:‌Measure‌Unit‌Abbreviation‌Code)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условное обозначение единицы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6" w:id="1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casdo:‌Measure‌Unit‌Abbreviation‌Code‌Type (M.CA.SDT.00409)</w:t>
            </w:r>
          </w:p>
          <w:bookmarkEnd w:id="1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содержать условное обозначение единицы измерения в соответствии со справочником (классификатором), идентификатор которого указан в атрибуте "Идентификатор справочника (классификатора) (атрибут measurement‌Unit‌Code‌List‌Id)" реквизита "Количество товара с указанием единицы измерения (casdo:‌Goods‌Measure)"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9" w:id="1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17.17.21. Сведения об автомобиле</w:t>
            </w:r>
          </w:p>
          <w:bookmarkEnd w:id="1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(cacdo:‌DTAutomobile‌Details)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автомобиле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M.CA.CDE.00504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0" w:id="1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cacdo:‌DTAutomobile‌Details‌Type (M.CA.CDT.00443)</w:t>
            </w:r>
          </w:p>
          <w:bookmarkEnd w:id="1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1" w:id="1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*.1. Идентификационный номер транспортного средства</w:t>
            </w:r>
          </w:p>
          <w:bookmarkEnd w:id="1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(csdo:‌Vehicle‌Id)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номер транспортного средства (шасси транспортного средства, самоходной машины), присвоенный изготовителем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2" w:id="1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csdo:‌Vehicle‌Id‌Type (M.SDT.00161)</w:t>
            </w:r>
          </w:p>
          <w:bookmarkEnd w:id="1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5" w:id="1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*.2. Идентификационный номер шасси (рамы) транспортного средства</w:t>
            </w:r>
          </w:p>
          <w:bookmarkEnd w:id="1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(csdo:‌Vehicle‌Chassis‌Id)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номер шасси (рамы) транспортного средства, присвоенный изготовителем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6" w:id="1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csdo:‌Id20‌Type (M.SDT.00092)</w:t>
            </w:r>
          </w:p>
          <w:bookmarkEnd w:id="1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9" w:id="1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*.3. Идентификационный номер кузова транспортного средства</w:t>
            </w:r>
          </w:p>
          <w:bookmarkEnd w:id="1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(csdo:‌Vehicle‌Body‌Id)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номер кузова (кабины) транспортного средства (шасси транспортного средства, самоходной машины), присвоенный изготовителем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0" w:id="1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csdo:‌Id20‌Type (M.SDT.00092)</w:t>
            </w:r>
          </w:p>
          <w:bookmarkEnd w:id="1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3" w:id="1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*.4. Марка (модель) транспортного средства</w:t>
            </w:r>
          </w:p>
          <w:bookmarkEnd w:id="1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(cacdo:‌Vehicle‌Model‌Details)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марке и модели транспортного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M.CA.CDE.00093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4" w:id="1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cacdo:‌Vehicle‌Model‌Details‌Type (M.CA.CDT.00082)</w:t>
            </w:r>
          </w:p>
          <w:bookmarkEnd w:id="1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5" w:id="1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*.4.1. Код марки транспортного средства</w:t>
            </w:r>
          </w:p>
          <w:bookmarkEnd w:id="1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(csdo:‌Vehicle‌Make‌Code)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марки транспортного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M.SDE.00303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6" w:id="1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csdo:‌Vehicle‌Make‌Code‌Type (M.SDT.00203)</w:t>
            </w:r>
          </w:p>
          <w:bookmarkEnd w:id="1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марки дорожного транспортного средства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\d{3}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 в случае формирования реквизита "Марка (модель) транспортного средства (cacdo:‌Vehicle‌Model‌Details)"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8" w:id="1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bookmarkEnd w:id="1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9" w:id="1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"Код марки транспортного средства (csdo:‌Vehicle‌Make‌Code)" атрибут должен содержать значение "2025"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2" w:id="1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*.4.2. Наименование марки транспортного средства</w:t>
            </w:r>
          </w:p>
          <w:bookmarkEnd w:id="1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(csdo:‌Vehicle‌Make‌Name)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марки транспортного средства (шасси транспортного средства, самоходной машины)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3" w:id="1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1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6" w:id="1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*.4.3. Наименование модели транспортного средства</w:t>
            </w:r>
          </w:p>
          <w:bookmarkEnd w:id="1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(casdo:‌Vehicle‌Model‌Name)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модели транспортного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M.CA.SDE.00076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7" w:id="1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csdo:‌Name250‌Type (M.SDT.00068)</w:t>
            </w:r>
          </w:p>
          <w:bookmarkEnd w:id="1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0" w:id="1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*.5. Дата производства</w:t>
            </w:r>
          </w:p>
          <w:bookmarkEnd w:id="1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(csdo:‌Manufacture‌Date)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изготовления (момент выпуска) транспортного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1" w:id="1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1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2" w:id="1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*.6. Идентификационный номер двигателя</w:t>
            </w:r>
          </w:p>
          <w:bookmarkEnd w:id="1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(csdo:‌Engine‌Id)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номер двигателя, присвоенный изготовителем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3" w:id="1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csdo:‌Id20‌Type (M.SDT.00092)</w:t>
            </w:r>
          </w:p>
          <w:bookmarkEnd w:id="1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6" w:id="1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*.7. Рабочий объем двигателя</w:t>
            </w:r>
          </w:p>
          <w:bookmarkEnd w:id="1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(casdo:‌Engine‌Volume‌Measure)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объем цилиндров двигателя внутреннего сгорания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M.CA.SDE.00092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7" w:id="1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csdo:‌Unified‌Physical‌Measure‌Type (M.SDT.00122)</w:t>
            </w:r>
          </w:p>
          <w:bookmarkEnd w:id="1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0" w:id="1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а) единица измерения</w:t>
            </w:r>
          </w:p>
          <w:bookmarkEnd w:id="1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1" w:id="1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csdo:‌Measurement‌Unit‌Code‌Type (M.SDT.00074)</w:t>
            </w:r>
          </w:p>
          <w:bookmarkEnd w:id="1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"Рабочий объем двигателя (casdo:‌Engine‌Volume‌Measure)" атрибут должен содержать значение "111"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3" w:id="1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</w:p>
          <w:bookmarkEnd w:id="1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4" w:id="1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"Рабочий объем двигателя (casdo:‌Engine‌Volume‌Measure)" атрибут должен содержать значение "2020"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7" w:id="1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*.8. Максимальная мощность двигателя</w:t>
            </w:r>
          </w:p>
          <w:bookmarkEnd w:id="1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(csdo:‌Engine‌Max‌Power‌Measure)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мощность двигателя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8" w:id="1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csdo:‌Unified‌Physical‌Measure‌Type (M.SDT.00122)</w:t>
            </w:r>
          </w:p>
          <w:bookmarkEnd w:id="1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1" w:id="1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а) единица измерения</w:t>
            </w:r>
          </w:p>
          <w:bookmarkEnd w:id="1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2" w:id="1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csdo:‌Measurement‌Unit‌Code‌Type (M.SDT.00074)</w:t>
            </w:r>
          </w:p>
          <w:bookmarkEnd w:id="1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4" w:id="1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"Максимальная мощность двигателя (csdo:‌Engine‌Max‌Power‌Measure)" и указания мощности двигателя в киловаттах атрибут должен содержать значение "214".</w:t>
            </w:r>
          </w:p>
          <w:bookmarkEnd w:id="1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"Максимальная мощность двигателя (csdo:‌Engine‌Max‌Power‌Measure)" и указания мощности двигателя в лошадиных силах атрибут должен содержать значение "251"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5" w:id="1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</w:p>
          <w:bookmarkEnd w:id="1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6" w:id="1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"Максимальная мощность двигателя (csdo:‌Engine‌Max‌Power‌Measure)" атрибут должен содержать значение "2020"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9" w:id="1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*.9. Грузоподъемность транспортного средства</w:t>
            </w:r>
          </w:p>
          <w:bookmarkEnd w:id="1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(casdo:‌Transport‌Carrying‌Capacity‌Measure)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 груза, на перевозку которого рассчитано данное транспортное средство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M.CA.SDE.00289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0" w:id="1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csdo:‌Unified‌Physical‌Measure‌Type (M.SDT.00122)</w:t>
            </w:r>
          </w:p>
          <w:bookmarkEnd w:id="1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3" w:id="1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а) единица измерения</w:t>
            </w:r>
          </w:p>
          <w:bookmarkEnd w:id="1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4" w:id="1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csdo:‌Measurement‌Unit‌Code‌Type (M.SDT.00074)</w:t>
            </w:r>
          </w:p>
          <w:bookmarkEnd w:id="1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"Грузоподъемность транспортного средства (casdo:‌Transport‌Carrying‌Capacity‌Measure)" атрибут должен содержать код единицы измерения в соответствии со справочником (классификатором), идентификатор которого указан в атрибуте "Идентификатор справочника (классификатора) (атрибут measurement‌Unit‌Code‌List‌Id)"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6" w:id="1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</w:p>
          <w:bookmarkEnd w:id="1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7" w:id="1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0" w:id="1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случае заполнения реквизита "Грузоподъемность транспортного средства (casdo:‌Transport‌Carrying‌Capacity‌Measure)" атрибут должен содержать одно из следующих значений: </w:t>
            </w:r>
          </w:p>
          <w:bookmarkEnd w:id="1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– при использовании классификатора единиц измерения;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– при использовании классификатора дополнительных характеристик и параметров, используемых при исчислении таможенных пошлин, налогов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2" w:id="1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*.10. Пробег</w:t>
            </w:r>
          </w:p>
          <w:bookmarkEnd w:id="1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(casdo:‌Vehicle‌Mileage‌Measure)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пробег транспортного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3" w:id="1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csdo:‌Unified‌Physical‌Measure‌Type (M.SDT.00122)</w:t>
            </w:r>
          </w:p>
          <w:bookmarkEnd w:id="1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6" w:id="1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а) единица измерения</w:t>
            </w:r>
          </w:p>
          <w:bookmarkEnd w:id="1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7" w:id="1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csdo:‌Measurement‌Unit‌Code‌Type (M.SDT.00074)</w:t>
            </w:r>
          </w:p>
          <w:bookmarkEnd w:id="1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"Пробег (casdo:‌Vehicle‌Mileage‌Measure)" атрибут должен содержать код единицы измерения в соответствии со справочником (классификатором), идентификатор которого указан в атрибуте "Идентификатор справочника (классификатора) (атрибут measurement‌Unit‌Code‌List‌Id)"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9" w:id="1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</w:p>
          <w:bookmarkEnd w:id="1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0" w:id="1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"Пробег (casdo:‌Vehicle‌Mileage‌Measure)" атрибут должен содержать значение "2016"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3" w:id="1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*.11. Стоимость</w:t>
            </w:r>
          </w:p>
          <w:bookmarkEnd w:id="1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(casdo:‌CAValue‌Amount)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M.CA.SDE.00383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4" w:id="1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casdo:‌Payment‌Amount‌With‌Currency‌Type (M.CA.SDT.00001)</w:t>
            </w:r>
          </w:p>
          <w:bookmarkEnd w:id="1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7" w:id="1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а) код валюты</w:t>
            </w:r>
          </w:p>
          <w:bookmarkEnd w:id="1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валюты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8" w:id="1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csdo:‌Currency‌Code‌V3‌Type (M.SDT.00144)</w:t>
            </w:r>
          </w:p>
          <w:bookmarkEnd w:id="1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буквенного кода валюты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[A-Z]{3}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"Стоимость (casdo:‌CAValue‌Amount)" атрибут должен содержать буквенный код валюты в соответствии со справочником (классификатором), идентификатор которого указан в атрибуте "Идентификатор справочника (классификатора) (атрибут currency‌Code‌List‌Id)"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0" w:id="1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</w:p>
          <w:bookmarkEnd w:id="1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валют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1" w:id="1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"Стоимость (casdo:‌CAValue‌Amount)" атрибут должен содержать значение "2022"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4" w:id="1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*.12. Идентификационный номер устройства вызова экстренных служб</w:t>
            </w:r>
          </w:p>
          <w:bookmarkEnd w:id="1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(casdo:‌Emergency‌Device‌Id)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номер устройства или системы вызова экстренных оперативных служб, которыми оборудовано транспортное средство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5" w:id="1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csdo:‌Id50‌Type (M.SDT.00093)</w:t>
            </w:r>
          </w:p>
          <w:bookmarkEnd w:id="1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8" w:id="1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17.17.22. Регистрационный номер объекта интеллектуальной собственности</w:t>
            </w:r>
          </w:p>
          <w:bookmarkEnd w:id="1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(cacdo:‌IPObject‌Registry‌Id‌Details)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объекта интеллектуальной собственности по реестру объектов интеллектуальной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M.CA.CDE.00482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9" w:id="1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cacdo:‌IPObject‌Registry‌Id‌Details‌Type (M.CA.CDT.00430)</w:t>
            </w:r>
          </w:p>
          <w:bookmarkEnd w:id="1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0" w:id="1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*.1. Код типа реестра</w:t>
            </w:r>
          </w:p>
          <w:bookmarkEnd w:id="1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(casdo:‌Registry‌Owner‌Code)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типа реестра объектов интеллектуальной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1" w:id="1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csdo:‌Code1‌Type (M.SDT.00169)</w:t>
            </w:r>
          </w:p>
          <w:bookmarkEnd w:id="1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3" w:id="1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реквизит дожен принимать одно из следующих значений: </w:t>
            </w:r>
          </w:p>
          <w:bookmarkEnd w:id="1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единый таможенный реестр объектов интеллектуальной собственности государств-членов, который ведется Евразийской экономической комиссией;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– национальный таможенный реестр объектов интеллектуальной собственности, который ведется таможенным органом государства-члена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5" w:id="1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*.2. Код страны</w:t>
            </w:r>
          </w:p>
          <w:bookmarkEnd w:id="1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6" w:id="1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csdo:‌Unified‌Country‌Code‌Type (M.SDT.00112)</w:t>
            </w:r>
          </w:p>
          <w:bookmarkEnd w:id="1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заполнен, если реквизит "Код типа реестра (casdo:‌Registry‌Owner‌Code)" содержит значение "2", и должен содержать кодовое обозначение государства-члена, таможенным органом которого объект интеллектуальной собственности включен в реестр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8" w:id="1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bookmarkEnd w:id="1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9" w:id="1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"Код страны (csdo:‌Unified‌Country‌Code)" атрибут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2" w:id="1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*.3. Регистрационный номер по реестру</w:t>
            </w:r>
          </w:p>
          <w:bookmarkEnd w:id="1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(casdo:‌IPObject‌Id)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по реестру объектов интеллектуальной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3" w:id="1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casdo:‌IPObject‌Id‌Type (M.CA.SDT.00180)</w:t>
            </w:r>
          </w:p>
          <w:bookmarkEnd w:id="1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(\d{1,4})|(\d{5}/[А-Я]{2}-\d{6})|(\d{5}/\d{6}/\d{2}-[А-Я]{2}-\d{6})|(\d{5}/\d{5}-\d{3}/[А-Я]{2}-\d{6})|(\d{5}/[А-Я]{2}-\d{5}-\d{6})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5" w:id="1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17.17.23. Груз, грузовые места, поддоны и упаковка товаров</w:t>
            </w:r>
          </w:p>
          <w:bookmarkEnd w:id="1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(cacdo:‌Cargo‌Package‌Pallet‌Details)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грузе, грузовых местах, поддонах и упаковке товаров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M.CA.CDE.00159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6" w:id="1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cacdo:‌Cargo‌Package‌Pallet‌Details‌Type (M.CA.CDT.00119)</w:t>
            </w:r>
          </w:p>
          <w:bookmarkEnd w:id="1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7" w:id="1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*.1. Код вида информации об упаковке товара</w:t>
            </w:r>
          </w:p>
          <w:bookmarkEnd w:id="1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(casdo:‌Package‌Availability‌Code)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информации об упаковке товара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8" w:id="1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csdo:‌Code1‌Type (M.SDT.00169)</w:t>
            </w:r>
          </w:p>
          <w:bookmarkEnd w:id="1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0" w:id="1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содержать одно из следующих значений:</w:t>
            </w:r>
          </w:p>
          <w:bookmarkEnd w:id="1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– без упаковки;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с упаковкой;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– без упаковки, в оборудованных емкостях транспортного средства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3" w:id="1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*.2. Количество грузовых мест</w:t>
            </w:r>
          </w:p>
          <w:bookmarkEnd w:id="1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(casdo:‌Cargo‌Quantity)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грузовых мест, занятых товаром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M.CA.SDE.00707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4" w:id="1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csdo:‌Quantity8‌Type (M.SDT.00156)</w:t>
            </w:r>
          </w:p>
          <w:bookmarkEnd w:id="1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Целое неотрицательное 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цифр: 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6" w:id="1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*.3. Количество грузовых мест, частично занятых товаром</w:t>
            </w:r>
          </w:p>
          <w:bookmarkEnd w:id="1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(casdo:‌Cargo‌Part‌Quantity)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грузовых мест, частично занятых товаром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7" w:id="1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csdo:‌Quantity8‌Type (M.SDT.00156)</w:t>
            </w:r>
          </w:p>
          <w:bookmarkEnd w:id="1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Целое неотрицательное 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цифр: 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9" w:id="1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*.4. Вид грузовых мест</w:t>
            </w:r>
          </w:p>
          <w:bookmarkEnd w:id="1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(casdo:‌Cargo‌Kind‌Name)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грузовых мест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0" w:id="1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csdo:‌Name20‌Type (M.SDT.00067)</w:t>
            </w:r>
          </w:p>
          <w:bookmarkEnd w:id="1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Республике Беларусь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3" w:id="1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*.5. Сведения о грузе, таре, упаковке, поддоне</w:t>
            </w:r>
          </w:p>
          <w:bookmarkEnd w:id="1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(cacdo:‌Package‌Pallet‌Details)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грузе, таре, упаковке, поддоне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4" w:id="1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cacdo:‌Package‌Pallet‌Details‌Type (M.CA.CDT.00388)</w:t>
            </w:r>
          </w:p>
          <w:bookmarkEnd w:id="1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5" w:id="1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*.5.1. Код вида информации о грузовом месте (упаковке)</w:t>
            </w:r>
          </w:p>
          <w:bookmarkEnd w:id="1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(casdo:‌Cargo‌Package‌Info‌Kind‌Code)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информации о грузе, грузовых местах, упаковках, поддонах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M.CA.SDE.00701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6" w:id="1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casdo:‌Cargo‌Package‌Info‌Code‌Type (M.CA.SDT.00162)</w:t>
            </w:r>
          </w:p>
          <w:bookmarkEnd w:id="1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 перечнем видов информации о грузе, грузовых местах и упаковке.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8" w:id="1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реквизит должен содержать одно из следующих значений: </w:t>
            </w:r>
          </w:p>
          <w:bookmarkEnd w:id="1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– сведения об упаковке;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сведения о потребительской и (или) индивидуальной таре или индивидуальной упаковке;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– сведения о грузе;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– сведения о поддонах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2" w:id="1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*.5.2. Код вида упаковки</w:t>
            </w:r>
          </w:p>
          <w:bookmarkEnd w:id="1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(csdo:‌Package‌Kind‌Code)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груза, упаковки или упаковочного материала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3" w:id="1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csdo:‌Package‌Kind‌Code‌Type (M.SDT.00104)</w:t>
            </w:r>
          </w:p>
          <w:bookmarkEnd w:id="1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вида упаковки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[A-Z0-9]{2}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5" w:id="1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bookmarkEnd w:id="1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6" w:id="1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"2013"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9" w:id="1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*.5.3. Количество упаковок</w:t>
            </w:r>
          </w:p>
          <w:bookmarkEnd w:id="1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(csdo:‌Package‌Quantity)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упаковок, поддонов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0" w:id="1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csdo:‌Quantity8‌Type (M.SDT.00156)</w:t>
            </w:r>
          </w:p>
          <w:bookmarkEnd w:id="1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Целое неотрицательное 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цифр: 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2" w:id="1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*.5.4. Описание грузового места</w:t>
            </w:r>
          </w:p>
          <w:bookmarkEnd w:id="1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(casdo:‌Cargo‌Description‌Text)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груза, поддона, грузового места или маркировки товара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3" w:id="1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csdo:‌Text250‌Type (M.SDT.00072)</w:t>
            </w:r>
          </w:p>
          <w:bookmarkEnd w:id="1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6" w:id="1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17.17.24. Вес товара нетто без учета упаковки</w:t>
            </w:r>
          </w:p>
          <w:bookmarkEnd w:id="1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(casdo:‌Clean‌Net‌Mass‌Measure)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 товара нетто без учета упаковки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7" w:id="1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csdo:‌Unified‌Physical‌Measure‌Type (M.SDT.00122)</w:t>
            </w:r>
          </w:p>
          <w:bookmarkEnd w:id="1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0" w:id="1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а) единица измерения</w:t>
            </w:r>
          </w:p>
          <w:bookmarkEnd w:id="1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1" w:id="1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csdo:‌Measurement‌Unit‌Code‌Type (M.SDT.00074)</w:t>
            </w:r>
          </w:p>
          <w:bookmarkEnd w:id="1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"Вес товара нетто без учета упаковки (casdo:‌Clean‌Net‌Mass‌Measure)" атрибут должен содержать значение "166"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3" w:id="1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</w:p>
          <w:bookmarkEnd w:id="1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4" w:id="1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"Вес товара нетто без учета упаковки (casdo:‌Clean‌Net‌Mass‌Measure)" атрибут должен содержать значение "2016"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7" w:id="1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17.17.25. Перечень контейнеров</w:t>
            </w:r>
          </w:p>
          <w:bookmarkEnd w:id="1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(cacdo:‌Container‌List‌Details)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перечне контейнеров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M.CA.CDE.00418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8" w:id="1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cacdo:‌Container‌List‌Details‌Type (M.CA.CDT.00354)</w:t>
            </w:r>
          </w:p>
          <w:bookmarkEnd w:id="1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9" w:id="1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*.1. Код вида упаковки</w:t>
            </w:r>
          </w:p>
          <w:bookmarkEnd w:id="1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(csdo:‌Package‌Kind‌Code)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контейнера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0" w:id="1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csdo:‌Package‌Kind‌Code‌Type (M.SDT.00104)</w:t>
            </w:r>
          </w:p>
          <w:bookmarkEnd w:id="1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вида упаковки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[A-Z0-9]{2}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2" w:id="1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bookmarkEnd w:id="1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3" w:id="1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"Код вида упаковки (csdo:‌Package‌Kind‌Code)" атрибут должен содержать значение "2013"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6" w:id="1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*.2. Контейнер</w:t>
            </w:r>
          </w:p>
          <w:bookmarkEnd w:id="1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(cacdo:‌Container‌Details)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контейнере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M.CA.CDE.00165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7" w:id="1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cacdo:‌Container‌Details‌Type (M.CA.CDT.00126)</w:t>
            </w:r>
          </w:p>
          <w:bookmarkEnd w:id="1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8" w:id="1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*.2.1. Идентификатор контейнера</w:t>
            </w:r>
          </w:p>
          <w:bookmarkEnd w:id="1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(casdo:‌Container‌Id)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номер контейнера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M.CA.SDE.00706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9" w:id="1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casdo:‌Container‌Id‌Type (M.CA.SDT.00145)</w:t>
            </w:r>
          </w:p>
          <w:bookmarkEnd w:id="1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2" w:id="1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*.2.2. Код загрузки объекта</w:t>
            </w:r>
          </w:p>
          <w:bookmarkEnd w:id="1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(casdo:‌Full‌Item‌Code)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полноты загрузки контейнера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3" w:id="1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csdo:‌Code1‌Type (M.SDT.00169)</w:t>
            </w:r>
          </w:p>
          <w:bookmarkEnd w:id="1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5" w:id="1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реквизит должен принимать одно из следующих значений: </w:t>
            </w:r>
          </w:p>
          <w:bookmarkEnd w:id="1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– товар занимает весь контейнер;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– товар занимает часть контейнера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7" w:id="1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*.3. Количество контейнеров</w:t>
            </w:r>
          </w:p>
          <w:bookmarkEnd w:id="1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(casdo:‌Container‌Quantity)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контейнеров одного вида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8" w:id="1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csdo:‌Quantity6‌Type (M.SDT.00106)</w:t>
            </w:r>
          </w:p>
          <w:bookmarkEnd w:id="1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Целое неотрицательное 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цифр: 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0" w:id="1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17.17.26. Акцизные или специальные марки</w:t>
            </w:r>
          </w:p>
          <w:bookmarkEnd w:id="1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(cacdo:‌Excise‌Stamp‌Details)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акцизных или специальных марках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M.CA.CDE.00479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1" w:id="1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cacdo:‌Excise‌Stamp‌Details‌Type (M.CA.CDT.00421)</w:t>
            </w:r>
          </w:p>
          <w:bookmarkEnd w:id="1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2" w:id="1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*.1. Количество акцизных или специальных марок</w:t>
            </w:r>
          </w:p>
          <w:bookmarkEnd w:id="1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(casdo:‌Excise‌Stamp‌Quantity)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акцизных или специальных марок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M.CA.SDE.00599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3" w:id="1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csdo:‌Quantity8‌Type (M.SDT.00156)</w:t>
            </w:r>
          </w:p>
          <w:bookmarkEnd w:id="1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Целое неотрицательное 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цифр: 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5" w:id="1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*.2. Серия акцизных или специальных марок</w:t>
            </w:r>
          </w:p>
          <w:bookmarkEnd w:id="1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(casdo:‌Excise‌Stamp‌Series‌Id)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серии акцизных или специальных марок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6" w:id="1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casdo:‌Id8‌Type (M.CA.SDT.00176)</w:t>
            </w:r>
          </w:p>
          <w:bookmarkEnd w:id="1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9" w:id="1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*.3. Перечень номеров (идентификаторов)</w:t>
            </w:r>
          </w:p>
          <w:bookmarkEnd w:id="1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(cacdo:‌Excise‌Stamp‌Id‌List‌Details)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номеров (идентификаторов) акцизных или специальных марок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M.CA.CDE.00480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0" w:id="1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cacdo:‌Excise‌Stamp‌Id‌List‌Details‌Type (M.CA.CDT.00423)</w:t>
            </w:r>
          </w:p>
          <w:bookmarkEnd w:id="1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1" w:id="1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*.3.1. Номер (идентификатор) акцизной или специальной марки</w:t>
            </w:r>
          </w:p>
          <w:bookmarkEnd w:id="1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(casdo:‌Excise‌Stamp‌Id)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(идентификатор) акцизной или специальной марки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2" w:id="1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casdo:‌Id10‌Type (M.CA.SDT.00179)</w:t>
            </w:r>
          </w:p>
          <w:bookmarkEnd w:id="1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5" w:id="1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*.4. Диапазон номеров</w:t>
            </w:r>
          </w:p>
          <w:bookmarkEnd w:id="1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(cacdo:‌Excise‌Stamp‌Range‌Details)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 номеров акцизных или специальных марок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M.CA.CDE.00478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6" w:id="1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cacdo:‌Excise‌Stamp‌Range‌Details‌Type (M.CA.CDT.00422)</w:t>
            </w:r>
          </w:p>
          <w:bookmarkEnd w:id="1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7" w:id="1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*.4.1. Первый номер диапазона номеров (идентификаторов) акцизных или специальных марок</w:t>
            </w:r>
          </w:p>
          <w:bookmarkEnd w:id="1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(casdo:‌Excise‌First‌Stamp‌Id)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номер (идентификатор) диапазона номеров акцизных или специальных марок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8" w:id="1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casdo:‌Id10‌Type (M.CA.SDT.00179)</w:t>
            </w:r>
          </w:p>
          <w:bookmarkEnd w:id="1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1" w:id="1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*.4.2. Последний номер диапазона номеров (идентификаторов) акцизных или специальных марок</w:t>
            </w:r>
          </w:p>
          <w:bookmarkEnd w:id="1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(casdo:‌Excise‌Last‌Stamp‌Id)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последний номер (идентификатор) диапазона номеров акцизных или специальных марок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2" w:id="1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casdo:‌Id10‌Type (M.CA.SDT.00179)</w:t>
            </w:r>
          </w:p>
          <w:bookmarkEnd w:id="1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5" w:id="1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17.17.27. Сведения о контрольных (идентификационных) знаках</w:t>
            </w:r>
          </w:p>
          <w:bookmarkEnd w:id="1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(cacdo:‌CIMDetails)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контрольных (идентификационных) знаках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M.CA.CDE.00378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6" w:id="1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cacdo:‌CIMDetails‌Type (M.CA.CDT.00166)</w:t>
            </w:r>
          </w:p>
          <w:bookmarkEnd w:id="1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7" w:id="1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*.1. Признак нанесения контрольных (идентификационных) знаков после выпуска товаров</w:t>
            </w:r>
          </w:p>
          <w:bookmarkEnd w:id="1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(casdo:‌CIMMarking‌Code)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нанесения контрольных (идентификационных) знаков после выпуска товаров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M.CA.SDE.00766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8" w:id="1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csdo:‌Code2‌Type (M.SDT.00170)</w:t>
            </w:r>
          </w:p>
          <w:bookmarkEnd w:id="1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0" w:id="1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принимать значение "ПВ" – если маркировка товаров контрольными (идентификационными) знаками будет осуществляться после выпуска товаров.</w:t>
            </w:r>
          </w:p>
          <w:bookmarkEnd w:id="1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остальных случаях реквизит не заполняется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1" w:id="1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*.2. Количество контрольных (идентификационных) знаков</w:t>
            </w:r>
          </w:p>
          <w:bookmarkEnd w:id="1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(casdo:‌CIMQuantity)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контрольных (идентификационных) знаков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M.CA.SDE.00765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2" w:id="1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csdo:‌Quantity6‌Type (M.SDT.00106)</w:t>
            </w:r>
          </w:p>
          <w:bookmarkEnd w:id="1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Целое неотрицательное 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цифр: 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4" w:id="1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*.3. Перечень идентификационных номеров (идентификаторов) контрольных (идентификационных) знаков</w:t>
            </w:r>
          </w:p>
          <w:bookmarkEnd w:id="1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(cacdo:‌CIMList‌Details)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идентификационных номеров (идентификаторов) контрольных (идентификационных) знаков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M.CA.CDE.00379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5" w:id="1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cacdo:‌CIMList‌Details‌Type (M.CA.CDT.00165)</w:t>
            </w:r>
          </w:p>
          <w:bookmarkEnd w:id="1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6" w:id="1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*.3.1. Идентификационный номер (идентификатор) контрольного (идентификационного) знака</w:t>
            </w:r>
          </w:p>
          <w:bookmarkEnd w:id="1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(casdo:‌Visual‌Identifier‌CIMId)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визуально отображаемый идентификационный номер (идентификатор) контрольного (идентификационного) знака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M.CA.SDE.00767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7" w:id="1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casdo:‌Visual‌Identifier‌CIMType (M.CA.SDT.00157)</w:t>
            </w:r>
          </w:p>
          <w:bookmarkEnd w:id="1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[A-Z]{2}[-]{1}[A-Z0-9]{6}[-]{1}[A-Z0-9]{10}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9" w:id="1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*.4. Диапазон идентификационных номеров (идентификаторов) контрольных (идентификационных) знаков</w:t>
            </w:r>
          </w:p>
          <w:bookmarkEnd w:id="1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(cacdo:‌CIMRange‌Details)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 идентификационных номеров (идентификаторов) контрольных (идентификационных) знаков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M.CA.CDE.00380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0" w:id="1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cacdo:‌CIMRange‌Details‌Type (M.CA.CDT.00167)</w:t>
            </w:r>
          </w:p>
          <w:bookmarkEnd w:id="1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1" w:id="1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*.4.1. Первый номер диапазона идентификационных номеров (идентификаторов) контрольных (идентификационных) знаков</w:t>
            </w:r>
          </w:p>
          <w:bookmarkEnd w:id="1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(casdo:‌First‌Visual‌Identifier‌CIMId)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номер диапазона идентификационных номеров (идентификаторов) контрольных (идентификационных) знаков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M.CA.SDE.00762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2" w:id="1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casdo:‌Visual‌Identifier‌CIMType (M.CA.SDT.00157)</w:t>
            </w:r>
          </w:p>
          <w:bookmarkEnd w:id="1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[A-Z]{2}[-]{1}[A-Z0-9]{6}[-]{1}[A-Z0-9]{10}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4" w:id="1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*.4.2. Последний номер диапазона идентификационных номеров (идентификаторов) контрольных (идентификационных) знаков</w:t>
            </w:r>
          </w:p>
          <w:bookmarkEnd w:id="1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(casdo:‌Last‌Visual‌Identifier‌CIMId)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последний номер диапазона идентификационных номеров (идентификаторов) контрольных (идентификационных) знаков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M.CA.SDE.00761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5" w:id="1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casdo:‌Visual‌Identifier‌CIMType (M.CA.SDT.00157)</w:t>
            </w:r>
          </w:p>
          <w:bookmarkEnd w:id="1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[A-Z]{2}[-]{1}[A-Z0-9]{6}[-]{1}[A-Z0-9]{10}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7" w:id="1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17.17.28. Период</w:t>
            </w:r>
          </w:p>
          <w:bookmarkEnd w:id="1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(cacdo:‌Period‌Date‌Details)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поставки товаров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M.CA.CDE.00481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8" w:id="1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cacdo:‌Period‌Date‌Details‌Type (M.CA.CDT.00424)</w:t>
            </w:r>
          </w:p>
          <w:bookmarkEnd w:id="1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9" w:id="1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*.1. Начальная дата</w:t>
            </w:r>
          </w:p>
          <w:bookmarkEnd w:id="1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(csdo:‌Start‌Date)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дата периода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0" w:id="1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1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1" w:id="1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*.2. Конечная дата</w:t>
            </w:r>
          </w:p>
          <w:bookmarkEnd w:id="1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(csdo:‌End‌Date)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конечная дата периода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2" w:id="1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1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3" w:id="1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17.17.29. Дополнительные сведения о товарах, перемещаемых трубопроводным транспортом</w:t>
            </w:r>
          </w:p>
          <w:bookmarkEnd w:id="1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(cacdo:‌Pipeline‌Goods‌Details)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сведения о товарах, перемещаемых трубопроводным транспортом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M.CA.CDE.00605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4" w:id="1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cacdo:‌Pipeline‌Details‌Type (M.CA.CDT.00425)</w:t>
            </w:r>
          </w:p>
          <w:bookmarkEnd w:id="1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5" w:id="1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*.1. Количество переданной нефти или нефтепродуктов</w:t>
            </w:r>
          </w:p>
          <w:bookmarkEnd w:id="1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(casdo:‌Oil‌Transfer‌Measure)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фактически переданной нефти или нефтепродуктов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M.CA.SDE.00689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6" w:id="1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csdo:‌Unified‌Physical‌Measure‌Type (M.SDT.00122)</w:t>
            </w:r>
          </w:p>
          <w:bookmarkEnd w:id="1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9" w:id="1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а) единица измерения</w:t>
            </w:r>
          </w:p>
          <w:bookmarkEnd w:id="1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0" w:id="1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csdo:‌Measurement‌Unit‌Code‌Type (M.SDT.00074)</w:t>
            </w:r>
          </w:p>
          <w:bookmarkEnd w:id="1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"Количество переданной нефти или нефтепродуктов (casdo:‌Oil‌Transfer‌Measure)" атрибут должен содержать код единицы измерения в соответствии со справочником (классификатором), идентификатор которого указан в атрибуте "Идентификатор справочника (классификатора) (атрибут measurement‌Unit‌Code‌List‌Id)"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2" w:id="1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</w:p>
          <w:bookmarkEnd w:id="1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3" w:id="1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6" w:id="1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атрибут должен содержать одно из следующих значений: </w:t>
            </w:r>
          </w:p>
          <w:bookmarkEnd w:id="1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– при использовании классификатора единиц измерения;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– при использовании классификатора дополнительных характеристик и параметров, используемых при исчислении таможенных пошлин, налогов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8" w:id="1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*.2. Наименование (название) места</w:t>
            </w:r>
          </w:p>
          <w:bookmarkEnd w:id="1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(casdo:‌Place‌Name)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месторождения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9" w:id="1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1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2" w:id="1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*.3. Код товара по ТН ВЭД ЕАЭС</w:t>
            </w:r>
          </w:p>
          <w:bookmarkEnd w:id="1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(csdo:‌Commodity‌Code)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товара в соответствии с ТН ВЭД ЕАЭС, действующее на дату заключения контракта с недропользователем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3" w:id="1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csdo:‌Commodity‌Code‌Type (M.SDT.00065)</w:t>
            </w:r>
          </w:p>
          <w:bookmarkEnd w:id="1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из ТН ВЭД ЕАЭС на уровне 2, 4, 6, 8, 9 или 10 знаков.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\d{2}|\d{4}|\d{6}|\d{8,10}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Республике Казахстан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5" w:id="1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17.17.30. Количество электроэнергии</w:t>
            </w:r>
          </w:p>
          <w:bookmarkEnd w:id="1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(cacdo:‌Electric‌Power‌Transfer‌Details)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принятой и переданной электроэнергии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M.CA.CDE.00490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6" w:id="1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cacdo:‌Electric‌Power‌Transfer‌Details‌Type (M.CA.CDT.00426)</w:t>
            </w:r>
          </w:p>
          <w:bookmarkEnd w:id="1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7" w:id="1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*.1. Количество переданной электроэнергии</w:t>
            </w:r>
          </w:p>
          <w:bookmarkEnd w:id="1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(casdo:‌Export‌Electric‌Power‌Measure)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переданной электроэнергии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8" w:id="1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csdo:‌Unified‌Physical‌Measure‌Type (M.SDT.00122)</w:t>
            </w:r>
          </w:p>
          <w:bookmarkEnd w:id="1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1" w:id="1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а) единица измерения</w:t>
            </w:r>
          </w:p>
          <w:bookmarkEnd w:id="1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2" w:id="1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csdo:‌Measurement‌Unit‌Code‌Type (M.SDT.00074)</w:t>
            </w:r>
          </w:p>
          <w:bookmarkEnd w:id="1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"Количество переданной электроэнергии (casdo:‌Export‌Electric‌Power‌Measure)" атрибут должен содержать код единицы измерения в соответствии со справочником (классификатором), идентификатор которого указан в атрибуте "Идентификатор справочника (классификатора) (атрибут measurement‌Unit‌Code‌List‌Id)"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4" w:id="1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</w:p>
          <w:bookmarkEnd w:id="1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5" w:id="1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"Количество переданной электроэнергии (casdo:‌Export‌Electric‌Power‌Measure)" атрибут должен содержать значение "2016"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8" w:id="1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*.2. Количество принятой электроэнергии</w:t>
            </w:r>
          </w:p>
          <w:bookmarkEnd w:id="1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(casdo:‌Import‌Electric‌Power‌Measure)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принятой электроэнергии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9" w:id="1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csdo:‌Unified‌Physical‌Measure‌Type (M.SDT.00122)</w:t>
            </w:r>
          </w:p>
          <w:bookmarkEnd w:id="1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2" w:id="1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а) единица измерения</w:t>
            </w:r>
          </w:p>
          <w:bookmarkEnd w:id="1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3" w:id="1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csdo:‌Measurement‌Unit‌Code‌Type (M.SDT.00074)</w:t>
            </w:r>
          </w:p>
          <w:bookmarkEnd w:id="1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"Количество принятой электроэнергии (casdo:‌Import‌Electric‌Power‌Measure)" атрибут должен содержать код единицы измерения в соответствии со справочником (классификатором), идентификатор которого указан в атрибуте "Идентификатор справочника (классификатора) (атрибут measurement‌Unit‌Code‌List‌Id)"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5" w:id="1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</w:p>
          <w:bookmarkEnd w:id="1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6" w:id="1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"Количество принятой электроэнергии (casdo:‌Import‌Electric‌Power‌Measure)" атрибут должен содержать значение "2016"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9" w:id="1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17.17.31. Регистрационный номер товара, ввозимого для реализации инвестиционного проекта</w:t>
            </w:r>
          </w:p>
          <w:bookmarkEnd w:id="1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(cacdo:‌Investment‌Goods‌Id‌Details)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регистрационном номере товара (технологического оборудования, комплектующих и запасных частей к нему, сырья и материалов), указанном в перечне товаров, ввозимых для реализации инвестиционного проекта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M.CA.CDE.01223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0" w:id="1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cacdo:‌Investment‌Goods‌Id‌Details‌Type (M.CA.CDT.01182)</w:t>
            </w:r>
          </w:p>
          <w:bookmarkEnd w:id="1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1" w:id="1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*.1. Код страны</w:t>
            </w:r>
          </w:p>
          <w:bookmarkEnd w:id="1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2" w:id="1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csdo:‌Unified‌Country‌Code‌Type (M.SDT.00112)</w:t>
            </w:r>
          </w:p>
          <w:bookmarkEnd w:id="1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4" w:id="1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bookmarkEnd w:id="1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5" w:id="1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8" w:id="1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*.2. Порядковый номер инвестиционного проекта</w:t>
            </w:r>
          </w:p>
          <w:bookmarkEnd w:id="1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(casdo:‌Investment‌Project‌Seq‌Id)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 инвестиционного проекта по реестру инвестиционных проектов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M.CA.SDE.01193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9" w:id="1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casdo:‌Digital‌Id4‌Type (M.CA.SDT.01107)</w:t>
            </w:r>
          </w:p>
          <w:bookmarkEnd w:id="1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целое неотрицательное число в десятичной системе счисления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0" w:id="1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*.3. Год включения инвестиционного проекта</w:t>
            </w:r>
          </w:p>
          <w:bookmarkEnd w:id="1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(casdo:‌Investment‌Project‌Year)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включения инвестиционного проекта в реестр инвестиционных проектов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M.CA.SDE.01194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1" w:id="1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bdt:‌Year‌Type (M.BDT.00025)</w:t>
            </w:r>
          </w:p>
          <w:bookmarkEnd w:id="1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года в соответствии с ГОСТ ИСО 8601–2001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2" w:id="1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*.4. Вид перечня товаров</w:t>
            </w:r>
          </w:p>
          <w:bookmarkEnd w:id="1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(casdo:‌Investment‌Goods‌List‌Kind‌Code)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(признака) перечня товаров, ввозимых для реализации инвестиционного проекта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M.CA.SDE.01195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3" w:id="1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csdo:‌Code1‌Type (M.SDT.00169)</w:t>
            </w:r>
          </w:p>
          <w:bookmarkEnd w:id="1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5" w:id="1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принимать одно из значений:</w:t>
            </w:r>
          </w:p>
          <w:bookmarkEnd w:id="1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 – для перечня технологического оборудования, комплектующих и запасных частей к нему;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– для перечня сырья и материалов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7" w:id="1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*.5. Порядковый номер товара в пределах инвестиционного проекта</w:t>
            </w:r>
          </w:p>
          <w:bookmarkEnd w:id="1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(casdo:‌Investment‌Project‌Goods‌Seq‌Id)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 товара в пределах одного инвестиционного проекта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M.CA.SDE.01196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8" w:id="1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casdo:‌Digital‌Id9‌Type (M.CA.SDT.01108)</w:t>
            </w:r>
          </w:p>
          <w:bookmarkEnd w:id="1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символов, не содержащая символов разрыва строки (#xA) и табуляции (#x9).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\d{9}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0" w:id="1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17.17.32. Товары, помещенные под таможенную процедуру свободной таможенной зоны или свободного склада</w:t>
            </w:r>
          </w:p>
          <w:bookmarkEnd w:id="1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(cacdo:‌Warehousing‌Goods‌Item‌Details)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товаре, помещенном под таможенную процедуру свободной таможенной зоны или свободного склада и использованном при изготовлении декларируемого товара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M.CA.CDE.00505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1" w:id="1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cacdo:‌Warehousing‌Goods‌Item‌Details‌Type (M.CA.CDT.00444)</w:t>
            </w:r>
          </w:p>
          <w:bookmarkEnd w:id="1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2" w:id="1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*.1. Ссылочный идентификатор записи</w:t>
            </w:r>
          </w:p>
          <w:bookmarkEnd w:id="1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(casdo:‌Reference‌Line‌Id)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записи (номер строки) сведений о предшествующих документах, в которой указаны сведения о предшествующей декларации на товары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3" w:id="1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csdo:‌Id40‌Type (M.SDT.00108)</w:t>
            </w:r>
          </w:p>
          <w:bookmarkEnd w:id="1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6" w:id="1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*.2. Наименование товара</w:t>
            </w:r>
          </w:p>
          <w:bookmarkEnd w:id="1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(casdo:‌Goods‌Description‌Text)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товара, включая коммерческое, фирменное или иное традиционное наименование товара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7" w:id="1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csdo:‌Text250‌Type (M.SDT.00072)</w:t>
            </w:r>
          </w:p>
          <w:bookmarkEnd w:id="1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0" w:id="1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*.3. Количество товара</w:t>
            </w:r>
          </w:p>
          <w:bookmarkEnd w:id="1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(cacdo:‌Goods‌Measure‌Details)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товара в дополнительной единице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M.CA.CDE.00153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1" w:id="1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cacdo:‌Goods‌Measure‌Details‌Type (M.CA.CDT.00109)</w:t>
            </w:r>
          </w:p>
          <w:bookmarkEnd w:id="1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2" w:id="1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*.3.1. Количество товара с указанием единицы измерения</w:t>
            </w:r>
          </w:p>
          <w:bookmarkEnd w:id="1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(casdo:‌Goods‌Measure)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количестве товара с указанием единицы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3" w:id="1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csdo:‌Unified‌Physical‌Measure‌Type (M.SDT.00122)</w:t>
            </w:r>
          </w:p>
          <w:bookmarkEnd w:id="1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6" w:id="1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а) единица измерения</w:t>
            </w:r>
          </w:p>
          <w:bookmarkEnd w:id="1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7" w:id="1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csdo:‌Measurement‌Unit‌Code‌Type (M.SDT.00074)</w:t>
            </w:r>
          </w:p>
          <w:bookmarkEnd w:id="1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код единицы измерения в соответствии со справочником (классификатором), идентификатор которого указан в атрибуте "Идентификатор справочника (классификатора) (атрибут measurement‌Unit‌Code‌List‌Id)"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9" w:id="1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</w:p>
          <w:bookmarkEnd w:id="1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0" w:id="1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3" w:id="1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атрибут должен содержать одно из следующих значений: </w:t>
            </w:r>
          </w:p>
          <w:bookmarkEnd w:id="1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– при использовании классификатора единиц измерения;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– при использовании классификатора дополнительных характеристик и параметров, используемых при исчислении таможенных пошлин, налогов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5" w:id="1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*.3.2. Условное обозначение единицы измерения</w:t>
            </w:r>
          </w:p>
          <w:bookmarkEnd w:id="1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(casdo:‌Measure‌Unit‌Abbreviation‌Code)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условное обозначение единицы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6" w:id="1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casdo:‌Measure‌Unit‌Abbreviation‌Code‌Type (M.CA.SDT.00409)</w:t>
            </w:r>
          </w:p>
          <w:bookmarkEnd w:id="1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содержать условное обозначение единицы измерения в соответствии со справочником (классификатором), идентификатор которого указан в атрибуте "Идентификатор справочника (классификатора) (атрибут measurement‌Unit‌Code‌List‌Id)" реквизита "Количество товара с указанием единицы измерения (casdo:‌Goods‌Measure)"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9" w:id="1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*.4. Группа товаров</w:t>
            </w:r>
          </w:p>
          <w:bookmarkEnd w:id="1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(cacdo:‌Goods‌Item‌Group‌Details)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группе товаров одного наименования с отличающимися от других групп характеристиками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M.CA.CDE.00049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0" w:id="1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cacdo:‌Goods‌Item‌Group‌Details‌Type (M.CA.CDT.00047)</w:t>
            </w:r>
          </w:p>
          <w:bookmarkEnd w:id="1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1" w:id="1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*.4.1. Идентификатор записи</w:t>
            </w:r>
          </w:p>
          <w:bookmarkEnd w:id="1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(casdo:‌Line‌Id)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записи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M.CA.SDE.00771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2" w:id="1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csdo:‌Id40‌Type (M.SDT.00108)</w:t>
            </w:r>
          </w:p>
          <w:bookmarkEnd w:id="1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Российской Федерации. Реквизит может быть заполнен информационной системой, сформировавшей электронный документ, в целях однозначной идентификации записи в документе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5" w:id="1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*.4.2. Наименование товара</w:t>
            </w:r>
          </w:p>
          <w:bookmarkEnd w:id="1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(casdo:‌Goods‌Description‌Text)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группы товаров с учетом дополнительных характеристик (качественных, количественных, технических, коммерческих), необходимых для исчисления и взимания таможенных и иных платежей, применения мер защиты внутреннего рынка, обеспечения соблюдения запретов и ограничений, принятия таможенными органами мер по защите прав на объекты интеллектуальной собственности, идентификации, отнесения к одному десятизначному классификационному коду в соответствии с ТН ВЭД ЕАЭС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6" w:id="15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csdo:‌Text250‌Type (M.SDT.00072)</w:t>
            </w:r>
          </w:p>
          <w:bookmarkEnd w:id="15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9" w:id="1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*.4.3. Порядковый номер</w:t>
            </w:r>
          </w:p>
          <w:bookmarkEnd w:id="1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(csdo:‌Object‌Ordinal)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(позиция) компонента товара, перемещаемого через таможенную границу Евразийского экономического союза в несобранном или разобранном виде, в том числе некомплектном или незавершенном виде, в соответствии с решением таможенного органа о классификации товара в соответствии с ТН ВЭД ЕАЭС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0" w:id="1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csdo:‌Ordinal3‌Type (M.SDT.00105)</w:t>
            </w:r>
          </w:p>
          <w:bookmarkEnd w:id="1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Целое неотрицательное 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цифр: 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2" w:id="1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*.4.4. Характеристики товара в группе товаров</w:t>
            </w:r>
          </w:p>
          <w:bookmarkEnd w:id="1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(cacdo:‌Commodity‌Group‌Item‌Details)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характеристиках товара в группе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M.CA.CDE.00304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3" w:id="1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cacdo:‌Commodity‌Group‌Item‌Details‌Type (M.CA.CDT.00273)</w:t>
            </w:r>
          </w:p>
          <w:bookmarkEnd w:id="1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4" w:id="1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*.4.4.1. Идентификатор записи</w:t>
            </w:r>
          </w:p>
          <w:bookmarkEnd w:id="1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(casdo:‌Line‌Id)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записи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M.CA.SDE.00771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5" w:id="1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csdo:‌Id40‌Type (M.SDT.00108)</w:t>
            </w:r>
          </w:p>
          <w:bookmarkEnd w:id="1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Российской Федерации. Реквизит может быть заполнен информационной системой, сформировавшей электронный документ, в целях однозначной идентификации записи в документе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8" w:id="1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*.4.4.2. Сведения о товаре</w:t>
            </w:r>
          </w:p>
          <w:bookmarkEnd w:id="1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(cacdo:‌Commodity‌Description‌Details)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сведения о товаре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M.CA.CDE.00802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9" w:id="1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cacdo:‌CACommodity‌Description‌Base‌Details‌Type (M.CA.CDT.00800)</w:t>
            </w:r>
          </w:p>
          <w:bookmarkEnd w:id="1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0" w:id="1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*.4.4.2.1. Производитель</w:t>
            </w:r>
          </w:p>
          <w:bookmarkEnd w:id="1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(casdo:‌Manufacturer‌Name)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производителя (изготовителя) товара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1" w:id="1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csdo:‌Name250‌Type (M.SDT.00068)</w:t>
            </w:r>
          </w:p>
          <w:bookmarkEnd w:id="1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4" w:id="1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*.4.4.2.2. Наименование товарного знака</w:t>
            </w:r>
          </w:p>
          <w:bookmarkEnd w:id="1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(casdo:‌Trade‌Mark‌Name)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товарного знака, объекта авторского права, смежных прав, патента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5" w:id="1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csdo:‌Name250‌Type (M.SDT.00068)</w:t>
            </w:r>
          </w:p>
          <w:bookmarkEnd w:id="1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8" w:id="16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*.4.4.2.3. Наименование места происхождения</w:t>
            </w:r>
          </w:p>
          <w:bookmarkEnd w:id="16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(casdo:‌Production‌Place‌Name)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места происхождения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M.CA.SDE.00769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9" w:id="16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csdo:‌Name250‌Type (M.SDT.00068)</w:t>
            </w:r>
          </w:p>
          <w:bookmarkEnd w:id="16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2" w:id="16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*.4.4.2.4. Наименование марки</w:t>
            </w:r>
          </w:p>
          <w:bookmarkEnd w:id="16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(csdo:‌Product‌Mark‌Name)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марки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3" w:id="16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csdo:‌Name250‌Type (M.SDT.00068)</w:t>
            </w:r>
          </w:p>
          <w:bookmarkEnd w:id="16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6" w:id="16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*.4.4.2.5. Наименование модели</w:t>
            </w:r>
          </w:p>
          <w:bookmarkEnd w:id="16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(csdo:‌Product‌Model‌Name)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модели продукта (товара)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7" w:id="1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csdo:‌Name250‌Type (M.SDT.00068)</w:t>
            </w:r>
          </w:p>
          <w:bookmarkEnd w:id="1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0" w:id="16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*.4.4.2.6. Идентификатор продукта</w:t>
            </w:r>
          </w:p>
          <w:bookmarkEnd w:id="16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(csdo:‌Product‌Id)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уникальный идентификатор вида продукта (товара) или артикул товара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1" w:id="16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csdo:‌Id50‌Type (M.SDT.00093)</w:t>
            </w:r>
          </w:p>
          <w:bookmarkEnd w:id="16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4" w:id="16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*.4.4.2.7. Наименование сорта</w:t>
            </w:r>
          </w:p>
          <w:bookmarkEnd w:id="16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(csdo:‌Product‌Sort‌Name)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сорта (группы сортов) продукта (товара)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5" w:id="16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csdo:‌Name250‌Type (M.SDT.00068)</w:t>
            </w:r>
          </w:p>
          <w:bookmarkEnd w:id="16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8" w:id="16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*.4.4.2.8. Наименование стандарта</w:t>
            </w:r>
          </w:p>
          <w:bookmarkEnd w:id="16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(casdo:‌Standard‌Name)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стандарта (международного, межгосударственного, государственного, отраслевого или организации) или технических условий на товар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9" w:id="16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csdo:‌Name40‌Type (M.SDT.00069)</w:t>
            </w:r>
          </w:p>
          <w:bookmarkEnd w:id="16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2" w:id="16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*.4.4.2.9. Идентификатор единицы продукта</w:t>
            </w:r>
          </w:p>
          <w:bookmarkEnd w:id="16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(csdo:‌Product‌Instance‌Id)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уникальный идентификатор (серийный номер, код) экземпляра продукта (товара)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3" w:id="16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csdo:‌Id50‌Type (M.SDT.00093)</w:t>
            </w:r>
          </w:p>
          <w:bookmarkEnd w:id="16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6" w:id="16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*.4.4.2.10. Дата производства</w:t>
            </w:r>
          </w:p>
          <w:bookmarkEnd w:id="16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(csdo:‌Manufacture‌Date)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производства (изготовления) товара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7" w:id="16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16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8" w:id="16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*.4.4.3. Габаритные размеры объекта</w:t>
            </w:r>
          </w:p>
          <w:bookmarkEnd w:id="16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(ccdo:‌Unified‌Overall‌Dimension‌Details)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линейные размеры объекта (длина, ширина и высота)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9" w:id="16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ccdo:‌Unified‌Overall‌Dimension‌Details‌Type (M.CDT.00055)</w:t>
            </w:r>
          </w:p>
          <w:bookmarkEnd w:id="16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0" w:id="16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*.4.4.3.1. Длина</w:t>
            </w:r>
          </w:p>
          <w:bookmarkEnd w:id="16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(csdo:‌Unified‌Length‌Measure)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линейный размер объекта в продольном направлении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1" w:id="16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csdo:‌Unified‌Physical‌Measure‌Type (M.SDT.00122)</w:t>
            </w:r>
          </w:p>
          <w:bookmarkEnd w:id="16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4" w:id="16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а) единица измерения</w:t>
            </w:r>
          </w:p>
          <w:bookmarkEnd w:id="16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5" w:id="16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csdo:‌Measurement‌Unit‌Code‌Type (M.SDT.00074)</w:t>
            </w:r>
          </w:p>
          <w:bookmarkEnd w:id="16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"Длина (csdo:‌Unified‌Length‌Measure)" атрибут должен содержать код единицы измерения в соответствии со справочником (классификатором), идентификатор которого указан в атрибуте "Идентификатор справочника (классификатора) (атрибут measurement‌Unit‌Code‌List‌Id)"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7" w:id="16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</w:p>
          <w:bookmarkEnd w:id="16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8" w:id="16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6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1" w:id="16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"Длина (csdo:‌Unified‌Length‌Measure)" атрибут должен содержать идентификатор справочника (классификатора), в соответствии с которым указан код единицы измерения.</w:t>
            </w:r>
          </w:p>
          <w:bookmarkEnd w:id="16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"2016" – при использовании классификатора единиц измерений, размещенного в реестре НСИ Союза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2" w:id="16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*.4.4.3.2. Ширина</w:t>
            </w:r>
          </w:p>
          <w:bookmarkEnd w:id="16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(csdo:‌Unified‌Width‌Measure)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линейный размер объекта в поперечном направлении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3" w:id="16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csdo:‌Unified‌Physical‌Measure‌Type (M.SDT.00122)</w:t>
            </w:r>
          </w:p>
          <w:bookmarkEnd w:id="16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6" w:id="16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а) единица измерения</w:t>
            </w:r>
          </w:p>
          <w:bookmarkEnd w:id="16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7" w:id="16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csdo:‌Measurement‌Unit‌Code‌Type (M.SDT.00074)</w:t>
            </w:r>
          </w:p>
          <w:bookmarkEnd w:id="16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"Ширина (csdo:‌Unified‌Width‌Measure)" атрибут должен содержать код единицы измерения в соответствии со справочником (классификатором), идентификатор которого указан в атрибуте "Идентификатор справочника (классификатора) (атрибут measurement‌Unit‌Code‌List‌Id)"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9" w:id="16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</w:p>
          <w:bookmarkEnd w:id="16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0" w:id="16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6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3" w:id="16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"Ширина (csdo:‌Unified‌Width‌Measure)" атрибут должен содержать идентификатор справочника (классификатора), в соответствии с которым указан код единицы измерения.</w:t>
            </w:r>
          </w:p>
          <w:bookmarkEnd w:id="16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"2016" – при использовании классификатора единиц измерений, размещенного в реестре НСИ Союза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4" w:id="16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*.4.4.3.3. Высота</w:t>
            </w:r>
          </w:p>
          <w:bookmarkEnd w:id="16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(csdo:‌Unified‌Height‌Measure)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линейный размер объекта в вертикальном направлении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5" w:id="16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csdo:‌Unified‌Physical‌Measure‌Type (M.SDT.00122)</w:t>
            </w:r>
          </w:p>
          <w:bookmarkEnd w:id="16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8" w:id="16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а) единица измерения</w:t>
            </w:r>
          </w:p>
          <w:bookmarkEnd w:id="16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9" w:id="16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csdo:‌Measurement‌Unit‌Code‌Type (M.SDT.00074)</w:t>
            </w:r>
          </w:p>
          <w:bookmarkEnd w:id="16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"Высота (csdo:Unified‌Height‌Measure)" атрибут должен содержать код единицы измерения в соответствии со справочником (классификатором), идентификатор которого указан в атрибуте "Идентификатор справочника (классификатора) (атрибут measurement‌Unit‌Code‌List‌Id)"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1" w:id="16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</w:p>
          <w:bookmarkEnd w:id="16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2" w:id="16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6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5" w:id="16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"Высота (csdo:Unified‌Height‌Measure)" атрибут должен содержать идентификатор справочника (классификатора), в соответствии с которым указан код единицы измерения.</w:t>
            </w:r>
          </w:p>
          <w:bookmarkEnd w:id="16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"2016" – при использовании классификатора единиц измерений, размещенного в реестре НСИ Союза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6" w:id="16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*.4.4.4. Сведения о лесоматериалах</w:t>
            </w:r>
          </w:p>
          <w:bookmarkEnd w:id="16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(cacdo:‌Wood‌Description‌Details)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лесоматериалах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M.CA.CDE.00477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7" w:id="16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cacdo:‌Wood‌Description‌Details‌Type (M.CA.CDT.00420)</w:t>
            </w:r>
          </w:p>
          <w:bookmarkEnd w:id="16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8" w:id="16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*.4.4.4.1. Сортимент товара</w:t>
            </w:r>
          </w:p>
          <w:bookmarkEnd w:id="16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(casdo:‌Wood‌Sortiment‌Name)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сортимента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9" w:id="16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csdo:‌Name40‌Type (M.SDT.00069)</w:t>
            </w:r>
          </w:p>
          <w:bookmarkEnd w:id="16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2" w:id="16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*.4.4.4.2. Наименование породы древесины</w:t>
            </w:r>
          </w:p>
          <w:bookmarkEnd w:id="16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(casdo:‌Wood‌Kind‌Name)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породы древесины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3" w:id="16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csdo:‌Name20‌Type (M.SDT.00067)</w:t>
            </w:r>
          </w:p>
          <w:bookmarkEnd w:id="16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6" w:id="16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*.4.4.4.3. Наименование сорта</w:t>
            </w:r>
          </w:p>
          <w:bookmarkEnd w:id="16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(csdo:‌Product‌Sort‌Name)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сорта (группы сортов) продукта (товара)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7" w:id="16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csdo:‌Name250‌Type (M.SDT.00068)</w:t>
            </w:r>
          </w:p>
          <w:bookmarkEnd w:id="16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0" w:id="16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*.4.4.4.4. Величина припуска</w:t>
            </w:r>
          </w:p>
          <w:bookmarkEnd w:id="16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(cacdo:‌Allowance‌Details)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величине припуска по длине, ширине и высоте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M.CA.CDE.00346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1" w:id="16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ccdo:‌Unified‌Overall‌Dimension‌Details‌Type (M.CDT.00055)</w:t>
            </w:r>
          </w:p>
          <w:bookmarkEnd w:id="16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2" w:id="16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*.4.4.4.4.1. Длина</w:t>
            </w:r>
          </w:p>
          <w:bookmarkEnd w:id="16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(csdo:‌Unified‌Length‌Measure)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линейный размер объекта в продольном направлении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3" w:id="16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csdo:‌Unified‌Physical‌Measure‌Type (M.SDT.00122)</w:t>
            </w:r>
          </w:p>
          <w:bookmarkEnd w:id="16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6" w:id="16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а) единица измерения</w:t>
            </w:r>
          </w:p>
          <w:bookmarkEnd w:id="16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7" w:id="16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csdo:‌Measurement‌Unit‌Code‌Type (M.SDT.00074)</w:t>
            </w:r>
          </w:p>
          <w:bookmarkEnd w:id="16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"Длина (csdo:‌Unified‌Length‌Measure)" атрибут должен содержать код единицы измерения в соответствии со справочником (классификатором), идентификатор которого указан в атрибуте "Идентификатор справочника (классификатора) (атрибут measurement‌Unit‌Code‌List‌Id)"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9" w:id="16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</w:p>
          <w:bookmarkEnd w:id="16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0" w:id="16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6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3" w:id="16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"Длина (csdo:‌Unified‌Length‌Measure)" атрибут должен содержать идентификатор справочника (классификатора), в соответствии с которым указан код единицы измерения.</w:t>
            </w:r>
          </w:p>
          <w:bookmarkEnd w:id="16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"2016" – при использовании классификатора единиц измерений, размещенного в реестре НСИ Союза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4" w:id="16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*.4.4.4.4.2. Ширина</w:t>
            </w:r>
          </w:p>
          <w:bookmarkEnd w:id="16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(csdo:‌Unified‌Width‌Measure)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линейный размер объекта в поперечном направлении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5" w:id="16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csdo:‌Unified‌Physical‌Measure‌Type (M.SDT.00122)</w:t>
            </w:r>
          </w:p>
          <w:bookmarkEnd w:id="16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8" w:id="16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а) единица измерения</w:t>
            </w:r>
          </w:p>
          <w:bookmarkEnd w:id="16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9" w:id="16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csdo:‌Measurement‌Unit‌Code‌Type (M.SDT.00074)</w:t>
            </w:r>
          </w:p>
          <w:bookmarkEnd w:id="16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"Ширина (csdo:‌Unified‌Width‌Measure)" атрибут должен содержать код единицы измерения в соответствии со справочником (классификатором), идентификатор которого указан в атрибуте "Идентификатор справочника (классификатора) (атрибут measurement‌Unit‌Code‌List‌Id)"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1" w:id="16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</w:p>
          <w:bookmarkEnd w:id="16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2" w:id="16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6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5" w:id="16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"Ширина (csdo:‌Unified‌Width‌Measure)" атрибут должен содержать идентификатор справочника (классификатора), в соответствии с которым указан код единицы измерения.</w:t>
            </w:r>
          </w:p>
          <w:bookmarkEnd w:id="16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"2016" – при использовании классификатора единиц измерений, размещенного в реестре НСИ Союза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6" w:id="16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*.4.4.4.4.3. Высота</w:t>
            </w:r>
          </w:p>
          <w:bookmarkEnd w:id="16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(csdo:‌Unified‌Height‌Measure)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линейный размер объекта в вертикальном направлении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7" w:id="16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csdo:‌Unified‌Physical‌Measure‌Type (M.SDT.00122)</w:t>
            </w:r>
          </w:p>
          <w:bookmarkEnd w:id="16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0" w:id="16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а) единица измерения</w:t>
            </w:r>
          </w:p>
          <w:bookmarkEnd w:id="16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1" w:id="16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csdo:‌Measurement‌Unit‌Code‌Type (M.SDT.00074)</w:t>
            </w:r>
          </w:p>
          <w:bookmarkEnd w:id="16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"Высота (csdo:Unified‌Height‌Measure)" атрибут должен содержать код единицы измерения в соответствии со справочником (классификатором), идентификатор которого указан в атрибуте "Идентификатор справочника (классификатора) (атрибут measurement‌Unit‌Code‌List‌Id)"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3" w:id="16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</w:p>
          <w:bookmarkEnd w:id="16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4" w:id="16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6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7" w:id="16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"Высота (csdo:Unified‌Height‌Measure)" атрибут должен содержать идентификатор справочника (классификатора), в соответствии с которым указан код единицы измерения.</w:t>
            </w:r>
          </w:p>
          <w:bookmarkEnd w:id="16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"2016" – при использовании классификатора единиц измерений, размещенного в реестре НСИ Союза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8" w:id="16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*.4.4.4.5. Величина отклонений</w:t>
            </w:r>
          </w:p>
          <w:bookmarkEnd w:id="16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(cacdo:‌Deviation‌Details)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величине отклонений по длине, ширине и высоте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M.CA.CDE.00347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9" w:id="16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ccdo:‌Unified‌Overall‌Dimension‌Details‌Type (M.CDT.00055)</w:t>
            </w:r>
          </w:p>
          <w:bookmarkEnd w:id="16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0" w:id="16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*.4.4.4.5.1. Длина</w:t>
            </w:r>
          </w:p>
          <w:bookmarkEnd w:id="16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(csdo:‌Unified‌Length‌Measure)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линейный размер объекта в продольном направлении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1" w:id="16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csdo:‌Unified‌Physical‌Measure‌Type (M.SDT.00122)</w:t>
            </w:r>
          </w:p>
          <w:bookmarkEnd w:id="16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4" w:id="16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а) единица измерения</w:t>
            </w:r>
          </w:p>
          <w:bookmarkEnd w:id="16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5" w:id="16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csdo:‌Measurement‌Unit‌Code‌Type (M.SDT.00074)</w:t>
            </w:r>
          </w:p>
          <w:bookmarkEnd w:id="16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"Длина (csdo:‌Unified‌Length‌Measure)" атрибут должен содержать код единицы измерения в соответствии со справочником (классификатором), идентификатор которого указан в атрибуте "Идентификатор справочника (классификатора) (атрибут measurement‌Unit‌Code‌List‌Id)"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7" w:id="16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</w:p>
          <w:bookmarkEnd w:id="16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8" w:id="16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6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1" w:id="16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"Длина (csdo:‌Unified‌Length‌Measure)" атрибут должен содержать идентификатор справочника (классификатора), в соответствии с которым указан код единицы измерения.</w:t>
            </w:r>
          </w:p>
          <w:bookmarkEnd w:id="16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"2016" – при использовании классификатора единиц измерений, размещенного в реестре НСИ Союза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2" w:id="16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*.4.4.4.5.2. Ширина</w:t>
            </w:r>
          </w:p>
          <w:bookmarkEnd w:id="16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(csdo:‌Unified‌Width‌Measure)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линейный размер объекта в поперечном направлении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3" w:id="16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csdo:‌Unified‌Physical‌Measure‌Type (M.SDT.00122)</w:t>
            </w:r>
          </w:p>
          <w:bookmarkEnd w:id="16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6" w:id="16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а) единица измерения</w:t>
            </w:r>
          </w:p>
          <w:bookmarkEnd w:id="16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7" w:id="16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csdo:‌Measurement‌Unit‌Code‌Type (M.SDT.00074)</w:t>
            </w:r>
          </w:p>
          <w:bookmarkEnd w:id="16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"Ширина (csdo:‌Unified‌Width‌Measure)" атрибут должен содержать код единицы измерения в соответствии со справочником (классификатором), идентификатор которого указан в атрибуте "Идентификатор справочника (классификатора) (атрибут measurement‌Unit‌Code‌List‌Id)"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9" w:id="16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</w:p>
          <w:bookmarkEnd w:id="16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0" w:id="16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6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3" w:id="16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"Ширина (csdo:‌Unified‌Width‌Measure)" атрибут должен содержать идентификатор справочника (классификатора), в соответствии с которым указан код единицы измерения.</w:t>
            </w:r>
          </w:p>
          <w:bookmarkEnd w:id="16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"2016" – при использовании классификатора единиц измерений, размещенного в реестре НСИ Союза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4" w:id="16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*.4.4.4.5.3. Высота</w:t>
            </w:r>
          </w:p>
          <w:bookmarkEnd w:id="16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(csdo:‌Unified‌Height‌Measure)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линейный размер объекта в вертикальном направлении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5" w:id="16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csdo:‌Unified‌Physical‌Measure‌Type (M.SDT.00122)</w:t>
            </w:r>
          </w:p>
          <w:bookmarkEnd w:id="16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8" w:id="16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а) единица измерения</w:t>
            </w:r>
          </w:p>
          <w:bookmarkEnd w:id="16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9" w:id="16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csdo:‌Measurement‌Unit‌Code‌Type (M.SDT.00074)</w:t>
            </w:r>
          </w:p>
          <w:bookmarkEnd w:id="16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"Высота (csdo:Unified‌Height‌Measure)" атрибут должен содержать код единицы измерения в соответствии со справочником (классификатором), идентификатор которого указан в атрибуте "Идентификатор справочника (классификатора) (атрибут measurement‌Unit‌Code‌List‌Id)"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1" w:id="16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</w:p>
          <w:bookmarkEnd w:id="16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2" w:id="17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7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5" w:id="17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"Высота (csdo:Unified‌Height‌Measure)" атрибут должен содержать идентификатор справочника (классификатора), в соответствии с которым указан код единицы измерения.</w:t>
            </w:r>
          </w:p>
          <w:bookmarkEnd w:id="17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"2016" – при использовании классификатора единиц измерений, размещенного в реестре НСИ Союза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6" w:id="17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*.4.4.4.6. Диапазон диаметров</w:t>
            </w:r>
          </w:p>
          <w:bookmarkEnd w:id="17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(cacdo:‌Diameter‌Range‌Details)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диапазоне диаметров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M.CA.CDE.00339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7" w:id="17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cacdo:‌Range‌Details‌Type (M.CA.CDT.00287)</w:t>
            </w:r>
          </w:p>
          <w:bookmarkEnd w:id="17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8" w:id="17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*.4.4.4.6.1. Минимальная величина диапазона</w:t>
            </w:r>
          </w:p>
          <w:bookmarkEnd w:id="17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(casdo:‌Min‌Range‌Measure)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минимальная величина диапазона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9" w:id="17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csdo:‌Unified‌Physical‌Measure‌Type (M.SDT.00122)</w:t>
            </w:r>
          </w:p>
          <w:bookmarkEnd w:id="17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2" w:id="17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а) единица измерения</w:t>
            </w:r>
          </w:p>
          <w:bookmarkEnd w:id="17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3" w:id="17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csdo:‌Measurement‌Unit‌Code‌Type (M.SDT.00074)</w:t>
            </w:r>
          </w:p>
          <w:bookmarkEnd w:id="17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"Минимальная величина диапазона (casdo:‌Min‌Range‌Measure)" атрибут должен содержать код единицы измерения в соответствии со справочником (классификатором), идентификатор которого указан в атрибуте "Идентификатор справочника (классификатора) (атрибут measurement‌Unit‌Code‌List‌Id)"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5" w:id="17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</w:p>
          <w:bookmarkEnd w:id="17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6" w:id="17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7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9" w:id="17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"Минимальная величина диапазона (casdo:‌Min‌Range‌Measure)" атрибут должен содержать идентификатор справочника (классификатора), в соответствии с которым указан код единицы измерения.</w:t>
            </w:r>
          </w:p>
          <w:bookmarkEnd w:id="17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"2016" – при использовании классификатора единиц измерений, размещенного в реестре НСИ Союза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0" w:id="17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*.4.4.4.6.2. Максимальная величина диапазона</w:t>
            </w:r>
          </w:p>
          <w:bookmarkEnd w:id="17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(casdo:‌Max‌Range‌Measure)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величина диапазона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1" w:id="17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csdo:‌Unified‌Physical‌Measure‌Type (M.SDT.00122)</w:t>
            </w:r>
          </w:p>
          <w:bookmarkEnd w:id="17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4" w:id="17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а) единица измерения</w:t>
            </w:r>
          </w:p>
          <w:bookmarkEnd w:id="17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5" w:id="17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csdo:‌Measurement‌Unit‌Code‌Type (M.SDT.00074)</w:t>
            </w:r>
          </w:p>
          <w:bookmarkEnd w:id="17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"Максимальная величина диапазона (casdo:‌Max‌Range‌Measure)" атрибут должен содержать код единицы измерения в соответствии со справочником (классификатором), идентификатор которого указан в атрибуте "Идентификатор справочника (классификатора) (атрибут measurement‌Unit‌Code‌List‌Id)"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7" w:id="17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</w:p>
          <w:bookmarkEnd w:id="17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8" w:id="17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7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1" w:id="17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"Максимальная величина диапазона (casdo:‌Max‌Range‌Measure)" атрибут должен содержать идентификатор справочника (классификатора), в соответствии с которым указан код единицы измерения.</w:t>
            </w:r>
          </w:p>
          <w:bookmarkEnd w:id="17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"2016" – при использовании классификатора единиц измерений, размещенного в реестре НСИ Союза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2" w:id="17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*.4.4.4.7. Объем в соответствии с контрактом</w:t>
            </w:r>
          </w:p>
          <w:bookmarkEnd w:id="17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(casdo:‌Contract‌Volume‌Measure)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товара в соответствии с контрактом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3" w:id="17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csdo:‌Unified‌Physical‌Measure‌Type (M.SDT.00122)</w:t>
            </w:r>
          </w:p>
          <w:bookmarkEnd w:id="17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6" w:id="17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а) единица измерения</w:t>
            </w:r>
          </w:p>
          <w:bookmarkEnd w:id="17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7" w:id="17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csdo:‌Measurement‌Unit‌Code‌Type (M.SDT.00074)</w:t>
            </w:r>
          </w:p>
          <w:bookmarkEnd w:id="17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"Объем в соответствии с контрактом (casdo:‌Contract‌Volume‌Measure)" атрибут должен содержать код единицы измерения в соответствии со справочником (классификатором), идентификатор которого указан в атрибуте "Идентификатор справочника (классификатора) (атрибут measurement‌Unit‌Code‌List‌Id)"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9" w:id="17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</w:p>
          <w:bookmarkEnd w:id="17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0" w:id="17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7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"Объем в соответствии с контрактом (casdo:‌Contract‌Volume‌Measure)" атрибут должен содержать значение "2016"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3" w:id="17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*.4.4.4.8. Фактический объем</w:t>
            </w:r>
          </w:p>
          <w:bookmarkEnd w:id="17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(casdo:‌Fact‌Volume‌Measure)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фактический объем товара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4" w:id="17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csdo:‌Unified‌Physical‌Measure‌Type (M.SDT.00122)</w:t>
            </w:r>
          </w:p>
          <w:bookmarkEnd w:id="17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7" w:id="17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а) единица измерения</w:t>
            </w:r>
          </w:p>
          <w:bookmarkEnd w:id="17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8" w:id="17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csdo:‌Measurement‌Unit‌Code‌Type (M.SDT.00074)</w:t>
            </w:r>
          </w:p>
          <w:bookmarkEnd w:id="17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"Фактический объем (casdo:‌Fact‌Volume‌Measure)" атрибут должен содержать код единицы измерения в соответствии со справочником (классификатором), идентификатор которого указан в атрибуте "Идентификатор справочника (классификатора) (атрибут measurement‌Unit‌Code‌List‌Id)"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0" w:id="17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</w:p>
          <w:bookmarkEnd w:id="17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1" w:id="17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7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"Фактический объем (casdo:‌Fact‌Volume‌Measure)" атрибут должен содержать значение "2016"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4" w:id="17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*.4.4.5. Количество товара</w:t>
            </w:r>
          </w:p>
          <w:bookmarkEnd w:id="17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(cacdo:‌Goods‌Measure‌Details)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количестве товара с указанием единицы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M.CA.CDE.00153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5" w:id="17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cacdo:‌Goods‌Measure‌Details‌Type (M.CA.CDT.00109)</w:t>
            </w:r>
          </w:p>
          <w:bookmarkEnd w:id="17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6" w:id="17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*.4.4.5.1. Количество товара с указанием единицы измерения</w:t>
            </w:r>
          </w:p>
          <w:bookmarkEnd w:id="17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(casdo:‌Goods‌Measure)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количестве товара с указанием единицы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7" w:id="17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csdo:‌Unified‌Physical‌Measure‌Type (M.SDT.00122)</w:t>
            </w:r>
          </w:p>
          <w:bookmarkEnd w:id="17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0" w:id="17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а) единица измерения</w:t>
            </w:r>
          </w:p>
          <w:bookmarkEnd w:id="17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1" w:id="17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csdo:‌Measurement‌Unit‌Code‌Type (M.SDT.00074)</w:t>
            </w:r>
          </w:p>
          <w:bookmarkEnd w:id="17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код единицы измерения в соответствии со справочником (классификатором), идентификатор которого указан в атрибуте "Идентификатор справочника (классификатора) (атрибут measurement‌Unit‌Code‌List‌Id)"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3" w:id="17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</w:p>
          <w:bookmarkEnd w:id="17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4" w:id="17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7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7" w:id="17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атрибут должен содержать одно из следующих значений: </w:t>
            </w:r>
          </w:p>
          <w:bookmarkEnd w:id="17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– при использовании классификатора единиц измерения;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– при использовании классификатора дополнительных характеристик и параметров, используемых при исчислении таможенных пошлин, налогов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9" w:id="17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*.4.4.5.2. Условное обозначение единицы измерения</w:t>
            </w:r>
          </w:p>
          <w:bookmarkEnd w:id="17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(casdo:‌Measure‌Unit‌Abbreviation‌Code)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условное обозначение единицы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0" w:id="17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casdo:‌Measure‌Unit‌Abbreviation‌Code‌Type (M.CA.SDT.00409)</w:t>
            </w:r>
          </w:p>
          <w:bookmarkEnd w:id="17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содержать условное обозначение единицы измерения в соответствии со справочником (классификатором), идентификатор которого указан в атрибуте "Идентификатор справочника (классификатора) (атрибут measurement‌Unit‌Code‌List‌Id)" реквизита "Количество товара с указанием единицы измерения (casdo:‌Goods‌Measure)"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3" w:id="17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17.17.33. Сведения о переработке товаров</w:t>
            </w:r>
          </w:p>
          <w:bookmarkEnd w:id="17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(cacdo:‌Goods‌Item‌Processing‌Details)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сведения, указываемые при использовании декларации на товары в качестве документа об условиях переработки товаров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M.CA.CDE.00512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4" w:id="17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cacdo:‌Processing‌Details‌Type (M.CA.CDT.00447)</w:t>
            </w:r>
          </w:p>
          <w:bookmarkEnd w:id="17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5" w:id="17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*.1. Норма выхода продукции</w:t>
            </w:r>
          </w:p>
          <w:bookmarkEnd w:id="17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(casdo:‌Rate‌Of‌Yield‌Text)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нормы выхода продуктов переработки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6" w:id="17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csdo:‌Text4000‌Type (M.SDT.00088)</w:t>
            </w:r>
          </w:p>
          <w:bookmarkEnd w:id="17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9" w:id="17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*.2. Способ идентификации</w:t>
            </w:r>
          </w:p>
          <w:bookmarkEnd w:id="17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(casdo:‌Goods‌Identification‌Method‌Text)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способа идентификации товара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0" w:id="17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csdo:‌Text4000‌Type (M.SDT.00088)</w:t>
            </w:r>
          </w:p>
          <w:bookmarkEnd w:id="17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3" w:id="17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*.3. Сведения о замене товаров</w:t>
            </w:r>
          </w:p>
          <w:bookmarkEnd w:id="17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(casdo:‌Goods‌Substitute‌Text)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замене товаров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4" w:id="17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csdo:‌Text4000‌Type (M.SDT.00088)</w:t>
            </w:r>
          </w:p>
          <w:bookmarkEnd w:id="17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7" w:id="17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*.4. Документ об условиях переработки</w:t>
            </w:r>
          </w:p>
          <w:bookmarkEnd w:id="17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(cacdo:‌Processing‌Document‌Details)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предыдущем документе об условиях переработки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M.CA.CDE.00506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8" w:id="17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cacdo:‌CADoc‌Base‌Type (M.CA.CDT.00005)</w:t>
            </w:r>
          </w:p>
          <w:bookmarkEnd w:id="17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9" w:id="17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*.4.1. Код вида документа</w:t>
            </w:r>
          </w:p>
          <w:bookmarkEnd w:id="17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0" w:id="17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csdo:‌Unified‌Code20‌Type (M.SDT.00140)</w:t>
            </w:r>
          </w:p>
          <w:bookmarkEnd w:id="17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3" w:id="17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bookmarkEnd w:id="17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4" w:id="17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7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7" w:id="17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*.4.2. Наименование документа</w:t>
            </w:r>
          </w:p>
          <w:bookmarkEnd w:id="17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8" w:id="17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csdo:‌Name500‌Type (M.SDT.00134)</w:t>
            </w:r>
          </w:p>
          <w:bookmarkEnd w:id="17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1" w:id="17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*.4.3. Номер документа</w:t>
            </w:r>
          </w:p>
          <w:bookmarkEnd w:id="17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обозначение, присвоенное документу при его регистрации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2" w:id="17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csdo:‌Id50‌Type (M.SDT.00093)</w:t>
            </w:r>
          </w:p>
          <w:bookmarkEnd w:id="17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5" w:id="17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*.4.4. Дата документа</w:t>
            </w:r>
          </w:p>
          <w:bookmarkEnd w:id="17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выдачи, подписания, утверждения или регистрации документа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6" w:id="17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17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7" w:id="17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*.4.5. Дата начала срока действия документа</w:t>
            </w:r>
          </w:p>
          <w:bookmarkEnd w:id="17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(csdo:‌Doc‌Start‌Date)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начала срока, в течение которого документ имеет силу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8" w:id="17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17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9" w:id="17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*.4.6. Дата истечения срока действия документа</w:t>
            </w:r>
          </w:p>
          <w:bookmarkEnd w:id="17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(csdo:‌Doc‌Validity‌Date)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срока, в течение которого документ имеет силу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0" w:id="17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17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1" w:id="17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*.5. Лицо, осуществляющее переработку</w:t>
            </w:r>
          </w:p>
          <w:bookmarkEnd w:id="17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(cacdo:‌Processing‌Subject‌Details)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лице, осуществляющем операции по переработке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M.CA.CDE.00507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2" w:id="17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cacdo:‌CASubject‌Details‌Type (M.CA.CDT.00442)</w:t>
            </w:r>
          </w:p>
          <w:bookmarkEnd w:id="17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3" w:id="17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*.5.1. Код страны</w:t>
            </w:r>
          </w:p>
          <w:bookmarkEnd w:id="17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 регистрации субъекта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4" w:id="17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csdo:‌Unified‌Country‌Code‌Type (M.SDT.00112)</w:t>
            </w:r>
          </w:p>
          <w:bookmarkEnd w:id="17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6" w:id="17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bookmarkEnd w:id="17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7" w:id="17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7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0" w:id="17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*.5.2. Наименование субъекта</w:t>
            </w:r>
          </w:p>
          <w:bookmarkEnd w:id="17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хозяйствующего субъекта или фамилия, имя и отчество физического лица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1" w:id="17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csdo:‌Name300‌Type (M.SDT.00056)</w:t>
            </w:r>
          </w:p>
          <w:bookmarkEnd w:id="17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300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4" w:id="17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*.5.3. Краткое наименование субъекта</w:t>
            </w:r>
          </w:p>
          <w:bookmarkEnd w:id="17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(csdo:‌Subject‌Brief‌Name)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 наименование хозяйствующего субъекта или фамилия, имя и отчество физического лица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5" w:id="17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17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включать сведения об организационно-правовой форме субъекта (при их наличии)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8" w:id="17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*.5.4. Код организационно-правовой формы</w:t>
            </w:r>
          </w:p>
          <w:bookmarkEnd w:id="17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(csdo:‌Business‌Entity‌Type‌Code)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организационно-правовой формы, в которой зарегистрирован хозяйствующий субъект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9" w:id="17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csdo:‌Unified‌Code20‌Type (M.SDT.00140)</w:t>
            </w:r>
          </w:p>
          <w:bookmarkEnd w:id="17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2" w:id="17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bookmarkEnd w:id="17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3" w:id="17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7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6" w:id="17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*.5.5. Наименование организационно-правовой формы</w:t>
            </w:r>
          </w:p>
          <w:bookmarkEnd w:id="17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(csdo:‌Business‌Entity‌Type‌Name)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организационно-правовой формы, в которой зарегистрирован хозяйствующий субъект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7" w:id="17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csdo:‌Name300‌Type (M.SDT.00056)</w:t>
            </w:r>
          </w:p>
          <w:bookmarkEnd w:id="17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300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0" w:id="17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*.5.6. Идентификатор хозяйствующего субъекта</w:t>
            </w:r>
          </w:p>
          <w:bookmarkEnd w:id="17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(код) записи по реестру (регистру), присвоенный при государственной регистрации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M.SDE.00189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1" w:id="17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csdo:‌Business‌Entity‌Id‌Type (M.SDT.00157)</w:t>
            </w:r>
          </w:p>
          <w:bookmarkEnd w:id="17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4" w:id="17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реквизит используется в Кыргызской Республике и Российской Федерации. </w:t>
            </w:r>
          </w:p>
          <w:bookmarkEnd w:id="17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Реквизит предназначен для указания следующих сведений: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Кыргызской Республике – код Общереспубликанского классификатора предприятий и организаций (ОКПО);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Российской Федерации – основной государственный регистрационный номер (ОГРН) или основной государственный регистрационный номер индивидуального предпринимателя (ОГРНИП)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7" w:id="17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а) метод идентификации</w:t>
            </w:r>
          </w:p>
          <w:bookmarkEnd w:id="17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kind‌Id)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 идентификации хозяйствующих субъектов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8" w:id="17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csdo:‌Business‌Entity‌Id‌Kind‌Id‌Type (M.SDT.00158)</w:t>
            </w:r>
          </w:p>
          <w:bookmarkEnd w:id="17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идентификатора из справочника методов идентификации хозяйствующих субъектов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9" w:id="17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случае заполнения реквизита "Идентификатор хозяйствующего субъекта (csdo:‌Business‌Entity‌Id)" атрибут должен содержать: </w:t>
            </w:r>
          </w:p>
          <w:bookmarkEnd w:id="17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Кыргызской Республике – значение "6" – код Общереспубликанского классификатора предприятий и организаций Кыргызской Республики (ОКПО);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Российской Федерации – значение "1" – основной государственный регистрационный номер в Российской Федерации (ОГРН) или значение "2" – основной государственный регистрационный номер индивидуального предпринимателя в Российской Федерации (ОГРНИП)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1" w:id="17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*.5.7. Уникальный идентификационный таможенный номер</w:t>
            </w:r>
          </w:p>
          <w:bookmarkEnd w:id="17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(casdo:‌CAUnique‌Customs‌Number‌Id)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идентификационном (уникальном идентификационном) таможенном номере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2" w:id="17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casdo:‌CAUnique‌Customs‌Number‌Id‌Type (M.CA.SDT.00188)</w:t>
            </w:r>
          </w:p>
          <w:bookmarkEnd w:id="17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5" w:id="17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Республике Казахстан.</w:t>
            </w:r>
          </w:p>
          <w:bookmarkEnd w:id="17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предназначен для указания идентификационного таможенного номера (ИТН) в соответствии с классификатором формирования идентификационного таможенного номера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6" w:id="17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а) код страны</w:t>
            </w:r>
          </w:p>
          <w:bookmarkEnd w:id="17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страны, по правилам которой сформирован указанный идентификационный номер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7" w:id="17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csdo:‌Unqualified‌Country‌Code‌Type (M.SDT.00159)</w:t>
            </w:r>
          </w:p>
          <w:bookmarkEnd w:id="17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"Уникальный идентификационный таможенный номер (casdo:‌CAUnique‌Customs‌Number‌Id)" атрибут должен содержать значение "KZ"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9" w:id="17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</w:p>
          <w:bookmarkEnd w:id="17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стран мира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0" w:id="17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7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атрибута "Код страны (атрибут country‌Code)" атрибут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3" w:id="17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*.5.8. Идентификатор налогоплательщика</w:t>
            </w:r>
          </w:p>
          <w:bookmarkEnd w:id="17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(csdo:‌Taxpayer‌Id)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субъекта в реестре налогоплательщиков страны регистрации налогоплательщика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4" w:id="17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csdo:‌Taxpayer‌Id‌Type (M.SDT.00025)</w:t>
            </w:r>
          </w:p>
          <w:bookmarkEnd w:id="17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идентификатора в соответствии с правилами, принятыми в стране регистрации налогоплательщика.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7" w:id="17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предназначен для указания следующих сведений:</w:t>
            </w:r>
          </w:p>
          <w:bookmarkEnd w:id="17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Армения – учетный номер налогоплательщика (УНН);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Беларусь – учетный номер плательщика (УНП);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 – бизнес-идентификационный номер (БИН);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Кыргызской Республике – идентификационный налоговый номер (ИНН);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Российской Федерации – идентификационный номер налогоплательщика (ИНН)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2" w:id="17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*.5.9. Код причины постановки на учет</w:t>
            </w:r>
          </w:p>
          <w:bookmarkEnd w:id="17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(csdo:‌Tax‌Registration‌Reason‌Code)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код, идентифицирующий причину постановки субъекта на налоговый учет в Российской Федерации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3" w:id="17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csdo:‌Tax‌Registration‌Reason‌Code‌Type (M.SDT.00030)</w:t>
            </w:r>
          </w:p>
          <w:bookmarkEnd w:id="17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\d{9}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5" w:id="17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*.5.10. Идентификатор физического лица</w:t>
            </w:r>
          </w:p>
          <w:bookmarkEnd w:id="17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(casdo:‌Person‌Id)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уникальный идентификатор физического лица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6" w:id="18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casdo:‌Person‌Id‌Type (M.CA.SDT.00190)</w:t>
            </w:r>
          </w:p>
          <w:bookmarkEnd w:id="18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идентификатора в соответствии с правилами, принятыми в стране регистрации физического лица.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9" w:id="18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Республике Армения, Республике Беларусь, Республике Казахстан и Кыргызской Республике. Реквизит предназначен для указания следующих сведений:</w:t>
            </w:r>
          </w:p>
          <w:bookmarkEnd w:id="18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Армения – номерной знак общественных услуг (НЗОУ) или номер справки об отсутствии номерного знака общественных услуг;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Беларусь – идентификационный номер;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 – индивидуальный идентификационный номер (ИИН);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Кыргызской Республике – персональный идентификационный номер (ПИН)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3" w:id="18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*.5.11. Удостоверение личности</w:t>
            </w:r>
          </w:p>
          <w:bookmarkEnd w:id="18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(ccdo:‌Identity‌Doc‌V3‌Details)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документе, удостоверяющем личность физического лица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4" w:id="18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ccdo:‌Identity‌Doc‌Details‌V3‌Type (M.CDT.00062)</w:t>
            </w:r>
          </w:p>
          <w:bookmarkEnd w:id="18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5" w:id="18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*.5.11.1. Код страны</w:t>
            </w:r>
          </w:p>
          <w:bookmarkEnd w:id="18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6" w:id="18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csdo:‌Unified‌Country‌Code‌Type (M.SDT.00112)</w:t>
            </w:r>
          </w:p>
          <w:bookmarkEnd w:id="18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8" w:id="18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bookmarkEnd w:id="18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9" w:id="18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8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2" w:id="18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*.5.11.2. Код вида документа, удостоверяющего личность</w:t>
            </w:r>
          </w:p>
          <w:bookmarkEnd w:id="18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(csdo:‌Identity‌Doc‌Kind‌Code)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документа, удостоверяющего личность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3" w:id="18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csdo:‌Identity‌Doc‌Kind‌Code‌Type (M.SDT.00098)</w:t>
            </w:r>
          </w:p>
          <w:bookmarkEnd w:id="18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6" w:id="18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bookmarkEnd w:id="18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7" w:id="18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8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0" w:id="18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*.5.11.3. Наименование вида документа</w:t>
            </w:r>
          </w:p>
          <w:bookmarkEnd w:id="18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документа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1" w:id="18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csdo:‌Name500‌Type (M.SDT.00134)</w:t>
            </w:r>
          </w:p>
          <w:bookmarkEnd w:id="18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4" w:id="18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*.5.11.4. Серия документа</w:t>
            </w:r>
          </w:p>
          <w:bookmarkEnd w:id="18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(csdo:‌Doc‌Series‌Id)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 серии документа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5" w:id="18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csdo:‌Id20‌Type (M.SDT.00092)</w:t>
            </w:r>
          </w:p>
          <w:bookmarkEnd w:id="18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8" w:id="18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*.5.11.5. Номер документа</w:t>
            </w:r>
          </w:p>
          <w:bookmarkEnd w:id="18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обозначение, присвоенное документу при его регистрации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9" w:id="18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csdo:‌Id50‌Type (M.SDT.00093)</w:t>
            </w:r>
          </w:p>
          <w:bookmarkEnd w:id="18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2" w:id="18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*.5.11.6. Дата документа</w:t>
            </w:r>
          </w:p>
          <w:bookmarkEnd w:id="18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выдачи, подписания, утверждения или регистрации документа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3" w:id="18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18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4" w:id="18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*.5.11.7. Идентификатор уполномоченного органа государства-члена</w:t>
            </w:r>
          </w:p>
          <w:bookmarkEnd w:id="18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(csdo:‌Authority‌Id)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строка, идентифицирующая орган государственной власти государства-члена либо уполномоченную им организацию, выдавшую документ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5" w:id="18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csdo:‌Id20‌Type (M.SDT.00092)</w:t>
            </w:r>
          </w:p>
          <w:bookmarkEnd w:id="18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8" w:id="18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*.5.11.8. Наименование уполномоченного органа государства-члена</w:t>
            </w:r>
          </w:p>
          <w:bookmarkEnd w:id="18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(csdo:‌Authority‌Name)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органа государственной власти государства-члена либо уполномоченной им организации, выдавшей документ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9" w:id="18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csdo:‌Name300‌Type (M.SDT.00056)</w:t>
            </w:r>
          </w:p>
          <w:bookmarkEnd w:id="18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300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2" w:id="18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*.5.12. Адрес</w:t>
            </w:r>
          </w:p>
          <w:bookmarkEnd w:id="18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(ccdo:‌Subject‌Address‌Details)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3" w:id="18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ccdo:‌Subject‌Address‌Details‌Type (M.CDT.00064)</w:t>
            </w:r>
          </w:p>
          <w:bookmarkEnd w:id="18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должен формироваться только один экземпляр реквизита "Адрес (ccdo:‌Subject‌Address‌Details)"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4" w:id="18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*.5.12.1. Код вида адреса</w:t>
            </w:r>
          </w:p>
          <w:bookmarkEnd w:id="18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(csdo:‌Address‌Kind‌Code)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адреса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5" w:id="18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csdo:‌Address‌Kind‌Code‌Type (M.SDT.00162)</w:t>
            </w:r>
          </w:p>
          <w:bookmarkEnd w:id="18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 классификатором видов адресов.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принимать значение "1" – адрес регистрации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8" w:id="18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*.5.12.2. Код страны</w:t>
            </w:r>
          </w:p>
          <w:bookmarkEnd w:id="18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9" w:id="18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csdo:‌Unified‌Country‌Code‌Type (M.SDT.00112)</w:t>
            </w:r>
          </w:p>
          <w:bookmarkEnd w:id="18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1" w:id="18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bookmarkEnd w:id="18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2" w:id="18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8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5" w:id="18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*.5.12.3. Код территории</w:t>
            </w:r>
          </w:p>
          <w:bookmarkEnd w:id="18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(csdo:‌Territory‌Code)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административно-территориального деления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6" w:id="18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csdo:‌Territory‌Code‌Type (M.SDT.00031)</w:t>
            </w:r>
          </w:p>
          <w:bookmarkEnd w:id="18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Кыргызской Республике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9" w:id="18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*.5.12.4. Регион</w:t>
            </w:r>
          </w:p>
          <w:bookmarkEnd w:id="18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(csdo:‌Region‌Name)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первого уровня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0" w:id="18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18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3" w:id="18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*.5.12.5. Район</w:t>
            </w:r>
          </w:p>
          <w:bookmarkEnd w:id="18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(csdo:‌District‌Name)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второго уровня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4" w:id="18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18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7" w:id="18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*.5.12.6. Город</w:t>
            </w:r>
          </w:p>
          <w:bookmarkEnd w:id="18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(csdo:‌City‌Name)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8" w:id="18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18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1" w:id="18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*.5.12.7. Населенный пункт</w:t>
            </w:r>
          </w:p>
          <w:bookmarkEnd w:id="18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(csdo:‌Settlement‌Name)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2" w:id="18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18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при его заполнении должен содержать наименование населенного пункта, отличного от значения реквизита "Город (csdo:‌City‌Name)"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5" w:id="18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*.5.12.8. Улица</w:t>
            </w:r>
          </w:p>
          <w:bookmarkEnd w:id="18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(csdo:‌Street‌Name)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элемента улично-дорожной сети городской инфраструктуры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6" w:id="18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18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9" w:id="18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*.5.12.9. Номер дома</w:t>
            </w:r>
          </w:p>
          <w:bookmarkEnd w:id="18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(csdo:‌Building‌Number‌Id)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дома, корпуса, строения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0" w:id="18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csdo:‌Id50‌Type (M.SDT.00093)</w:t>
            </w:r>
          </w:p>
          <w:bookmarkEnd w:id="18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3" w:id="18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*.5.12.10. Номер помещения</w:t>
            </w:r>
          </w:p>
          <w:bookmarkEnd w:id="18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(csdo:‌Room‌Number‌Id)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офиса или квартиры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4" w:id="18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csdo:‌Id20‌Type (M.SDT.00092)</w:t>
            </w:r>
          </w:p>
          <w:bookmarkEnd w:id="18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7" w:id="18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*.5.12.11. Почтовый индекс</w:t>
            </w:r>
          </w:p>
          <w:bookmarkEnd w:id="18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 предприятия почтовой связи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8" w:id="18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csdo:‌Post‌Code‌Type (M.SDT.00006)</w:t>
            </w:r>
          </w:p>
          <w:bookmarkEnd w:id="18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[A-Z0-9][A-Z0-9 -]{1,8}[A-Z0-9]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0" w:id="18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*.5.12.12. Номер абонентского ящика</w:t>
            </w:r>
          </w:p>
          <w:bookmarkEnd w:id="18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(csdo:‌Post‌Office‌Box‌Id)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абонентского ящика на предприятии почтовой связи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1" w:id="18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csdo:‌Id20‌Type (M.SDT.00092)</w:t>
            </w:r>
          </w:p>
          <w:bookmarkEnd w:id="18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4" w:id="18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*.5.13. Контактный реквизит</w:t>
            </w:r>
          </w:p>
          <w:bookmarkEnd w:id="18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(ccdo:‌Communication‌Details)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контактный реквизит субъекта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5" w:id="18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ccdo:‌Communication‌Details‌Type (M.CDT.00003)</w:t>
            </w:r>
          </w:p>
          <w:bookmarkEnd w:id="18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6" w:id="18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*.5.13.1. Код вида связи</w:t>
            </w:r>
          </w:p>
          <w:bookmarkEnd w:id="18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средства (канала) связи (телефон, факс, электронная почта и др.)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7" w:id="18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csdo:‌Communication‌Channel‌Code‌V2‌Type (M.SDT.00163)</w:t>
            </w:r>
          </w:p>
          <w:bookmarkEnd w:id="18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 классификатором видов связи.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0" w:id="18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*.5.13.2. Наименование вида связи</w:t>
            </w:r>
          </w:p>
          <w:bookmarkEnd w:id="18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средства (канала) связи (телефон, факс, электронная почта и др.)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1" w:id="18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18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4" w:id="18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*.5.13.3. Идентификатор канала связи</w:t>
            </w:r>
          </w:p>
          <w:bookmarkEnd w:id="18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последовательность символов, идентифицирующая канал связи (указание номера телефона, факса, адреса электронной почты и др.)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5" w:id="18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csdo:‌Communication‌Channel‌Id‌Type (M.SDT.00015)</w:t>
            </w:r>
          </w:p>
          <w:bookmarkEnd w:id="18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8" w:id="18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*.6. Место переработки товаров</w:t>
            </w:r>
          </w:p>
          <w:bookmarkEnd w:id="18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(cacdo:‌Processing‌Place‌Details)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совершения операций по переработке товаров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M.CA.CDE.00508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9" w:id="18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cacdo:‌Processing‌Place‌Details‌Type (M.CA.CDT.00445)</w:t>
            </w:r>
          </w:p>
          <w:bookmarkEnd w:id="18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0" w:id="18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*.6.1. Наименование (название) места</w:t>
            </w:r>
          </w:p>
          <w:bookmarkEnd w:id="18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(casdo:‌Place‌Name)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(название) места (географического пункта)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1" w:id="18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18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4" w:id="18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*.6.2. Адрес</w:t>
            </w:r>
          </w:p>
          <w:bookmarkEnd w:id="18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(ccdo:‌Subject‌Address‌Details)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совершения операций по переработке товаров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5" w:id="18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ccdo:‌Subject‌Address‌Details‌Type (M.CDT.00064)</w:t>
            </w:r>
          </w:p>
          <w:bookmarkEnd w:id="18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6" w:id="18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*.6.2.1. Код вида адреса</w:t>
            </w:r>
          </w:p>
          <w:bookmarkEnd w:id="18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(csdo:‌Address‌Kind‌Code)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адреса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7" w:id="18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csdo:‌Address‌Kind‌Code‌Type (M.SDT.00162)</w:t>
            </w:r>
          </w:p>
          <w:bookmarkEnd w:id="18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 классификатором видов адресов.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принимать значение "2" – фактический адрес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0" w:id="18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*.6.2.2. Код страны</w:t>
            </w:r>
          </w:p>
          <w:bookmarkEnd w:id="18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1" w:id="18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csdo:‌Unified‌Country‌Code‌Type (M.SDT.00112)</w:t>
            </w:r>
          </w:p>
          <w:bookmarkEnd w:id="18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3" w:id="18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bookmarkEnd w:id="18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4" w:id="18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8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7" w:id="18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*.6.2.3. Код территории</w:t>
            </w:r>
          </w:p>
          <w:bookmarkEnd w:id="18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(csdo:‌Territory‌Code)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административно-территориального деления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8" w:id="18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csdo:‌Territory‌Code‌Type (M.SDT.00031)</w:t>
            </w:r>
          </w:p>
          <w:bookmarkEnd w:id="18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Кыргызской Республике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1" w:id="18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*.6.2.4. Регион</w:t>
            </w:r>
          </w:p>
          <w:bookmarkEnd w:id="18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(csdo:‌Region‌Name)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первого уровня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2" w:id="18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18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5" w:id="18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*.6.2.5. Район</w:t>
            </w:r>
          </w:p>
          <w:bookmarkEnd w:id="18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(csdo:‌District‌Name)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второго уровня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6" w:id="18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18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9" w:id="18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*.6.2.6. Город</w:t>
            </w:r>
          </w:p>
          <w:bookmarkEnd w:id="18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(csdo:‌City‌Name)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0" w:id="18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18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3" w:id="18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*.6.2.7. Населенный пункт</w:t>
            </w:r>
          </w:p>
          <w:bookmarkEnd w:id="18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(csdo:‌Settlement‌Name)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4" w:id="18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18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при его заполнении должен содержать наименование населенного пункта, отличного от значения реквизита "Город (csdo:‌City‌Name)"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7" w:id="18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*.6.2.8. Улица</w:t>
            </w:r>
          </w:p>
          <w:bookmarkEnd w:id="18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(csdo:‌Street‌Name)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элемента улично-дорожной сети городской инфраструктуры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8" w:id="18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18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1" w:id="18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*.6.2.9. Номер дома</w:t>
            </w:r>
          </w:p>
          <w:bookmarkEnd w:id="18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(csdo:‌Building‌Number‌Id)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дома, корпуса, строения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2" w:id="18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csdo:‌Id50‌Type (M.SDT.00093)</w:t>
            </w:r>
          </w:p>
          <w:bookmarkEnd w:id="18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5" w:id="18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*.6.2.10. Номер помещения</w:t>
            </w:r>
          </w:p>
          <w:bookmarkEnd w:id="18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(csdo:‌Room‌Number‌Id)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офиса или квартиры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6" w:id="18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csdo:‌Id20‌Type (M.SDT.00092)</w:t>
            </w:r>
          </w:p>
          <w:bookmarkEnd w:id="18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9" w:id="18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*.6.2.11. Почтовый индекс</w:t>
            </w:r>
          </w:p>
          <w:bookmarkEnd w:id="18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 предприятия почтовой связи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0" w:id="18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csdo:‌Post‌Code‌Type (M.SDT.00006)</w:t>
            </w:r>
          </w:p>
          <w:bookmarkEnd w:id="18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[A-Z0-9][A-Z0-9 -]{1,8}[A-Z0-9]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2" w:id="18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*.6.2.12. Номер абонентского ящика</w:t>
            </w:r>
          </w:p>
          <w:bookmarkEnd w:id="18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(csdo:‌Post‌Office‌Box‌Id)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абонентского ящика на предприятии почтовой связи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3" w:id="18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csdo:‌Id20‌Type (M.SDT.00092)</w:t>
            </w:r>
          </w:p>
          <w:bookmarkEnd w:id="18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6" w:id="18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*.7. Товар, полученный (образовавшийся) в результате операций по переработке</w:t>
            </w:r>
          </w:p>
          <w:bookmarkEnd w:id="18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(cacdo:‌Processing‌Product‌Details)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товарах, полученных (образовавшихся) в результате операций по переработке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M.CA.CDE.00509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7" w:id="18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cacdo:‌Processing‌Product‌Details‌Type (M.CA.CDT.00446)</w:t>
            </w:r>
          </w:p>
          <w:bookmarkEnd w:id="18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8" w:id="18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*.7.1. Код вида сведений о товарах, полученных (образовавшихся) в результате операций по переработке</w:t>
            </w:r>
          </w:p>
          <w:bookmarkEnd w:id="18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(casdo:‌Processing‌Product‌Kind‌Code)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сведений о товаре, полученном (образовавшемся) в результате операций по переработке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M.CA.SDE.00312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9" w:id="18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csdo:‌Code1‌Type (M.SDT.00169)</w:t>
            </w:r>
          </w:p>
          <w:bookmarkEnd w:id="18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1" w:id="18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принимать одно из следующих значений:</w:t>
            </w:r>
          </w:p>
          <w:bookmarkEnd w:id="18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продукты переработки;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– остатки;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– отходы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4" w:id="18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*.7.2. Код товара по ТН ВЭД ЕАЭС</w:t>
            </w:r>
          </w:p>
          <w:bookmarkEnd w:id="18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(csdo:‌Commodity‌Code)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товара в соответствии с ТН ВЭД ЕАЭС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5" w:id="18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csdo:‌Commodity‌Code‌Type (M.SDT.00065)</w:t>
            </w:r>
          </w:p>
          <w:bookmarkEnd w:id="18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из ТН ВЭД ЕАЭС на уровне 2, 4, 6, 8, 9 или 10 знаков.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\d{2}|\d{4}|\d{6}|\d{8,10}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7" w:id="18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*.7.3. Наименование товара</w:t>
            </w:r>
          </w:p>
          <w:bookmarkEnd w:id="18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(casdo:‌Goods‌Description‌Text)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товара, включая коммерческое, фирменное или иное традиционное наименование товара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8" w:id="19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csdo:‌Text250‌Type (M.SDT.00072)</w:t>
            </w:r>
          </w:p>
          <w:bookmarkEnd w:id="19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1" w:id="19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*.7.4. Количество товара</w:t>
            </w:r>
          </w:p>
          <w:bookmarkEnd w:id="19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(cacdo:‌Goods‌Measure‌Details)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товара с указанием дополнительной единицы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M.CA.CDE.00153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2" w:id="19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cacdo:‌Goods‌Measure‌Details‌Type (M.CA.CDT.00109)</w:t>
            </w:r>
          </w:p>
          <w:bookmarkEnd w:id="19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3" w:id="19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*.7.4.1. Количество товара с указанием единицы измерения</w:t>
            </w:r>
          </w:p>
          <w:bookmarkEnd w:id="19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(casdo:‌Goods‌Measure)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количестве товара с указанием единицы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4" w:id="19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csdo:‌Unified‌Physical‌Measure‌Type (M.SDT.00122)</w:t>
            </w:r>
          </w:p>
          <w:bookmarkEnd w:id="19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7" w:id="19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а) единица измерения</w:t>
            </w:r>
          </w:p>
          <w:bookmarkEnd w:id="19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8" w:id="19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csdo:‌Measurement‌Unit‌Code‌Type (M.SDT.00074)</w:t>
            </w:r>
          </w:p>
          <w:bookmarkEnd w:id="19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код единицы измерения в соответствии со справочником (классификатором), идентификатор которого указан в атрибуте "Идентификатор справочника (классификатора) (атрибут measurement‌Unit‌Code‌List‌Id)"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0" w:id="19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</w:p>
          <w:bookmarkEnd w:id="19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1" w:id="19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9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4" w:id="19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атрибут должен содержать одно из следующих значений: </w:t>
            </w:r>
          </w:p>
          <w:bookmarkEnd w:id="19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– при использовании классификатора единиц измерения;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– при использовании классификатора дополнительных характеристик и параметров, используемых при исчислении таможенных пошлин, налогов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6" w:id="19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*.7.4.2. Условное обозначение единицы измерения</w:t>
            </w:r>
          </w:p>
          <w:bookmarkEnd w:id="19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(casdo:‌Measure‌Unit‌Abbreviation‌Code)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условное обозначение единицы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7" w:id="19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casdo:‌Measure‌Unit‌Abbreviation‌Code‌Type (M.CA.SDT.00409)</w:t>
            </w:r>
          </w:p>
          <w:bookmarkEnd w:id="19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содержать условное обозначение единицы измерения в соответствии со справочником (классификатором), идентификатор которого указан в атрибуте "Идентификатор справочника (классификатора) (атрибут measurement‌Unit‌Code‌List‌Id)" реквизита "Количество товара с указанием единицы измерения (casdo:‌Goods‌Measure)"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0" w:id="19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17.17.34. Дополнительные сведения по внешнеторговому контракту (договору)</w:t>
            </w:r>
          </w:p>
          <w:bookmarkEnd w:id="19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(cacdo:‌Foreign‌Trade‌Contract‌Details)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сведения по внешнеторговому контракту (договору)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M.CA.CDE.00328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1" w:id="19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cacdo:‌Foreign‌Trade‌Contract‌Details‌Type (M.CA.CDT.00203)</w:t>
            </w:r>
          </w:p>
          <w:bookmarkEnd w:id="19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Российской Федерации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2" w:id="19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*.1. Получатель</w:t>
            </w:r>
          </w:p>
          <w:bookmarkEnd w:id="19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(cacdo:‌Foreign‌Trade‌Consignee‌Details)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получатель товара по внешнеторговому контракту (договору)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M.CA.CDE.00324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3" w:id="19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cacdo:‌CASubject‌Base‌Details‌Type (M.CA.CDT.00174)</w:t>
            </w:r>
          </w:p>
          <w:bookmarkEnd w:id="19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4" w:id="19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*.1.1. Код страны</w:t>
            </w:r>
          </w:p>
          <w:bookmarkEnd w:id="19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 регистрации субъекта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5" w:id="19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csdo:‌Unified‌Country‌Code‌Type (M.SDT.00112)</w:t>
            </w:r>
          </w:p>
          <w:bookmarkEnd w:id="19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7" w:id="19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bookmarkEnd w:id="19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8" w:id="19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9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1" w:id="19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*.1.2. Наименование субъекта</w:t>
            </w:r>
          </w:p>
          <w:bookmarkEnd w:id="19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хозяйствующего субъекта или фамилия, имя и отчество физического лица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2" w:id="19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csdo:‌Name300‌Type (M.SDT.00056)</w:t>
            </w:r>
          </w:p>
          <w:bookmarkEnd w:id="19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300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5" w:id="19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*.1.3. Краткое наименование субъекта</w:t>
            </w:r>
          </w:p>
          <w:bookmarkEnd w:id="19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(csdo:‌Subject‌Brief‌Name)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 наименование хозяйствующего субъекта или фамилия, имя и отчество физического лица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6" w:id="19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19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включать сведения об организационно-правовой форме субъекта (при их наличии)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9" w:id="19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*.1.4. Код организационно-правовой формы</w:t>
            </w:r>
          </w:p>
          <w:bookmarkEnd w:id="19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(csdo:‌Business‌Entity‌Type‌Code)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организационно-правовой формы, в которой зарегистрирован хозяйствующий субъект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0" w:id="19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csdo:‌Unified‌Code20‌Type (M.SDT.00140)</w:t>
            </w:r>
          </w:p>
          <w:bookmarkEnd w:id="19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3" w:id="19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bookmarkEnd w:id="19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4" w:id="19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9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7" w:id="19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*.1.5. Наименование организационно-правовой формы</w:t>
            </w:r>
          </w:p>
          <w:bookmarkEnd w:id="19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(csdo:‌Business‌Entity‌Type‌Name)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организационно-правовой формы, в которой зарегистрирован хозяйствующий субъект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8" w:id="19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csdo:‌Name300‌Type (M.SDT.00056)</w:t>
            </w:r>
          </w:p>
          <w:bookmarkEnd w:id="19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300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1" w:id="19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*.1.6. Идентификатор хозяйствующего субъекта</w:t>
            </w:r>
          </w:p>
          <w:bookmarkEnd w:id="19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(код) записи по реестру (регистру), присвоенный при государственной регистрации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M.SDE.00189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2" w:id="19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csdo:‌Business‌Entity‌Id‌Type (M.SDT.00157)</w:t>
            </w:r>
          </w:p>
          <w:bookmarkEnd w:id="19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предназначен для указания основного государственного регистрационного номера (ОГРН) или основного государственного регистрационного номера индивидуального предпринимателя (ОГРНИП)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5" w:id="19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а) метод идентификации</w:t>
            </w:r>
          </w:p>
          <w:bookmarkEnd w:id="19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kind‌Id)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 идентификации хозяйствующих субъектов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6" w:id="19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csdo:‌Business‌Entity‌Id‌Kind‌Id‌Type (M.SDT.00158)</w:t>
            </w:r>
          </w:p>
          <w:bookmarkEnd w:id="19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идентификатора из справочника методов идентификации хозяйствующих субъектов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"Идентификатор хозяйствующего субъекта (csdo:‌Business‌Entity‌Id)" атрибут должен содержать значение "1" – основной государственный регистрационный номер в Российской Федерации (ОГРН) или значение "2" – основной государственный регистрационный номер индивидуального предпринимателя в Российской Федерации (ОГРНИП)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7" w:id="19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*.1.7. Уникальный идентификационный таможенный номер</w:t>
            </w:r>
          </w:p>
          <w:bookmarkEnd w:id="19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(casdo:‌CAUnique‌Customs‌Number‌Id)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идентификационном (уникальном идентификационном) таможенном номере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8" w:id="19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casdo:‌CAUnique‌Customs‌Number‌Id‌Type (M.CA.SDT.00188)</w:t>
            </w:r>
          </w:p>
          <w:bookmarkEnd w:id="19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1" w:id="19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а) код страны</w:t>
            </w:r>
          </w:p>
          <w:bookmarkEnd w:id="19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страны, по правилам которой сформирован указанный идентификационный номер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2" w:id="19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csdo:‌Unqualified‌Country‌Code‌Type (M.SDT.00159)</w:t>
            </w:r>
          </w:p>
          <w:bookmarkEnd w:id="19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4" w:id="19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</w:p>
          <w:bookmarkEnd w:id="19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стран мира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5" w:id="19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9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8" w:id="19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*.1.8. Идентификатор налогоплательщика</w:t>
            </w:r>
          </w:p>
          <w:bookmarkEnd w:id="19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(csdo:‌Taxpayer‌Id)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субъекта в реестре налогоплательщиков страны регистрации налогоплательщика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9" w:id="19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csdo:‌Taxpayer‌Id‌Type (M.SDT.00025)</w:t>
            </w:r>
          </w:p>
          <w:bookmarkEnd w:id="19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идентификатора в соответствии с правилами, принятыми в стране регистрации налогоплательщика.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предназначен для указания идентификационного номера налогоплательщика (ИНН)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2" w:id="19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*.1.9. Код причины постановки на учет</w:t>
            </w:r>
          </w:p>
          <w:bookmarkEnd w:id="19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(csdo:‌Tax‌Registration‌Reason‌Code)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код, идентифицирующий причину постановки субъекта на налоговый учет в Российской Федерации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3" w:id="19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csdo:‌Tax‌Registration‌Reason‌Code‌Type (M.SDT.00030)</w:t>
            </w:r>
          </w:p>
          <w:bookmarkEnd w:id="19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\d{9}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5" w:id="19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*.2. Уникальный номер контракта (договора)</w:t>
            </w:r>
          </w:p>
          <w:bookmarkEnd w:id="19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(casdo:‌Transaction‌Passport‌Id)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уникальный номер контракта (договора), присвоенный уполномоченным банком при постановке контракта (договора) на учет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6" w:id="19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csdo:‌Id50‌Type (M.SDT.00093)</w:t>
            </w:r>
          </w:p>
          <w:bookmarkEnd w:id="19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9" w:id="19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*.3. Внешнеторговый контракт (договор)</w:t>
            </w:r>
          </w:p>
          <w:bookmarkEnd w:id="19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(cacdo:‌Foreign‌Main‌Contract‌Details)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реквизитах внешнеторгового контракта (договора)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M.CA.CDE.00326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0" w:id="19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ccdo:‌Doc‌Details‌V4‌Type (M.CDT.00081)</w:t>
            </w:r>
          </w:p>
          <w:bookmarkEnd w:id="19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1" w:id="19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*.3.1. Код вида документа</w:t>
            </w:r>
          </w:p>
          <w:bookmarkEnd w:id="19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2" w:id="19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csdo:‌Unified‌Code20‌Type (M.SDT.00140)</w:t>
            </w:r>
          </w:p>
          <w:bookmarkEnd w:id="19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5" w:id="19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bookmarkEnd w:id="19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6" w:id="19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9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9" w:id="19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*.3.2. Наименование документа</w:t>
            </w:r>
          </w:p>
          <w:bookmarkEnd w:id="19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0" w:id="19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csdo:‌Name500‌Type (M.SDT.00134)</w:t>
            </w:r>
          </w:p>
          <w:bookmarkEnd w:id="19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3" w:id="19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*.3.3. Номер документа</w:t>
            </w:r>
          </w:p>
          <w:bookmarkEnd w:id="19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обозначение, присвоенное документу при его регистрации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4" w:id="19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csdo:‌Id50‌Type (M.SDT.00093)</w:t>
            </w:r>
          </w:p>
          <w:bookmarkEnd w:id="19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7" w:id="19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*.3.4. Дата документа</w:t>
            </w:r>
          </w:p>
          <w:bookmarkEnd w:id="19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выдачи, подписания, утверждения или регистрации документа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8" w:id="19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19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9" w:id="19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*.4. Дополнение к внешнеторговому контракту (договору)</w:t>
            </w:r>
          </w:p>
          <w:bookmarkEnd w:id="19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(cacdo:‌Foreign‌Add‌Contract‌Details)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реквизитах дополнения к внешнеторговому контракту (договору)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M.CA.CDE.00327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0" w:id="19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ccdo:‌Doc‌Details‌V4‌Type (M.CDT.00081)</w:t>
            </w:r>
          </w:p>
          <w:bookmarkEnd w:id="19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1" w:id="19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*.4.1. Код вида документа</w:t>
            </w:r>
          </w:p>
          <w:bookmarkEnd w:id="19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2" w:id="19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csdo:‌Unified‌Code20‌Type (M.SDT.00140)</w:t>
            </w:r>
          </w:p>
          <w:bookmarkEnd w:id="19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5" w:id="19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bookmarkEnd w:id="19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6" w:id="19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9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9" w:id="19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*.4.2. Наименование документа</w:t>
            </w:r>
          </w:p>
          <w:bookmarkEnd w:id="19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0" w:id="19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csdo:‌Name500‌Type (M.SDT.00134)</w:t>
            </w:r>
          </w:p>
          <w:bookmarkEnd w:id="19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3" w:id="19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*.4.3. Номер документа</w:t>
            </w:r>
          </w:p>
          <w:bookmarkEnd w:id="19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обозначение, присвоенное документу при его регистрации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4" w:id="19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csdo:‌Id50‌Type (M.SDT.00093)</w:t>
            </w:r>
          </w:p>
          <w:bookmarkEnd w:id="19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7" w:id="19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*.4.4. Дата документа</w:t>
            </w:r>
          </w:p>
          <w:bookmarkEnd w:id="19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выдачи, подписания, утверждения или регистрации документа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8" w:id="19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19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9" w:id="19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*.5. Условия поставки</w:t>
            </w:r>
          </w:p>
          <w:bookmarkEnd w:id="19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(cacdo:‌Delivery‌Terms‌Details)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условиях поставки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M.CA.CDE.00447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0" w:id="19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cacdo:‌Delivery‌Terms‌Details‌Type (M.CA.CDT.00375)</w:t>
            </w:r>
          </w:p>
          <w:bookmarkEnd w:id="19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1" w:id="19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*.5.1. Код условий поставки</w:t>
            </w:r>
          </w:p>
          <w:bookmarkEnd w:id="19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(casdo:‌Delivery‌Terms‌Code)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условий поставки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2" w:id="19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casdo:‌Delivery‌Terms‌Code‌Type (M.CA.SDT.00161)</w:t>
            </w:r>
          </w:p>
          <w:bookmarkEnd w:id="19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условий поставки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4" w:id="19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bookmarkEnd w:id="19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5" w:id="19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9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"Код условий поставки (casdo:‌Delivery‌Terms‌Code)" атрибут должен содержать значение "2014"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8" w:id="19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*.5.2. Наименование (название) места</w:t>
            </w:r>
          </w:p>
          <w:bookmarkEnd w:id="19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(casdo:‌Place‌Name)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географического пункта или места передачи товаров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9" w:id="19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19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2" w:id="19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*.5.3. Код вида поставки товаров</w:t>
            </w:r>
          </w:p>
          <w:bookmarkEnd w:id="19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(casdo:‌Delivery‌Kind‌Code)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поставки товаров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3" w:id="19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casdo:‌National‌Delivery‌Kind‌Code‌Type (M.CA.SDT.00158)</w:t>
            </w:r>
          </w:p>
          <w:bookmarkEnd w:id="19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вида поставки товаров в соответствии с классификатором видов поставок товаров, подлежащих учету при осуществлении экспортных операций, применяемым в Республике Беларусь.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5" w:id="19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*.6. Страна происхождения</w:t>
            </w:r>
          </w:p>
          <w:bookmarkEnd w:id="19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(cacdo:‌Origin‌Country‌Details)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стране происхождения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M.CA.CDE.00098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6" w:id="19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cacdo:‌CACountry‌Details‌Type (M.CA.CDT.00079)</w:t>
            </w:r>
          </w:p>
          <w:bookmarkEnd w:id="19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7" w:id="19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*.6.1. Код страны</w:t>
            </w:r>
          </w:p>
          <w:bookmarkEnd w:id="19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(casdo:‌CACountry‌Code)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8" w:id="19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casdo:‌CACountry‌Code‌Type (M.CA.SDT.00181)</w:t>
            </w:r>
          </w:p>
          <w:bookmarkEnd w:id="19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(классификатора)", или кода, определенного нормативными правовыми актами, регламентирующими порядок заполнения документа (сведений).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([A-Z]{2})|(\d{2})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0" w:id="19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bookmarkEnd w:id="19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1" w:id="19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9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4" w:id="19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*.6.2. Краткое название страны</w:t>
            </w:r>
          </w:p>
          <w:bookmarkEnd w:id="19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(casdo:‌Short‌Country‌Name)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название страны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5" w:id="19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csdo:‌Name40‌Type (M.SDT.00069)</w:t>
            </w:r>
          </w:p>
          <w:bookmarkEnd w:id="19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при его заполнении должен содержать краткое название страны, код которой содержится в реквизите "Код страны (casdo:‌CACountry‌Code)", в соответствии с классификатором стран мира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8" w:id="19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*.6.3. Код территории</w:t>
            </w:r>
          </w:p>
          <w:bookmarkEnd w:id="19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(csdo:‌Territory‌Code)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административно-территориального деления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9" w:id="19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csdo:‌Territory‌Code‌Type (M.SDT.00031)</w:t>
            </w:r>
          </w:p>
          <w:bookmarkEnd w:id="19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2" w:id="19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*.7. Таможенная стоимость</w:t>
            </w:r>
          </w:p>
          <w:bookmarkEnd w:id="19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(casdo:‌Customs‌Value‌Amount)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условная таможенная стоимость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3" w:id="19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casdo:‌Payment‌Amount‌With‌Currency‌Type (M.CA.SDT.00001)</w:t>
            </w:r>
          </w:p>
          <w:bookmarkEnd w:id="19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6" w:id="19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а) код валюты</w:t>
            </w:r>
          </w:p>
          <w:bookmarkEnd w:id="19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валюты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7" w:id="19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csdo:‌Currency‌Code‌V3‌Type (M.SDT.00144)</w:t>
            </w:r>
          </w:p>
          <w:bookmarkEnd w:id="19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буквенного кода валюты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[A-Z]{3}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"Таможенная стоимость (casdo:‌Customs‌Value‌Amount)" атрибут должен содержать буквенный код валюты в соответствии со справочником (классификатором), идентификатор которого указан в атрибуте "Идентификатор справочника (классификатора) (атрибут currency‌Code‌List‌Id)"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9" w:id="19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</w:p>
          <w:bookmarkEnd w:id="19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валют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0" w:id="19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9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"Таможенная стоимость (casdo:‌Customs‌Value‌Amount)" атрибут должен содержать значение "2022"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3" w:id="19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*.8. Количество товара</w:t>
            </w:r>
          </w:p>
          <w:bookmarkEnd w:id="19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(cacdo:‌Goods‌Measure‌Details)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товара с указанием дополнительной единицы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M.CA.CDE.00153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4" w:id="19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cacdo:‌Goods‌Measure‌Details‌Type (M.CA.CDT.00109)</w:t>
            </w:r>
          </w:p>
          <w:bookmarkEnd w:id="19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5" w:id="19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*.8.1. Количество товара с указанием единицы измерения</w:t>
            </w:r>
          </w:p>
          <w:bookmarkEnd w:id="19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(casdo:‌Goods‌Measure)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количестве товара с указанием единицы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6" w:id="19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csdo:‌Unified‌Physical‌Measure‌Type (M.SDT.00122)</w:t>
            </w:r>
          </w:p>
          <w:bookmarkEnd w:id="19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9" w:id="20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а) единица измерения</w:t>
            </w:r>
          </w:p>
          <w:bookmarkEnd w:id="20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0" w:id="20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csdo:‌Measurement‌Unit‌Code‌Type (M.SDT.00074)</w:t>
            </w:r>
          </w:p>
          <w:bookmarkEnd w:id="20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код единицы измерения в соответствии со справочником (классификатором), идентификатор которого указан в атрибуте "Идентификатор справочника (классификатора) (атрибут measurement‌Unit‌Code‌List‌Id)"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2" w:id="20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</w:p>
          <w:bookmarkEnd w:id="20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3" w:id="20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0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6" w:id="20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атрибут должен содержать одно из следующих значений: </w:t>
            </w:r>
          </w:p>
          <w:bookmarkEnd w:id="20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– при использовании классификатора единиц измерения;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– при использовании классификатора дополнительных характеристик и параметров, используемых при исчислении таможенных пошлин, налогов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8" w:id="20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*.8.2. Условное обозначение единицы измерения</w:t>
            </w:r>
          </w:p>
          <w:bookmarkEnd w:id="20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(casdo:‌Measure‌Unit‌Abbreviation‌Code)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условное обозначение единицы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9" w:id="20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casdo:‌Measure‌Unit‌Abbreviation‌Code‌Type (M.CA.SDT.00409)</w:t>
            </w:r>
          </w:p>
          <w:bookmarkEnd w:id="20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содержать условное обозначение единицы измерения в соответствии со справочником (классификатором), идентификатор которого указан в атрибуте "Идентификатор справочника (классификатора) (атрибут measurement‌Unit‌Code‌List‌Id)" реквизита "Количество товара с указанием единицы измерения (casdo:‌Goods‌Measure)"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2" w:id="20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17.17.35. Условия поставки</w:t>
            </w:r>
          </w:p>
          <w:bookmarkEnd w:id="20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(cacdo:‌Delivery‌Terms‌Details)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условиях поставки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M.CA.CDE.00447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3" w:id="20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cacdo:‌Delivery‌Terms‌Details‌Type (M.CA.CDT.00375)</w:t>
            </w:r>
          </w:p>
          <w:bookmarkEnd w:id="20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4" w:id="20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*.1. Код условий поставки</w:t>
            </w:r>
          </w:p>
          <w:bookmarkEnd w:id="20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(casdo:‌Delivery‌Terms‌Code)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условий поставки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5" w:id="20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casdo:‌Delivery‌Terms‌Code‌Type (M.CA.SDT.00161)</w:t>
            </w:r>
          </w:p>
          <w:bookmarkEnd w:id="20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условий поставки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7" w:id="20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bookmarkEnd w:id="20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8" w:id="20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0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"Код условий поставки (casdo:‌Delivery‌Terms‌Code)" атрибут должен содержать значение "2014"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1" w:id="20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*.2. Наименование (название) места</w:t>
            </w:r>
          </w:p>
          <w:bookmarkEnd w:id="20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(casdo:‌Place‌Name)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географического пункта или места передачи товаров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2" w:id="20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20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5" w:id="20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*.3. Код вида поставки товаров</w:t>
            </w:r>
          </w:p>
          <w:bookmarkEnd w:id="20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(casdo:‌Delivery‌Kind‌Code)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поставки товаров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6" w:id="20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casdo:‌National‌Delivery‌Kind‌Code‌Type (M.CA.SDT.00158)</w:t>
            </w:r>
          </w:p>
          <w:bookmarkEnd w:id="20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вида поставки товаров в соответствии с классификатором видов поставок товаров, подлежащих учету при осуществлении экспортных операций, применяемым в Республике Беларусь.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Республике Беларусь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8" w:id="20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17.17.36. Страна происхождения</w:t>
            </w:r>
          </w:p>
          <w:bookmarkEnd w:id="20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(cacdo:‌Origin‌Country‌Details)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стране происхождения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M.CA.CDE.00098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9" w:id="20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cacdo:‌CACountry‌Details‌Type (M.CA.CDT.00079)</w:t>
            </w:r>
          </w:p>
          <w:bookmarkEnd w:id="20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0" w:id="20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*.1. Код страны</w:t>
            </w:r>
          </w:p>
          <w:bookmarkEnd w:id="20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(casdo:‌CACountry‌Code)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1" w:id="20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casdo:‌CACountry‌Code‌Type (M.CA.SDT.00181)</w:t>
            </w:r>
          </w:p>
          <w:bookmarkEnd w:id="20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(классификатора)", или кода, определенного нормативными правовыми актами, регламентирующими порядок заполнения документа (сведений).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([A-Z]{2})|(\d{2})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3" w:id="20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содержать буквенный код страны происхождения, либо одно из следующих значений:</w:t>
            </w:r>
          </w:p>
          <w:bookmarkEnd w:id="20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EU – Евросоюз;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 – неизвестна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5" w:id="20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bookmarkEnd w:id="20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6" w:id="20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0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9" w:id="20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*.2. Краткое название страны</w:t>
            </w:r>
          </w:p>
          <w:bookmarkEnd w:id="20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(casdo:‌Short‌Country‌Name)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название страны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0" w:id="20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csdo:‌Name40‌Type (M.SDT.00069)</w:t>
            </w:r>
          </w:p>
          <w:bookmarkEnd w:id="20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3" w:id="20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*.3. Код территории</w:t>
            </w:r>
          </w:p>
          <w:bookmarkEnd w:id="20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(csdo:‌Territory‌Code)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административно-территориального деления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4" w:id="20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csdo:‌Territory‌Code‌Type (M.SDT.00031)</w:t>
            </w:r>
          </w:p>
          <w:bookmarkEnd w:id="20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7" w:id="20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17.17.37. Преференции</w:t>
            </w:r>
          </w:p>
          <w:bookmarkEnd w:id="20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(cacdo:‌Preference‌Details)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преференциях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8" w:id="20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cacdo:‌Preference‌Details‌Type (M.CA.CDT.00427)</w:t>
            </w:r>
          </w:p>
          <w:bookmarkEnd w:id="20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9" w:id="20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*.1. Код преференции по уплате таможенных сборов</w:t>
            </w:r>
          </w:p>
          <w:bookmarkEnd w:id="20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(casdo:‌Customs‌Clearance‌Charges‌Pref‌Code)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преференции по уплате таможенных сборов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0" w:id="20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casdo:‌Customs‌Tax‌Pref‌Code‌Type (M.CA.SDT.00150)</w:t>
            </w:r>
          </w:p>
          <w:bookmarkEnd w:id="20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льготы по уплате таможенных платежей в соответствии со справочником (классификатором), идентификатор которого определен в атрибуте "Идентификатор справочника (классификатора)" или кода, определенного нормативными правовыми актами, регламентирующими порядок заполнения документа (сведений).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3" w:id="20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bookmarkEnd w:id="20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4" w:id="20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0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"2008"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7" w:id="20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*.2. Код преференции по уплате таможенной пошлины</w:t>
            </w:r>
          </w:p>
          <w:bookmarkEnd w:id="20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(casdo:‌Customs‌Duty‌Pref‌Code)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преференции по уплате таможенной пошлины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8" w:id="20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casdo:‌Customs‌Tax‌Pref‌Code‌Type (M.CA.SDT.00150)</w:t>
            </w:r>
          </w:p>
          <w:bookmarkEnd w:id="20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льготы по уплате таможенных платежей в соответствии со справочником (классификатором), идентификатор которого определен в атрибуте "Идентификатор справочника (классификатора)" или кода, определенного нормативными правовыми актами, регламентирующими порядок заполнения документа (сведений).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содержать код льготы в соответствии с классификатором льгот по уплате таможенных платежей или значение "ПВ" – если декларант планирует восстановить тарифные преференции после выпуска товаров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1" w:id="20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bookmarkEnd w:id="20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2" w:id="20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0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"2008"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5" w:id="20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*.3. Код преференции по уплате акциза</w:t>
            </w:r>
          </w:p>
          <w:bookmarkEnd w:id="20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(casdo:‌Excise‌Pref‌Code)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преференции по уплате акциза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6" w:id="20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casdo:‌Customs‌Tax‌Pref‌Code‌Type (M.CA.SDT.00150)</w:t>
            </w:r>
          </w:p>
          <w:bookmarkEnd w:id="20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льготы по уплате таможенных платежей в соответствии со справочником (классификатором), идентификатор которого определен в атрибуте "Идентификатор справочника (классификатора)" или кода, определенного нормативными правовыми актами, регламентирующими порядок заполнения документа (сведений).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9" w:id="20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bookmarkEnd w:id="20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0" w:id="20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0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"2008"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3" w:id="20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*.4. Код преференции по уплате налога на добавленную стоимость</w:t>
            </w:r>
          </w:p>
          <w:bookmarkEnd w:id="20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(casdo:‌VATPref‌Code)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преференции по уплате налога на добавленную стоимость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4" w:id="20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casdo:‌Customs‌Tax‌Pref‌Code‌Type (M.CA.SDT.00150)</w:t>
            </w:r>
          </w:p>
          <w:bookmarkEnd w:id="20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льготы по уплате таможенных платежей в соответствии со справочником (классификатором), идентификатор которого определен в атрибуте "Идентификатор справочника (классификатора)" или кода, определенного нормативными правовыми актами, регламентирующими порядок заполнения документа (сведений).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7" w:id="20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bookmarkEnd w:id="20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8" w:id="20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0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"2008"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1" w:id="20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17.17.38. Таможенная процедура</w:t>
            </w:r>
          </w:p>
          <w:bookmarkEnd w:id="20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(cacdo:‌Customs‌Procedure‌Details)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таможенной процедуре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M.CA.CDE.00167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2" w:id="20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cacdo:‌Customs‌Procedure‌Details‌Type (M.CA.CDT.00127)</w:t>
            </w:r>
          </w:p>
          <w:bookmarkEnd w:id="20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3" w:id="20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*.1. Код таможенной процедуры</w:t>
            </w:r>
          </w:p>
          <w:bookmarkEnd w:id="20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(casdo:‌Customs‌Procedure‌Code)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таможенной процедуры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M.CA.SDE.00086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4" w:id="20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casdo:‌Customs‌Procedure‌Code‌Type (M.CA.SDT.00043)</w:t>
            </w:r>
          </w:p>
          <w:bookmarkEnd w:id="20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вида таможенной процедуры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содержать код заявляемой таможенной процедуры в соответствии с классификатором видов таможенных процедур или значение "00" – при таможенном декларировании припасов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6" w:id="20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bookmarkEnd w:id="20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7" w:id="20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0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"2002"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0" w:id="20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*.2. Код вида предшествующей таможенной процедуры</w:t>
            </w:r>
          </w:p>
          <w:bookmarkEnd w:id="20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(casdo:‌Previous‌Customs‌Procedure‌Mode‌Code)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предшествующей таможенной процедуры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1" w:id="20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casdo:‌Customs‌Procedure‌Code‌Type (M.CA.SDT.00043)</w:t>
            </w:r>
          </w:p>
          <w:bookmarkEnd w:id="20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вида таможенной процедуры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3" w:id="20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bookmarkEnd w:id="20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4" w:id="20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0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"2002"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7" w:id="20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*.3. Код особенности перемещения товаров</w:t>
            </w:r>
          </w:p>
          <w:bookmarkEnd w:id="20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(casdo:‌Goods‌Move‌Feature‌Code)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особенности перемещения товаров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M.CA.SDE.00088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8" w:id="20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casdo:‌Goods‌Move‌Feature‌Code‌Type (M.CA.SDT.00044)</w:t>
            </w:r>
          </w:p>
          <w:bookmarkEnd w:id="20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 классификатором особенностей перемещения товаров.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0" w:id="20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bookmarkEnd w:id="20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1" w:id="20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0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"2003"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4" w:id="20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17.17.39. Стоимость</w:t>
            </w:r>
          </w:p>
          <w:bookmarkEnd w:id="20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(casdo:‌CAValue‌Amount)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(цена) товара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M.CA.SDE.00383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5" w:id="20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casdo:‌Payment‌Amount‌With‌Currency‌Type (M.CA.SDT.00001)</w:t>
            </w:r>
          </w:p>
          <w:bookmarkEnd w:id="20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8" w:id="20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а) код валюты</w:t>
            </w:r>
          </w:p>
          <w:bookmarkEnd w:id="20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валюты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9" w:id="20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csdo:‌Currency‌Code‌V3‌Type (M.SDT.00144)</w:t>
            </w:r>
          </w:p>
          <w:bookmarkEnd w:id="20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буквенного кода валюты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[A-Z]{3}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случае заполнения реквизита "Стоимость (casdo:‌CA‌Value‌Amount)" атрибут должен содержать буквенный код валюты в соответствии с классификатором валют, идентификатор которого указан в атрибуте "Идентификатор справочника (классификатора) (атрибут currency‌Code‌List‌Id)", или значение "OOO" – при таможенном декларировании международных почтовых отправлений в соответствии с таможенной процедурой таможенного транзита 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1" w:id="20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</w:p>
          <w:bookmarkEnd w:id="20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валют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2" w:id="20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0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"Стоимость (casdo:‌CA‌Value‌Amount)" атрибут должен содержать значение "2022"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5" w:id="20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17.17.40. Курс валюты</w:t>
            </w:r>
          </w:p>
          <w:bookmarkEnd w:id="20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(casdo:‌Exchange‌Rate)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 валюты стоимости (цены) товара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6" w:id="20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casdo:‌Exchange‌Rate‌Type (M.CA.SDT.00071)</w:t>
            </w:r>
          </w:p>
          <w:bookmarkEnd w:id="20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значение: 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Российской Федерации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0" w:id="20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а) код валюты</w:t>
            </w:r>
          </w:p>
          <w:bookmarkEnd w:id="20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валюты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1" w:id="20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csdo:‌Currency‌Code‌V3‌Type (M.SDT.00144)</w:t>
            </w:r>
          </w:p>
          <w:bookmarkEnd w:id="20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буквенного кода валюты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[A-Z]{3}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"Курс валюты (casdo:‌Exchange‌Rate)" атрибут должен содержать код валюты в соответствии с классификатором валют, идентификатор которого указан в атрибуте "Идентификатор справочника (классификатора) (атрибут currency‌Code‌List‌Id)"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3" w:id="20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</w:p>
          <w:bookmarkEnd w:id="20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валют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4" w:id="20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0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"Курс валюты (casdo:‌Exchange‌Rate)" атрибут должен содержать значение "2022"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7" w:id="20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в) масштаб</w:t>
            </w:r>
          </w:p>
          <w:bookmarkEnd w:id="20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scale‌Number)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 денежной суммы в десятичной системе счисления, представленный в виде показателя степени числа 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8" w:id="20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csdo:‌Number2‌Type (M.SDT.00096)</w:t>
            </w:r>
          </w:p>
          <w:bookmarkEnd w:id="20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дроб. цифр: 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по умолчанию: 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2" w:id="20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атрибута должно содержать количество иностранных денежных единиц, котируемых за одну единицу национальной валюты.</w:t>
            </w:r>
          </w:p>
          <w:bookmarkEnd w:id="20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должно быть указано в виде степени числа 10 (значение "0" соответствует 1 единице, значение "1" – 10 единицам, значение "2" – 100 единицам и т.д.)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3" w:id="20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17.17.41. Таможенная стоимость</w:t>
            </w:r>
          </w:p>
          <w:bookmarkEnd w:id="20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(casdo:‌Customs‌Value‌Amount)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таможенная стоимость товаров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4" w:id="20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casdo:‌Payment‌Amount‌With‌Currency‌Type (M.CA.SDT.00001)</w:t>
            </w:r>
          </w:p>
          <w:bookmarkEnd w:id="20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7" w:id="20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а) код валюты</w:t>
            </w:r>
          </w:p>
          <w:bookmarkEnd w:id="20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валюты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8" w:id="20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csdo:‌Currency‌Code‌V3‌Type (M.SDT.00144)</w:t>
            </w:r>
          </w:p>
          <w:bookmarkEnd w:id="20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буквенного кода валюты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[A-Z]{3}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"Таможенная стоимость (casdo:‌Customs‌Value‌Amount)" атрибут должен содержать буквеннный код валюты в соответствии со справочником (классификатором), идентификатор которого указан в атрибуте "Идентификатор справочника (классификатора) (атрибут currency‌Code‌List‌Id)"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0" w:id="20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</w:p>
          <w:bookmarkEnd w:id="20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валют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1" w:id="20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0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"Таможенная стоимость (casdo:‌Customs‌Value‌Amount)" атрибут должен содержать значение "2022"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4" w:id="20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17.17.42. Статистическая стоимость</w:t>
            </w:r>
          </w:p>
          <w:bookmarkEnd w:id="20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(casdo:‌Statistic‌Value‌Amount)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статистическая стоимость декларируемого товара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M.CA.SDE.00189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5" w:id="20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casdo:‌Payment‌Amount‌With‌Currency‌Type (M.CA.SDT.00001)</w:t>
            </w:r>
          </w:p>
          <w:bookmarkEnd w:id="20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8" w:id="20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а) код валюты</w:t>
            </w:r>
          </w:p>
          <w:bookmarkEnd w:id="20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валюты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9" w:id="20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csdo:‌Currency‌Code‌V3‌Type (M.SDT.00144)</w:t>
            </w:r>
          </w:p>
          <w:bookmarkEnd w:id="20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буквенного кода валюты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[A-Z]{3}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"Статистическая стоимость (casdo:‌Statistic‌Value‌Amount)" атрибут должен содержать буквеннный код валюты в соответствии со справочником (классификатором), идентификатор которого указан в атрибуте "Идентификатор справочника (классификатора) (атрибут currency‌Code‌List‌Id)"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1" w:id="20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</w:p>
          <w:bookmarkEnd w:id="20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валют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2" w:id="20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0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"Статистическая стоимость (casdo:‌Statistic‌Value‌Amount)" атрибут должен содержать значение "2022"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5" w:id="20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17.17.43. Общая статистическая стоимость</w:t>
            </w:r>
          </w:p>
          <w:bookmarkEnd w:id="20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(casdo:‌Total‌Statistic‌Value‌Amount)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статистическая стоимость товара, перемещаемого через таможенную границу Евразийского экономического союза в несобранном или разобранном виде, в том числе некомплектном или незавершенном виде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M.CA.SDE.01203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6" w:id="20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casdo:‌Payment‌Amount‌With‌Currency‌Type (M.CA.SDT.00001)</w:t>
            </w:r>
          </w:p>
          <w:bookmarkEnd w:id="20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Республике Беларусь, Кыргызской Республике и Российской Федерации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9" w:id="20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а) код валюты</w:t>
            </w:r>
          </w:p>
          <w:bookmarkEnd w:id="20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валюты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0" w:id="20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csdo:‌Currency‌Code‌V3‌Type (M.SDT.00144)</w:t>
            </w:r>
          </w:p>
          <w:bookmarkEnd w:id="20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буквенного кода валюты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[A-Z]{3}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"Общая статистическая стоимость (casdo:‌Total‌Statistic‌Value‌Amount)" атрибут должен содержать буквеннный код валюты в соответствии со справочником (классификатором), идентификатор которого указан в атрибуте "Идентификатор справочника (классификатора) (атрибут currency‌Code‌List‌Id)"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2" w:id="20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</w:p>
          <w:bookmarkEnd w:id="20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валют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3" w:id="20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0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"Общая статистическая стоимость (casdo:‌Total‌Statistic‌Value‌Amount)" атрибут должен содержать значение "2022"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6" w:id="20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17.17.44. Код метода определения таможенной стоимости</w:t>
            </w:r>
          </w:p>
          <w:bookmarkEnd w:id="20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(casdo:‌Valuation‌Method‌Code)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метода определения таможенной стоимости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7" w:id="20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casdo:‌Valuation‌Method‌Code‌Type (M.CA.SDT.00185)</w:t>
            </w:r>
          </w:p>
          <w:bookmarkEnd w:id="20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метода определения таможенной стоимости в соответствии со справочником (классификатором), идентификатор которого определен в атрибуте "Идентификатор справочника (классификатора)" или кода, определенного нормативными правовыми актами, регламентирующими порядок заполнения документа (сведений).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9" w:id="20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bookmarkEnd w:id="20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0" w:id="20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0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"Код метода определения таможенной стоимости (casdo:‌Valuation‌Method‌Code)" атрибут должен содержать значение "2005"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3" w:id="20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17.17.45. Квота</w:t>
            </w:r>
          </w:p>
          <w:bookmarkEnd w:id="20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(cacdo:‌Quota‌Details)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квоте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M.CA.CDE.00161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4" w:id="20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cacdo:‌Quota‌Details‌Type (M.CA.CDT.00122)</w:t>
            </w:r>
          </w:p>
          <w:bookmarkEnd w:id="20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5" w:id="20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*.1. Остаток квоты в количественном выражении</w:t>
            </w:r>
          </w:p>
          <w:bookmarkEnd w:id="20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(cacdo:‌Quota‌Measure‌Reminder‌Details)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остатке квоты в количественном выражении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M.CA.CDE.00162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6" w:id="2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cacdo:‌Goods‌Measure‌Details‌Type (M.CA.CDT.00109)</w:t>
            </w:r>
          </w:p>
          <w:bookmarkEnd w:id="2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7" w:id="2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*.1.1. Количество товара с указанием единицы измерения</w:t>
            </w:r>
          </w:p>
          <w:bookmarkEnd w:id="2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(casdo:‌Goods‌Measure)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количестве товара с указанием единицы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8" w:id="2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csdo:‌Unified‌Physical‌Measure‌Type (M.SDT.00122)</w:t>
            </w:r>
          </w:p>
          <w:bookmarkEnd w:id="2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1" w:id="2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а) единица измерения</w:t>
            </w:r>
          </w:p>
          <w:bookmarkEnd w:id="2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2" w:id="2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csdo:‌Measurement‌Unit‌Code‌Type (M.SDT.00074)</w:t>
            </w:r>
          </w:p>
          <w:bookmarkEnd w:id="2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код единицы измерения в соответствии со справочником (классификатором), идентификатор которого указан в атрибуте "Идентификатор справочника (классификатора) (атрибут measurement‌Unit‌Code‌List‌Id)"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4" w:id="2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</w:p>
          <w:bookmarkEnd w:id="2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5" w:id="2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8" w:id="2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атрибут должен содержать одно из следующих значений: </w:t>
            </w:r>
          </w:p>
          <w:bookmarkEnd w:id="2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– при использовании классификатора единиц измерения;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– при использовании классификатора дополнительных характеристик и параметров, используемых при исчислении таможенных пошлин, налогов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0" w:id="2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*.1.2. Условное обозначение единицы измерения</w:t>
            </w:r>
          </w:p>
          <w:bookmarkEnd w:id="2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(casdo:‌Measure‌Unit‌Abbreviation‌Code)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условное обозначение единицы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1" w:id="2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casdo:‌Measure‌Unit‌Abbreviation‌Code‌Type (M.CA.SDT.00409)</w:t>
            </w:r>
          </w:p>
          <w:bookmarkEnd w:id="2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содержать условное обозначение единицы измерения в соответствии со справочником (классификатором), идентификатор которого указан в атрибуте "Идентификатор справочника (классификатора) (атрибут measurement‌Unit‌Code‌List‌Id)" реквизита "Количество товара с указанием единицы измерения (casdo:‌Goods‌Measure)"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4" w:id="2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*.2. Остаток квоты в стоимостном выражении</w:t>
            </w:r>
          </w:p>
          <w:bookmarkEnd w:id="2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(casdo:‌Quota‌Remainder‌Amount)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остатке квоты в стоимостном выражении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5" w:id="2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casdo:‌Payment‌Amount‌With‌NCurrency‌Type (M.CA.SDT.00147)</w:t>
            </w:r>
          </w:p>
          <w:bookmarkEnd w:id="2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8" w:id="2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а) код валюты</w:t>
            </w:r>
          </w:p>
          <w:bookmarkEnd w:id="2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валюты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9" w:id="2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csdo:‌Currency‌N3‌Code‌V3‌Type (M.SDT.00145)</w:t>
            </w:r>
          </w:p>
          <w:bookmarkEnd w:id="2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цифрового кода валюты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[0-9]{3}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"Остаток квоты в стоимостном выражении (casdo:‌Quota‌Remainder‌Amount)" атрибут должен содержать цифровой код валюты в соответствии со справочником (классификатором), идентификатор которого указан в атрибуте "Идентификатор справочника (классификатора) (атрибут currency‌Code‌List‌Id)"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1" w:id="2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</w:p>
          <w:bookmarkEnd w:id="2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валют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2" w:id="2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"Остаток квоты в стоимостном выражении (casdo:‌Quota‌Remainder‌Amount)" атрибут должен содержать значение "2022"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5" w:id="2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*.3. Количество товара для списания квоты</w:t>
            </w:r>
          </w:p>
          <w:bookmarkEnd w:id="2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(cacdo:‌Quota‌Write‌Off‌Measure‌Details)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товара в единице измерения, необходимое для списания квоты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M.CA.CDE.00164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6" w:id="2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cacdo:‌Goods‌Measure‌Details‌Type (M.CA.CDT.00109)</w:t>
            </w:r>
          </w:p>
          <w:bookmarkEnd w:id="2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Республике Казахстан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7" w:id="2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*.3.1. Количество товара с указанием единицы измерения</w:t>
            </w:r>
          </w:p>
          <w:bookmarkEnd w:id="2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(casdo:‌Goods‌Measure)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количестве товара с указанием единицы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8" w:id="2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csdo:‌Unified‌Physical‌Measure‌Type (M.SDT.00122)</w:t>
            </w:r>
          </w:p>
          <w:bookmarkEnd w:id="2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1" w:id="2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а) единица измерения</w:t>
            </w:r>
          </w:p>
          <w:bookmarkEnd w:id="2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2" w:id="2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csdo:‌Measurement‌Unit‌Code‌Type (M.SDT.00074)</w:t>
            </w:r>
          </w:p>
          <w:bookmarkEnd w:id="2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код единицы измерения в соответствии со справочником (классификатором), идентификатор которого указан в атрибуте "Идентификатор справочника (классификатора) (атрибут measurement‌Unit‌Code‌List‌Id)"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4" w:id="2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</w:p>
          <w:bookmarkEnd w:id="2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5" w:id="2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8" w:id="2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атрибут должен содержать одно из следующих значений: </w:t>
            </w:r>
          </w:p>
          <w:bookmarkEnd w:id="2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– при использовании классификатора единиц измерения;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– при использовании классификатора дополнительных характеристик и параметров, используемых при исчислении таможенных пошлин, налогов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0" w:id="2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*.3.2. Условное обозначение единицы измерения</w:t>
            </w:r>
          </w:p>
          <w:bookmarkEnd w:id="2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(casdo:‌Measure‌Unit‌Abbreviation‌Code)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условное обозначение единицы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1" w:id="2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casdo:‌Measure‌Unit‌Abbreviation‌Code‌Type (M.CA.SDT.00409)</w:t>
            </w:r>
          </w:p>
          <w:bookmarkEnd w:id="2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содержать условное обозначение единицы измерения в соответствии со справочником (классификатором), идентификатор которого указан в атрибуте "Идентификатор справочника (классификатора) (атрибут measurement‌Unit‌Code‌List‌Id)" реквизита "Количество товара с указанием единицы измерения (casdo:‌Goods‌Measure)"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4" w:id="2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17.17.46. Предшествующий документ</w:t>
            </w:r>
          </w:p>
          <w:bookmarkEnd w:id="2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(cacdo:‌Preceding‌Doc‌Details)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предшествующем документе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M.CA.CDE.00575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5" w:id="2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cacdo:‌Preceding‌Doc‌Details‌Type (M.CA.CDT.00177)</w:t>
            </w:r>
          </w:p>
          <w:bookmarkEnd w:id="2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6" w:id="2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*.1. Идентификатор записи</w:t>
            </w:r>
          </w:p>
          <w:bookmarkEnd w:id="2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(casdo:‌Line‌Id)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записи о предшествующем документе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M.CA.SDE.00771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7" w:id="2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csdo:‌Id40‌Type (M.SDT.00108)</w:t>
            </w:r>
          </w:p>
          <w:bookmarkEnd w:id="2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содержать порядковый номер записи о предшествующем документе. Нумерация начинается с 1 отдельно для каждого товара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0" w:id="2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*.2. Код вида документа</w:t>
            </w:r>
          </w:p>
          <w:bookmarkEnd w:id="2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1" w:id="2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csdo:‌Unified‌Code20‌Type (M.SDT.00140)</w:t>
            </w:r>
          </w:p>
          <w:bookmarkEnd w:id="2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4" w:id="2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bookmarkEnd w:id="2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5" w:id="2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"Код вида документа (csdo:DocKindCode)" атрибут должен содержать значение "2009"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8" w:id="2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*.3. Наименование документа</w:t>
            </w:r>
          </w:p>
          <w:bookmarkEnd w:id="2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9" w:id="2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csdo:‌Name500‌Type (M.SDT.00134)</w:t>
            </w:r>
          </w:p>
          <w:bookmarkEnd w:id="2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2" w:id="2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*.4. Регистрационный номер таможенного документа</w:t>
            </w:r>
          </w:p>
          <w:bookmarkEnd w:id="2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(cacdo:‌Customs‌Doc‌Id‌Details)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декларации на товары, транзитной декларации, заявления о выпуске товаров до подачи декларации на товары или заявления о совершении операций в отношении временно вывезенных транспортных средств международной перевозки, являющихся товарами, помещенными под таможенную процедуру временного ввоза (допуска)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M.CA.CDE.00475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3" w:id="2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cacdo:‌Customs‌Document‌Id‌WOrdinal‌Details‌Type (M.CA.CDT.00433)</w:t>
            </w:r>
          </w:p>
          <w:bookmarkEnd w:id="2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реквизите указываются сведения о номере таможенного документа, соответствующем шаблону: ТТТТТТТТ/ДДММГГ/ННННННН/РР, где ТТТТТТТ – код таможенного органа (2, 5 или 8 знаков), ДДММГГ – дата регистрации документа, ННННННН – номер документа по журналу регистрации, РР – порядковый номер изменений и (или) дополнений (элемент РР может отсутствовать)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4" w:id="2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*.4.1. Код таможенного органа</w:t>
            </w:r>
          </w:p>
          <w:bookmarkEnd w:id="2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(csdo:‌Customs‌Office‌Code)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таможенного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5" w:id="2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csdo:‌Customs‌Office‌Code‌Type (M.SDT.00184)</w:t>
            </w:r>
          </w:p>
          <w:bookmarkEnd w:id="2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 классификатором таможенных органов государств – членов Евразийского экономического союза.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[0-9]{2}|[0-9]{5}|[0-9]{8}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7" w:id="2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*.4.2. Дата документа</w:t>
            </w:r>
          </w:p>
          <w:bookmarkEnd w:id="2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регистрации документа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8" w:id="2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2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9" w:id="2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*.4.3. Номер таможенного документа по журналу регистрации</w:t>
            </w:r>
          </w:p>
          <w:bookmarkEnd w:id="2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(casdo:‌Customs‌Document‌Id)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таможенного документа по журналу регистрации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0" w:id="2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casdo:‌Customs‌Document‌Id‌Type (M.CA.SDT.00118)</w:t>
            </w:r>
          </w:p>
          <w:bookmarkEnd w:id="2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3" w:id="2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*.4.4. Порядковый номер</w:t>
            </w:r>
          </w:p>
          <w:bookmarkEnd w:id="2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(casdo:‌Customs‌Document‌Ordinal‌Id)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(идентификатор) вносимых изменений и (или) дополнений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4" w:id="2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casdo:‌Id2‌Type (M.CA.SDT.00183)</w:t>
            </w:r>
          </w:p>
          <w:bookmarkEnd w:id="2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7" w:id="2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*.5. Регистрационный номер декларации на транспортное средство</w:t>
            </w:r>
          </w:p>
          <w:bookmarkEnd w:id="2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(cacdo:‌DTMDoc‌Details)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декларации на транспортное средство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M.CA.CDE.00265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8" w:id="2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cacdo:‌DTMDoc‌Details‌Type (M.CA.CDT.00240)</w:t>
            </w:r>
          </w:p>
          <w:bookmarkEnd w:id="2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9" w:id="2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*.5.1. Код таможенного органа</w:t>
            </w:r>
          </w:p>
          <w:bookmarkEnd w:id="2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(csdo:‌Customs‌Office‌Code)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таможенного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0" w:id="2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csdo:‌Customs‌Office‌Code‌Type (M.SDT.00184)</w:t>
            </w:r>
          </w:p>
          <w:bookmarkEnd w:id="2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 классификатором таможенных органов государств – членов Евразийского экономического союза.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[0-9]{2}|[0-9]{5}|[0-9]{8}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2" w:id="2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*.5.2. Дата документа</w:t>
            </w:r>
          </w:p>
          <w:bookmarkEnd w:id="2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выдачи, подписания, утверждения или регистрации документа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3" w:id="2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2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4" w:id="2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*.5.3. Номер таможенного документа по журналу регистрации</w:t>
            </w:r>
          </w:p>
          <w:bookmarkEnd w:id="2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(casdo:‌Customs‌Document‌Id)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по журналу регистрации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5" w:id="2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casdo:‌Customs‌Document‌Id‌Type (M.CA.SDT.00118)</w:t>
            </w:r>
          </w:p>
          <w:bookmarkEnd w:id="2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8" w:id="2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*.5.4. Код вида транспорта</w:t>
            </w:r>
          </w:p>
          <w:bookmarkEnd w:id="2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(csdo:‌Unified‌Transport‌Mode‌Code)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транспорта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9" w:id="2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csdo:‌Unified‌Code20‌Type (M.SDT.00140)</w:t>
            </w:r>
          </w:p>
          <w:bookmarkEnd w:id="2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2" w:id="2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bookmarkEnd w:id="2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3" w:id="2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"2004"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6" w:id="2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*.6. Регистрационный номер предварительной информации</w:t>
            </w:r>
          </w:p>
          <w:bookmarkEnd w:id="2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(cacdo:‌Preliminary‌Information‌Id‌Details)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предварительной информации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M.CA.CDE.01200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7" w:id="2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cacdo:‌Preliminary‌Information‌Id‌Details‌Type (M.CA.CDT.01183)</w:t>
            </w:r>
          </w:p>
          <w:bookmarkEnd w:id="2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8" w:id="2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*.6.1. Код страны</w:t>
            </w:r>
          </w:p>
          <w:bookmarkEnd w:id="2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9" w:id="2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csdo:‌Unified‌Country‌Code‌Type (M.SDT.00112)</w:t>
            </w:r>
          </w:p>
          <w:bookmarkEnd w:id="2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1" w:id="2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bookmarkEnd w:id="2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2" w:id="2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5" w:id="2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*.6.2. Дата</w:t>
            </w:r>
          </w:p>
          <w:bookmarkEnd w:id="2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(csdo:‌Event‌Date)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регистрации предварительной информации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6" w:id="2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2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7" w:id="2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*.6.3. Порядковый номер предварительной информации</w:t>
            </w:r>
          </w:p>
          <w:bookmarkEnd w:id="2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(casdo:‌Preliminary‌Information‌Seq‌Id)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идентификатор предварительной информации, присваиваемый при регистрации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M.CA.SDE.01169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8" w:id="2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casdo:‌Preliminary‌Information‌Seq‌Id‌Type (M.CA.SDT.01129)</w:t>
            </w:r>
          </w:p>
          <w:bookmarkEnd w:id="2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0" w:id="2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*.7. Регистрационный номер книжки МДП</w:t>
            </w:r>
          </w:p>
          <w:bookmarkEnd w:id="2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(cacdo:‌TIRId‌Details)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книжки МДП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M.CA.CDE.00150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1" w:id="2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cacdo:‌TIRBase‌Id‌Details‌Type (M.CA.CDT.00701)</w:t>
            </w:r>
          </w:p>
          <w:bookmarkEnd w:id="2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Кыргызской Республике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2" w:id="2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*.7.1. Серия книжки МДП</w:t>
            </w:r>
          </w:p>
          <w:bookmarkEnd w:id="2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(casdo:‌TIRSeries‌Id)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серия книжки МДП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3" w:id="2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casdo:‌TIRSeries‌Id‌Type (M.CA.SDT.00094)</w:t>
            </w:r>
          </w:p>
          <w:bookmarkEnd w:id="2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([A-Z]{2})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5" w:id="2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*.7.2. Идентификационный номер книжки МДП</w:t>
            </w:r>
          </w:p>
          <w:bookmarkEnd w:id="2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(casdo:‌TIRId)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книжки МДП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6" w:id="2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casdo:‌TIRId‌Type (M.CA.SDT.00095)</w:t>
            </w:r>
          </w:p>
          <w:bookmarkEnd w:id="2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\d{8}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8" w:id="2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*.8. Номер документа</w:t>
            </w:r>
          </w:p>
          <w:bookmarkEnd w:id="2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иного предшествующего документа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9" w:id="2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csdo:‌Id50‌Type (M.SDT.00093)</w:t>
            </w:r>
          </w:p>
          <w:bookmarkEnd w:id="2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реквизите указывается номер таможенного документа, не являющегося предварительной информацией, книжкой МДП, декларацией на транспортное средство, или номер которого не соответствует шаблону: ТТТТТТТТ/ДДММГГ/ННННННН/РР, где ТТТТТТТ – код таможенного органа (2, 5 или 8 знаков), ДДММГГ – дата регистрации документа, ННННННН – номер документа по журналу регистрации, РР – порядковый номер изменений и (или) дополнений (элемент РР может отсутствовать)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2" w:id="2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*.9. Дата документа</w:t>
            </w:r>
          </w:p>
          <w:bookmarkEnd w:id="2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регистрации иного предшествующего документа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3" w:id="2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2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"Номер документа (csdo:‌Doc‌Id)" реквизит должен быть заполнен и содержать значение, приводимое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4" w:id="2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*.10. Порядковый номер товара</w:t>
            </w:r>
          </w:p>
          <w:bookmarkEnd w:id="2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(casdo:‌Consignment‌Item‌Ordinal)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 товара в предшествующем документе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5" w:id="2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csdo:‌Ordinal3‌Type (M.SDT.00105)</w:t>
            </w:r>
          </w:p>
          <w:bookmarkEnd w:id="2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Целое неотрицательное 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цифр: 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7" w:id="2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*.11. Сведения о товаре, заявленные в предшествующем документе</w:t>
            </w:r>
          </w:p>
          <w:bookmarkEnd w:id="2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(cacdo:‌Preceding‌Goods‌Details)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товаре, заявленные в предшествующем документе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M.CA.CDE.00149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8" w:id="2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cacdo:‌Preceding‌Goods‌Detais‌Type (M.CA.CDT.00176)</w:t>
            </w:r>
          </w:p>
          <w:bookmarkEnd w:id="2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9" w:id="2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*.11.1. Код товара по ТН ВЭД ЕАЭС</w:t>
            </w:r>
          </w:p>
          <w:bookmarkEnd w:id="2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(csdo:‌Commodity‌Code)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товара в соответствии с ТН ВЭД ЕАЭС, указанное в предшествующем документе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0" w:id="2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csdo:‌Commodity‌Code‌Type (M.SDT.00065)</w:t>
            </w:r>
          </w:p>
          <w:bookmarkEnd w:id="2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из ТН ВЭД ЕАЭС на уровне 2, 4, 6, 8, 9 или 10 знаков.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\d{2}|\d{4}|\d{6}|\d{8,10}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Кыргызской Республике и Российской Федерации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2" w:id="2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*.11.2. Масса нетто</w:t>
            </w:r>
          </w:p>
          <w:bookmarkEnd w:id="2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(csdo:‌Unified‌Net‌Mass‌Measure)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 нетто товара, использованного при изготовлении или вошедшего в состав декларируемого товара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3" w:id="2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csdo:‌Unified‌Physical‌Measure‌Type (M.SDT.00122)</w:t>
            </w:r>
          </w:p>
          <w:bookmarkEnd w:id="2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6" w:id="2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а) единица измерения</w:t>
            </w:r>
          </w:p>
          <w:bookmarkEnd w:id="2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7" w:id="2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csdo:‌Measurement‌Unit‌Code‌Type (M.SDT.00074)</w:t>
            </w:r>
          </w:p>
          <w:bookmarkEnd w:id="2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"Масса нетто (csdo:‌Unified‌Net‌Mass‌Measure)" атрибут должен содержать значение "166"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9" w:id="2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</w:p>
          <w:bookmarkEnd w:id="2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0" w:id="2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"Масса нетто (csdo:‌Unified‌Net‌Mass‌Measure)" атрибут должен содержать значение "2016"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3" w:id="2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*.11.3. Масса нетто, указанная в предшествующем документе</w:t>
            </w:r>
          </w:p>
          <w:bookmarkEnd w:id="2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(casdo:‌Pre‌Declaration‌Net‌Mass‌Measure)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 товара нетто, указанная в предшествующем таможенном документе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4" w:id="2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csdo:‌Unified‌Physical‌Measure‌Type (M.SDT.00122)</w:t>
            </w:r>
          </w:p>
          <w:bookmarkEnd w:id="2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7" w:id="2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а) единица измерения</w:t>
            </w:r>
          </w:p>
          <w:bookmarkEnd w:id="2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8" w:id="2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csdo:‌Measurement‌Unit‌Code‌Type (M.SDT.00074)</w:t>
            </w:r>
          </w:p>
          <w:bookmarkEnd w:id="2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"Масса нетто, указанная в предшествующем документе (casdo:‌Pre‌Declaration‌Net‌Mass‌Measure)" атрибут должен содержать значение "166"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0" w:id="2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</w:p>
          <w:bookmarkEnd w:id="2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1" w:id="2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"Масса нетто, указанная в предшествующем документе (casdo:‌Pre‌Declaration‌Net‌Mass‌Measure)" атрибут должен содержать значение "2016"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4" w:id="2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*.11.4. Таможенная стоимость</w:t>
            </w:r>
          </w:p>
          <w:bookmarkEnd w:id="2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(casdo:‌Customs‌Value‌Amount)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таможенная стоимость товара, указанная в предшествующем документе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5" w:id="2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casdo:‌Payment‌Amount‌With‌Currency‌Type (M.CA.SDT.00001)</w:t>
            </w:r>
          </w:p>
          <w:bookmarkEnd w:id="2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8" w:id="2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а) код валюты</w:t>
            </w:r>
          </w:p>
          <w:bookmarkEnd w:id="2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валюты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9" w:id="2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csdo:‌Currency‌Code‌V3‌Type (M.SDT.00144)</w:t>
            </w:r>
          </w:p>
          <w:bookmarkEnd w:id="2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буквенного кода валюты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[A-Z]{3}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"Таможенная стоимость (casdo:‌Customs‌Value‌Amount)" атрибут должен содержать буквеннный код валюты в соответствии со справочником (классификатором), идентификатор которого указан в атрибуте "Идентификатор справочника (классификатора) (атрибут currency‌Code‌List‌Id)"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1" w:id="2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</w:p>
          <w:bookmarkEnd w:id="2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валют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2" w:id="2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"Таможенная стоимость (casdo:‌Customs‌Value‌Amount)" атрибут должен содержать значение "2022"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5" w:id="2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*.11.5. Количество товара</w:t>
            </w:r>
          </w:p>
          <w:bookmarkEnd w:id="2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(cacdo:‌Goods‌Measure‌Details)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товара, использованного при изготовлении или вошедшего в состав декларируемого товара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M.CA.CDE.00153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6" w:id="2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cacdo:‌Goods‌Measure‌Details‌Type (M.CA.CDT.00109)</w:t>
            </w:r>
          </w:p>
          <w:bookmarkEnd w:id="2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7" w:id="2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*.11.5.1. Количество товара с указанием единицы измерения</w:t>
            </w:r>
          </w:p>
          <w:bookmarkEnd w:id="2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(casdo:‌Goods‌Measure)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количестве товара с указанием единицы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8" w:id="2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csdo:‌Unified‌Physical‌Measure‌Type (M.SDT.00122)</w:t>
            </w:r>
          </w:p>
          <w:bookmarkEnd w:id="2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1" w:id="2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а) единица измерения</w:t>
            </w:r>
          </w:p>
          <w:bookmarkEnd w:id="2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2" w:id="2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csdo:‌Measurement‌Unit‌Code‌Type (M.SDT.00074)</w:t>
            </w:r>
          </w:p>
          <w:bookmarkEnd w:id="2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код единицы измерения в соответствии со справочником (классификатором), идентификатор которого указан в атрибуте "Идентификатор справочника (классификатора) (атрибут measurement‌Unit‌Code‌List‌Id)"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4" w:id="2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</w:p>
          <w:bookmarkEnd w:id="2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5" w:id="2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8" w:id="2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атрибут должен содержать одно из следующих значений: </w:t>
            </w:r>
          </w:p>
          <w:bookmarkEnd w:id="2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– при использовании классификатора единиц измерения;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– при использовании классификатора дополнительных характеристик и параметров, используемых при исчислении таможенных пошлин, налогов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0" w:id="2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*.11.5.2. Условное обозначение единицы измерения</w:t>
            </w:r>
          </w:p>
          <w:bookmarkEnd w:id="2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(casdo:‌Measure‌Unit‌Abbreviation‌Code)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условное обозначение единицы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1" w:id="2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casdo:‌Measure‌Unit‌Abbreviation‌Code‌Type (M.CA.SDT.00409)</w:t>
            </w:r>
          </w:p>
          <w:bookmarkEnd w:id="2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содержать условное обозначение единицы измерения в соответствии со справочником (классификатором), идентификатор которого указан в атрибуте "Идентификатор справочника (классификатора) (атрибут measurement‌Unit‌Code‌List‌Id)" реквизита "Количество товара с указанием единицы измерения (casdo:‌Goods‌Measure)"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4" w:id="2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17.17.47. Представленный документ (сведения)</w:t>
            </w:r>
          </w:p>
          <w:bookmarkEnd w:id="2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(cacdo:‌Presented‌Doc‌Details)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информация и (или) представленные документы (сведения)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M.CA.CDE.00497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5" w:id="2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cacdo:‌Presented‌Doc‌Details‌Type (M.CA.CDT.00291)</w:t>
            </w:r>
          </w:p>
          <w:bookmarkEnd w:id="2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6" w:id="2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*.1. Код вида документа</w:t>
            </w:r>
          </w:p>
          <w:bookmarkEnd w:id="2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7" w:id="2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csdo:‌Unified‌Code20‌Type (M.SDT.00140)</w:t>
            </w:r>
          </w:p>
          <w:bookmarkEnd w:id="2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0" w:id="2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bookmarkEnd w:id="2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1" w:id="2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"2009"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4" w:id="2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*.2. Наименование документа</w:t>
            </w:r>
          </w:p>
          <w:bookmarkEnd w:id="2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5" w:id="2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csdo:‌Name500‌Type (M.SDT.00134)</w:t>
            </w:r>
          </w:p>
          <w:bookmarkEnd w:id="2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8" w:id="2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*.3. Номер документа</w:t>
            </w:r>
          </w:p>
          <w:bookmarkEnd w:id="2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обозначение, присвоенное документу при его регистрации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9" w:id="2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csdo:‌Id50‌Type (M.SDT.00093)</w:t>
            </w:r>
          </w:p>
          <w:bookmarkEnd w:id="2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2" w:id="2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*.4. Дата документа</w:t>
            </w:r>
          </w:p>
          <w:bookmarkEnd w:id="2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выдачи, подписания, утверждения или регистрации документа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3" w:id="2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2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4" w:id="2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*.5. Дата начала срока действия документа</w:t>
            </w:r>
          </w:p>
          <w:bookmarkEnd w:id="2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(csdo:‌Doc‌Start‌Date)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начала срока, в течение которого документ имеет силу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5" w:id="2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2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6" w:id="2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*.6. Дата истечения срока действия документа</w:t>
            </w:r>
          </w:p>
          <w:bookmarkEnd w:id="2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(csdo:‌Doc‌Validity‌Date)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срока, в течение которого документ имеет силу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7" w:id="2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2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8" w:id="2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*.7. Код страны</w:t>
            </w:r>
          </w:p>
          <w:bookmarkEnd w:id="2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9" w:id="2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csdo:‌Unified‌Country‌Code‌Type (M.SDT.00112)</w:t>
            </w:r>
          </w:p>
          <w:bookmarkEnd w:id="2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1" w:id="2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bookmarkEnd w:id="2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2" w:id="2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"Код страны (csdo:‌Unified‌Country‌Code)" атрибут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5" w:id="2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*.8. Наименование уполномоченного органа государства-члена</w:t>
            </w:r>
          </w:p>
          <w:bookmarkEnd w:id="2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(csdo:‌Authority‌Name)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органа государственной власти государства-члена либо уполномоченной им организации, выдавшей документ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6" w:id="2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csdo:‌Name300‌Type (M.SDT.00056)</w:t>
            </w:r>
          </w:p>
          <w:bookmarkEnd w:id="2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300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9" w:id="2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*.9. Идентификатор уполномоченного органа государства-члена</w:t>
            </w:r>
          </w:p>
          <w:bookmarkEnd w:id="2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(csdo:‌Authority‌Id)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 символов, идентифицирующая государственный или межгосударственный орган (организацию), выдавший или утвердивший документ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0" w:id="2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csdo:‌Id20‌Type (M.SDT.00092)</w:t>
            </w:r>
          </w:p>
          <w:bookmarkEnd w:id="2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Российской Федерации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3" w:id="2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*.10. Информационный ресурс</w:t>
            </w:r>
          </w:p>
          <w:bookmarkEnd w:id="2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(cacdo:‌Information‌Source‌Details)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информационном ресурсе в информационно-телекоммуникационной сети "Интернет"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M.CA.CDE.00345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4" w:id="2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cacdo:‌Information‌Source‌Details‌Type (M.CA.CDT.00295)</w:t>
            </w:r>
          </w:p>
          <w:bookmarkEnd w:id="2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5" w:id="2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*.10.1. Наименование информационного источника или ресурса</w:t>
            </w:r>
          </w:p>
          <w:bookmarkEnd w:id="2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(casdo:‌Information‌Source‌Name)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информационного ресурса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6" w:id="2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csdo:‌Name500‌Type (M.SDT.00134)</w:t>
            </w:r>
          </w:p>
          <w:bookmarkEnd w:id="2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9" w:id="2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*.10.2. Ссылка на детализированные сведения</w:t>
            </w:r>
          </w:p>
          <w:bookmarkEnd w:id="2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(csdo:‌Details‌Resource‌Id)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ссылка на информационный ресурс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0" w:id="2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csdo:‌Resource‌Id‌Type (M.SDT.00197)</w:t>
            </w:r>
          </w:p>
          <w:bookmarkEnd w:id="2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3" w:id="2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*.10.3. Дата</w:t>
            </w:r>
          </w:p>
          <w:bookmarkEnd w:id="2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(csdo:‌Event‌Date)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обращения к информационному ресурсу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4" w:id="2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2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5" w:id="2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*.11. Идентификатор записи</w:t>
            </w:r>
          </w:p>
          <w:bookmarkEnd w:id="2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(casdo:‌Line‌Id)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уникальный идентификатор, используемый для целей однозначной ссылки на запись, или порядковый номер записи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M.CA.SDE.00771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6" w:id="2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csdo:‌Id40‌Type (M.SDT.00108)</w:t>
            </w:r>
          </w:p>
          <w:bookmarkEnd w:id="2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может быть заполнен информационной системой, сформировавшей электронный документ, в целях однозначной идентификации записи в документе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9" w:id="2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*.12. Код вида налогов, сборов или иного платежа</w:t>
            </w:r>
          </w:p>
          <w:bookmarkEnd w:id="2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(casdo:‌Customs‌Tax‌Mode‌Code)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налогов, сборов или иного платежа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0" w:id="2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casdo:‌Customs‌Tax‌Mode‌Code‌Type (M.CA.SDT.00053)</w:t>
            </w:r>
          </w:p>
          <w:bookmarkEnd w:id="2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вида налогов, сборов и иных платежей, взимание которых возложено на таможенные органы,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2" w:id="2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bookmarkEnd w:id="2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3" w:id="2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"Код вида налогов, сборов или иного платежа (casdo:‌Customs‌Tax‌Mode‌Code)" атрибут должен содержать значение "2010"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6" w:id="2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*.13. Дата</w:t>
            </w:r>
          </w:p>
          <w:bookmarkEnd w:id="2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(csdo:‌Event‌Date)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заявляемый срок совершения таможенной операции (процедуры) или ее окончания (срок временного ввоза (вывоза), хранения товаров, переработки, действия специальной таможенной процедуры и т.д.)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7" w:id="2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2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8" w:id="2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*.14. Код вида срока временного ввоза (вывоза)</w:t>
            </w:r>
          </w:p>
          <w:bookmarkEnd w:id="2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(casdo:‌Temporary‌Import‌Kind‌Code)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срока временного ввоза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9" w:id="2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csdo:‌Code1‌Type (M.SDT.00169)</w:t>
            </w:r>
          </w:p>
          <w:bookmarkEnd w:id="2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1" w:id="2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при его заполнении должен принимать одно из следующих значений:</w:t>
            </w:r>
          </w:p>
          <w:bookmarkEnd w:id="2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– если срок временного ввоз/вывоза менее 1 года;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– если срок временного ввоз/вывоза более 1 года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3" w:id="2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*.15. Код вида специального упрощения</w:t>
            </w:r>
          </w:p>
          <w:bookmarkEnd w:id="2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(casdo:‌Simplification‌Code)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специального упрощения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4" w:id="2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casdo:‌Simplification‌Code‌Type (M.CA.SDT.00186)</w:t>
            </w:r>
          </w:p>
          <w:bookmarkEnd w:id="2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вида специального упрощения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6" w:id="2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bookmarkEnd w:id="2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7" w:id="2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"Код вида специального упрощения (casdo:‌Simplification‌Code)" атрибут должен содержать значение "2027"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0" w:id="2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*.16. Код вида дополнительной информации</w:t>
            </w:r>
          </w:p>
          <w:bookmarkEnd w:id="2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(casdo:‌Doc‌Add‌Info‌Code)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дополнительной информации о документе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1" w:id="2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casdo:‌Doc‌Add‌Info‌Code‌Type (M.CA.SDT.00187)</w:t>
            </w:r>
          </w:p>
          <w:bookmarkEnd w:id="2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 классификатором кодов дополнительной информации о документах, применяемом в Республике Беларусь.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Республике Беларусь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4" w:id="2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*.17. Код таможенного органа</w:t>
            </w:r>
          </w:p>
          <w:bookmarkEnd w:id="2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(csdo:‌Customs‌Office‌Code)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таможенного органа, зарегистрировавшего документ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5" w:id="2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csdo:‌Customs‌Office‌Code‌Type (M.SDT.00184)</w:t>
            </w:r>
          </w:p>
          <w:bookmarkEnd w:id="2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 классификатором таможенных органов государств – членов Евразийского экономического союза.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[0-9]{2}|[0-9]{5}|[0-9]{8}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7" w:id="2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*.18. Признак опережающей поставки</w:t>
            </w:r>
          </w:p>
          <w:bookmarkEnd w:id="2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(casdo:‌Supply‌Status‌Indicator)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опережающей поставки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8" w:id="2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bdt:‌Indicator‌Type (M.BDT.00013)</w:t>
            </w:r>
          </w:p>
          <w:bookmarkEnd w:id="2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 из двух значений: "true" (истина) или "false" (ложь)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при его заполнении должен принимать значение "11" – опережающая поставка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9" w:id="2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*.19. Общее количество документов</w:t>
            </w:r>
          </w:p>
          <w:bookmarkEnd w:id="2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(casdo:‌Document‌Quantity)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документов, в соответствии с которыми перемещаются товары, согласно списку внешнеторговых контрактов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0" w:id="2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csdo:‌Quantity5‌Type (M.SDT.00155)</w:t>
            </w:r>
          </w:p>
          <w:bookmarkEnd w:id="2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Целое неотрицательное 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цифр: 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Российской Федерации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2" w:id="2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*.20. Стоимость</w:t>
            </w:r>
          </w:p>
          <w:bookmarkEnd w:id="2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(casdo:‌CAValue‌Amount)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операций по переработке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M.CA.SDE.00383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3" w:id="2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casdo:‌Payment‌Amount‌With‌Currency‌Type (M.CA.SDT.00001)</w:t>
            </w:r>
          </w:p>
          <w:bookmarkEnd w:id="2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6" w:id="2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а) код валюты</w:t>
            </w:r>
          </w:p>
          <w:bookmarkEnd w:id="2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валюты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7" w:id="2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csdo:‌Currency‌Code‌V3‌Type (M.SDT.00144)</w:t>
            </w:r>
          </w:p>
          <w:bookmarkEnd w:id="2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буквенного кода валюты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[A-Z]{3}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"Стоимость (casdo:‌CAValue‌Amount)" атрибут должен содержать буквенный код валюты в соответствии со справочником (классификатором), идентификатор которого указан в атрибуте "Идентификатор справочника (классификатора) (атрибут currency‌Code‌List‌Id)"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9" w:id="2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</w:p>
          <w:bookmarkEnd w:id="2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валют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0" w:id="2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"Стоимость (casdo:‌CAValue‌Amount)" атрибут должен содержать значение "2022"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3" w:id="2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*.21. Порядковый номер листа книжки МДП</w:t>
            </w:r>
          </w:p>
          <w:bookmarkEnd w:id="2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(casdo:‌TIRPage‌Ordinal)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 листа книжки МДП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4" w:id="2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csdo:‌Ordinal3‌Type (M.SDT.00105)</w:t>
            </w:r>
          </w:p>
          <w:bookmarkEnd w:id="2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Целое неотрицательное 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цифр: 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6" w:id="2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*.22. Идентификационный номер держателя книжки МДП</w:t>
            </w:r>
          </w:p>
          <w:bookmarkEnd w:id="2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(casdo:‌TIRHolder‌Id)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держателя книжки МДП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7" w:id="2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casdo:‌TIRHolder‌Id‌Type (M.CA.SDT.00077)</w:t>
            </w:r>
          </w:p>
          <w:bookmarkEnd w:id="2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0" w:id="2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*.23. Товар лицензии</w:t>
            </w:r>
          </w:p>
          <w:bookmarkEnd w:id="2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(cacdo:‌Licensed‌Goods‌Details)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товаре в лицензии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M.CA.CDE.00496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1" w:id="2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cacdo:‌Licensed‌Goods‌Details‌Type (M.CA.CDT.00439)</w:t>
            </w:r>
          </w:p>
          <w:bookmarkEnd w:id="2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2" w:id="2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*.23.1. Порядковый номер товара</w:t>
            </w:r>
          </w:p>
          <w:bookmarkEnd w:id="2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(casdo:‌Consignment‌Item‌Ordinal)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 товара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3" w:id="2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csdo:‌Ordinal3‌Type (M.SDT.00105)</w:t>
            </w:r>
          </w:p>
          <w:bookmarkEnd w:id="2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Целое неотрицательное 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цифр: 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5" w:id="2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*.23.2. Порядковый номер перечня товаров</w:t>
            </w:r>
          </w:p>
          <w:bookmarkEnd w:id="2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(casdo:‌License‌Annex‌Ordinal)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 перечня товаров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6" w:id="2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csdo:‌Ordinal3‌Type (M.SDT.00105)</w:t>
            </w:r>
          </w:p>
          <w:bookmarkEnd w:id="2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Целое неотрицательное 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цифр: 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8" w:id="2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*.24. Код электронного документа (сведений)</w:t>
            </w:r>
          </w:p>
          <w:bookmarkEnd w:id="2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(casdo:‌EDoc‌Code)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электронного документа (сведений)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M.CA.SDE.00772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9" w:id="2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csdo:‌Code10‌Type (M.SDT.00179)</w:t>
            </w:r>
          </w:p>
          <w:bookmarkEnd w:id="2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Российской Федерации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2" w:id="2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*.25. Идентификатор электронного документа в хранилище</w:t>
            </w:r>
          </w:p>
          <w:bookmarkEnd w:id="2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(cacdo:‌Doc‌Arch‌Id‌Details)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идентификаторы, присвоенные документу (сведениям) при размещении в хранилище электронных документов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M.CA.CDE.00562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3" w:id="2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cacdo:‌Doc‌Arch‌Id‌Details‌Type (M.CA.CDT.00462)</w:t>
            </w:r>
          </w:p>
          <w:bookmarkEnd w:id="2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Российской Федерации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4" w:id="2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*.25.1. Идентификатор хранилища электронных документов</w:t>
            </w:r>
          </w:p>
          <w:bookmarkEnd w:id="2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(casdo:‌EArch‌Id)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хранилища электронных документов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M.CA.SDE.00778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5" w:id="2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csdo:‌Universally‌Unique‌Id‌Type (M.SDT.90003)</w:t>
            </w:r>
          </w:p>
          <w:bookmarkEnd w:id="2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идентификатора в соответствии с ISO/IEC 9834-8.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[0-9a-fA-F]{8}-[0-9a-fA-F]{4}-[0-9a-fA-F]{4}-[0-9a-fA-F]{4}-[0-9a-fA-F]{12}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7" w:id="2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*.25.2. Идентификатор электронного документа (сведений) в хранилище</w:t>
            </w:r>
          </w:p>
          <w:bookmarkEnd w:id="2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(casdo:‌EDoc‌Arch‌Id)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электронного документа (сведений) в хранилище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M.CA.SDE.00773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8" w:id="2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csdo:‌Universally‌Unique‌Id‌Type (M.SDT.90003)</w:t>
            </w:r>
          </w:p>
          <w:bookmarkEnd w:id="2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идентификатора в соответствии с ISO/IEC 9834-8.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[0-9a-fA-F]{8}-[0-9a-fA-F]{4}-[0-9a-fA-F]{4}-[0-9a-fA-F]{4}-[0-9a-fA-F]{12}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0" w:id="2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*.26. Сведения о фактическом представлении документа</w:t>
            </w:r>
          </w:p>
          <w:bookmarkEnd w:id="2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(cacdo:‌Document‌Presenting‌Details)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фактическом представлении документа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M.CA.CDE.00156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1" w:id="2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cacdo:‌Document‌Presenting‌Details‌Type (M.CA.CDT.00185)</w:t>
            </w:r>
          </w:p>
          <w:bookmarkEnd w:id="2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2" w:id="2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*.26.1. Код представления документа</w:t>
            </w:r>
          </w:p>
          <w:bookmarkEnd w:id="2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(casdo:‌Doc‌Present‌Kind‌Code)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представления документа при подаче таможенной декларации (заявления)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M.CA.SDE.00770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3" w:id="2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casdo:‌Doc‌Present‌Kind‌Code‌Type (M.CA.SDT.00165)</w:t>
            </w:r>
          </w:p>
          <w:bookmarkEnd w:id="2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вида представления документов в соответствии с перечнем признаков представления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5" w:id="2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принимать одно из следующих значений:</w:t>
            </w:r>
          </w:p>
          <w:bookmarkEnd w:id="2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– документ не представлен при подаче декларации на товары;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документ представлен при подаче декларации на товары;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– документ не представлен в соответствии с пунктом 10 статьи 109 Кодекса;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– документ представлен (будет представлен) после выпуска товаров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9" w:id="2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*.26.2. Код вида документа</w:t>
            </w:r>
          </w:p>
          <w:bookmarkEnd w:id="2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0" w:id="2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csdo:‌Unified‌Code20‌Type (M.SDT.00140)</w:t>
            </w:r>
          </w:p>
          <w:bookmarkEnd w:id="2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3" w:id="2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bookmarkEnd w:id="2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4" w:id="2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"Код вида документа (csdo:‌Doc‌Kind‌Code)" атрибут должен содержать значение "2009"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7" w:id="2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*.26.3. Дата представления документа</w:t>
            </w:r>
          </w:p>
          <w:bookmarkEnd w:id="2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(casdo:‌Doc‌Present‌Date)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дата, до которой должны быть выполнены обязательства по представлению документа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8" w:id="2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2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9" w:id="2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*.26.4. Регистрационный номер таможенного документа</w:t>
            </w:r>
          </w:p>
          <w:bookmarkEnd w:id="2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(cacdo:‌Customs‌Doc‌Id‌Details)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декларации на товары, транзитной декларации, заявления о выпуске товаров до подачи декларации на товары или заявления о совершении операций в отношении временно вывезенных транспортных средств международной перевозки, являющихся товарами, помещенными под таможенную процедуру временного ввоза (допуска), к которой (которому) был приложен представленный документ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M.CA.CDE.00475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0" w:id="2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cacdo:‌Customs‌Document‌Id‌WOrdinal‌Details‌Type (M.CA.CDT.00433)</w:t>
            </w:r>
          </w:p>
          <w:bookmarkEnd w:id="2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реквизите указываются сведения о номере таможенного документа, соответствующем шаблону: ТТТТТТТТ/ДДММГГ/ННННННН/РР, где ТТТТТТТ – код таможенного органа (2, 5 или 8 знаков), ДДММГГ – дата регистрации документа, ННННННН – номер документа по журналу регистрации, РР – порядковый номер изменений и (или) дополнений (элемент РР может отсутствовать)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1" w:id="2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*.26.4.1. Код таможенного органа</w:t>
            </w:r>
          </w:p>
          <w:bookmarkEnd w:id="2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(csdo:‌Customs‌Office‌Code)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таможенного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2" w:id="2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csdo:‌Customs‌Office‌Code‌Type (M.SDT.00184)</w:t>
            </w:r>
          </w:p>
          <w:bookmarkEnd w:id="2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 классификатором таможенных органов государств – членов Евразийского экономического союза.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[0-9]{2}|[0-9]{5}|[0-9]{8}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4" w:id="2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*.26.4.2. Дата документа</w:t>
            </w:r>
          </w:p>
          <w:bookmarkEnd w:id="2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регистрации документа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5" w:id="2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2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6" w:id="2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*.26.4.3. Номер таможенного документа по журналу регистрации</w:t>
            </w:r>
          </w:p>
          <w:bookmarkEnd w:id="2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(casdo:‌Customs‌Document‌Id)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таможенного документа по журналу регистрации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7" w:id="2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casdo:‌Customs‌Document‌Id‌Type (M.CA.SDT.00118)</w:t>
            </w:r>
          </w:p>
          <w:bookmarkEnd w:id="2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0" w:id="2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*.26.4.4. Порядковый номер</w:t>
            </w:r>
          </w:p>
          <w:bookmarkEnd w:id="2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(casdo:‌Customs‌Document‌Ordinal‌Id)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(идентификатор) вносимых изменений и (или) дополнений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1" w:id="2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casdo:‌Id2‌Type (M.CA.SDT.00183)</w:t>
            </w:r>
          </w:p>
          <w:bookmarkEnd w:id="2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4" w:id="2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*.26.5. Регистрационный номер декларации на транспортное средство</w:t>
            </w:r>
          </w:p>
          <w:bookmarkEnd w:id="2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(cacdo:‌DTMDoc‌Details)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декларации на транспортное средство, к которой был приложен представленный документ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M.CA.CDE.00265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5" w:id="2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cacdo:‌DTMDoc‌Details‌Type (M.CA.CDT.00240)</w:t>
            </w:r>
          </w:p>
          <w:bookmarkEnd w:id="2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6" w:id="2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*.26.5.1. Код таможенного органа</w:t>
            </w:r>
          </w:p>
          <w:bookmarkEnd w:id="2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(csdo:‌Customs‌Office‌Code)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таможенного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7" w:id="2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csdo:‌Customs‌Office‌Code‌Type (M.SDT.00184)</w:t>
            </w:r>
          </w:p>
          <w:bookmarkEnd w:id="2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 классификатором таможенных органов государств – членов Евразийского экономического союза.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[0-9]{2}|[0-9]{5}|[0-9]{8}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9" w:id="2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*.26.5.2. Дата документа</w:t>
            </w:r>
          </w:p>
          <w:bookmarkEnd w:id="2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выдачи, подписания, утверждения или регистрации документа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0" w:id="2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2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1" w:id="2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*.26.5.3. Номер таможенного документа по журналу регистрации</w:t>
            </w:r>
          </w:p>
          <w:bookmarkEnd w:id="2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(casdo:‌Customs‌Document‌Id)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по журналу регистрации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2" w:id="2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casdo:‌Customs‌Document‌Id‌Type (M.CA.SDT.00118)</w:t>
            </w:r>
          </w:p>
          <w:bookmarkEnd w:id="2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5" w:id="2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*.26.5.4. Код вида транспорта</w:t>
            </w:r>
          </w:p>
          <w:bookmarkEnd w:id="2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(csdo:‌Unified‌Transport‌Mode‌Code)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транспорта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6" w:id="2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csdo:‌Unified‌Code20‌Type (M.SDT.00140)</w:t>
            </w:r>
          </w:p>
          <w:bookmarkEnd w:id="2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9" w:id="2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bookmarkEnd w:id="2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0" w:id="2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"2004"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3" w:id="2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*.26.6. Регистрационный номер книжки МДП</w:t>
            </w:r>
          </w:p>
          <w:bookmarkEnd w:id="2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(cacdo:‌TIRId‌Details)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книжки МДП, которая использовалась в качестве транзитной декларации и к которой был приложен представленный документ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M.CA.CDE.00150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4" w:id="2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cacdo:‌TIRBase‌Id‌Details‌Type (M.CA.CDT.00701)</w:t>
            </w:r>
          </w:p>
          <w:bookmarkEnd w:id="2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Кыргызской Республике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5" w:id="2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*.26.6.1. Серия книжки МДП</w:t>
            </w:r>
          </w:p>
          <w:bookmarkEnd w:id="2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(casdo:‌TIRSeries‌Id)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серия книжки МДП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6" w:id="2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casdo:‌TIRSeries‌Id‌Type (M.CA.SDT.00094)</w:t>
            </w:r>
          </w:p>
          <w:bookmarkEnd w:id="2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([A-Z]{2})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8" w:id="2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*.26.6.2. Идентификационный номер книжки МДП</w:t>
            </w:r>
          </w:p>
          <w:bookmarkEnd w:id="2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(casdo:‌TIRId)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книжки МДП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9" w:id="2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casdo:‌TIRId‌Type (M.CA.SDT.00095)</w:t>
            </w:r>
          </w:p>
          <w:bookmarkEnd w:id="2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\d{8}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1" w:id="2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*.26.7. Номер предшествующего документа</w:t>
            </w:r>
          </w:p>
          <w:bookmarkEnd w:id="2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(casdo:‌Preceding‌Doc‌Id)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иного документа, к которому был приложен представляемый документ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2" w:id="2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csdo:‌Id50‌Type (M.SDT.00093)</w:t>
            </w:r>
          </w:p>
          <w:bookmarkEnd w:id="2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реквизите указывается номер таможенного документа, не являющегося предварительной информацией, книжкой МДП, декларацией на транспортное средство или структура номера которого не соответствует шаблону: ТТТТТТТТ/ДДММГГ/ННННННН/РР, где ТТТТТТТ – код таможенного органа (2, 5 или 8 знаков), ДДММГГ – дата регистрации документа, ННННННН – номер документа по журналу регистрации, РР – порядковый номер изменений и (или) дополнений (элемент РР может отсутствовать)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5" w:id="2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*.26.8. Дата документа</w:t>
            </w:r>
          </w:p>
          <w:bookmarkEnd w:id="2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выдачи, подписания, утверждения или регистрации иного документа, к которому был приложен представляемый документ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6" w:id="2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2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"Номер предшествующего документа (casdo:‌Preceding‌Doc‌Id)" реквизит должен быть заполнен и содержать значение, приводимое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7" w:id="2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17.17.48. Исчисление таможенного платежа</w:t>
            </w:r>
          </w:p>
          <w:bookmarkEnd w:id="2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(cacdo:‌Customs‌Payment‌Details)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исчислении таможенного и иного платежа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M.CA.CDE.00485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8" w:id="2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cacdo:‌Goods‌Item‌Payment‌Details‌Type (M.CA.CDT.00429)</w:t>
            </w:r>
          </w:p>
          <w:bookmarkEnd w:id="2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9" w:id="2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*.1. Код вида налогов, сборов или иного платежа</w:t>
            </w:r>
          </w:p>
          <w:bookmarkEnd w:id="2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(casdo:‌Customs‌Tax‌Mode‌Code)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налогов, сборов или иного платежа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0" w:id="2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casdo:‌Customs‌Tax‌Mode‌Code‌Type (M.CA.SDT.00053)</w:t>
            </w:r>
          </w:p>
          <w:bookmarkEnd w:id="2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вида налогов, сборов и иных платежей, взимание которых возложено на таможенные органы,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2" w:id="2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bookmarkEnd w:id="2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3" w:id="2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"2010"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6" w:id="2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*.2. Основа начисления платежа</w:t>
            </w:r>
          </w:p>
          <w:bookmarkEnd w:id="2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(casdo:‌Tax‌Base‌Measure)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 для исчисления платежа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M.CA.SDE.00708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7" w:id="2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casdo:‌Fraction‌Number246‌Measure‌Type (M.CA.SDT.00800)</w:t>
            </w:r>
          </w:p>
          <w:bookmarkEnd w:id="2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Числовая величина, определенная в результате измерения.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0" w:id="2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*.3. Цифровой код валюты</w:t>
            </w:r>
          </w:p>
          <w:bookmarkEnd w:id="2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(csdo:‌Unified‌Currency‌N3‌Code)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кодовое обозначение валюты основы начисления (адвалорная ставка)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1" w:id="2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csdo:‌Unified‌Currency‌N3‌Code‌Type (M.SDT.00125)</w:t>
            </w:r>
          </w:p>
          <w:bookmarkEnd w:id="2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цифрового кода валюты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[0-9]{3}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3" w:id="2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bookmarkEnd w:id="2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4" w:id="2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"Цифровой код валюты (csdo:‌Unified‌Currency‌N3‌Code)" атрибут должен содержать значение "2022"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7" w:id="2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*.4. Единица измерения</w:t>
            </w:r>
          </w:p>
          <w:bookmarkEnd w:id="2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(csdo:‌Unified‌Measurement‌Unit‌Code)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 основы начисления (специфическая ставка)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8" w:id="2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csdo:‌Unified‌Code20‌Type (M.SDT.00140)</w:t>
            </w:r>
          </w:p>
          <w:bookmarkEnd w:id="2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1" w:id="2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bookmarkEnd w:id="2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2" w:id="2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5" w:id="2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случае заполнения реквизита "Единица измерения (csdo:‌Unified‌Measurement‌Unit‌Code)" атрибут должен содержать одно из следующих значений: </w:t>
            </w:r>
          </w:p>
          <w:bookmarkEnd w:id="2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– при использовании классификатора единиц измерения;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– при использовании классификатора дополнительных характеристик и параметров, используемых при исчислении таможенных пошлин, налогов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7" w:id="2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*.5. Используемая ставка платежа</w:t>
            </w:r>
          </w:p>
          <w:bookmarkEnd w:id="2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(cacdo:‌Effective‌Customs‌Rate‌Details)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ставке платежа, используемой при расчете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M.CA.CDE.00445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8" w:id="2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cacdo:‌Duty‌Tax‌Fee‌Rate‌Details‌Type (M.CA.CDT.00115)</w:t>
            </w:r>
          </w:p>
          <w:bookmarkEnd w:id="2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9" w:id="2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*.5.1. Вид ставки таможенного платежа</w:t>
            </w:r>
          </w:p>
          <w:bookmarkEnd w:id="2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(casdo:‌Duty‌Tax‌Fee‌Rate‌Kind‌Code)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ставки платежа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0" w:id="2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casdo:‌Duty‌Tax‌Fee‌Rate‌Kind‌Code‌Type (M.CA.SDT.00159)</w:t>
            </w:r>
          </w:p>
          <w:bookmarkEnd w:id="2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 перечнем видов ставок таможенного платежа.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2" w:id="2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принимать одно из следующих значений:</w:t>
            </w:r>
          </w:p>
          <w:bookmarkEnd w:id="2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– ставка, выраженная в процентах (адвалорная ставка (адвалорная составляющая комбинированной ставки), ставка рефинансирования (ключевая ставка, учетная ставка), процентная ставка);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 – специфическая ставка (специфическая составляющая комбинированной ставки);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 – признак сборов для Республики Казахстан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5" w:id="2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*.5.2. Ставка таможенного платежа</w:t>
            </w:r>
          </w:p>
          <w:bookmarkEnd w:id="2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(casdo:‌Duty‌Tax‌Fee‌Rate‌Value)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ставки таможенного платежа или ставки рефинансирования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6" w:id="2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casdo:‌Rate‌Value‌Type (M.CA.SDT.00121)</w:t>
            </w:r>
          </w:p>
          <w:bookmarkEnd w:id="2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12.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9" w:id="2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*.5.3. Единица измерения</w:t>
            </w:r>
          </w:p>
          <w:bookmarkEnd w:id="2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(csdo:‌Unified‌Measurement‌Unit‌Code)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 (специфическая ставка)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0" w:id="2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csdo:‌Unified‌Code20‌Type (M.SDT.00140)</w:t>
            </w:r>
          </w:p>
          <w:bookmarkEnd w:id="2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3" w:id="2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bookmarkEnd w:id="2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4" w:id="2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7" w:id="2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случае заполнения реквизита "Единица измерения (csdo:‌Unified‌Measurement‌Unit‌Code)" атрибут должен содержать одно из следующих значений: </w:t>
            </w:r>
          </w:p>
          <w:bookmarkEnd w:id="2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– при использовании классификатора единиц измерения;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– при использовании классификатора дополнительных характеристик и параметров, используемых при исчислении таможенных пошлин, налогов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9" w:id="2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*.5.4. Цифровой код валюты</w:t>
            </w:r>
          </w:p>
          <w:bookmarkEnd w:id="2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(csdo:‌Unified‌Currency‌N3‌Code)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кодовое обозначение валюты ставки (специфическая ставка)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0" w:id="2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csdo:‌Unified‌Currency‌N3‌Code‌Type (M.SDT.00125)</w:t>
            </w:r>
          </w:p>
          <w:bookmarkEnd w:id="2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цифрового кода валюты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[0-9]{3}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2" w:id="2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bookmarkEnd w:id="2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3" w:id="2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"Цифровой код валюты (csdo:‌Unified‌Currency‌N3‌Code)" атрибут должен содержать значение "2022"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6" w:id="2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*.5.5. Количество дней</w:t>
            </w:r>
          </w:p>
          <w:bookmarkEnd w:id="2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(csdo:‌Day‌Quantity)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календарных дней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7" w:id="2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csdo:‌Quantity6‌Type (M.SDT.00106)</w:t>
            </w:r>
          </w:p>
          <w:bookmarkEnd w:id="2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Целое неотрицательное 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цифр: 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9" w:id="2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*.5.6. Количество этапов</w:t>
            </w:r>
          </w:p>
          <w:bookmarkEnd w:id="2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(casdo:‌Stage‌Quantity)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этапов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0" w:id="2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csdo:‌Quantity6‌Type (M.SDT.00106)</w:t>
            </w:r>
          </w:p>
          <w:bookmarkEnd w:id="2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Целое неотрицательное 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цифр: 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2" w:id="2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*.5.7. Количество месяцев</w:t>
            </w:r>
          </w:p>
          <w:bookmarkEnd w:id="2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(csdo:‌Month‌Quantity)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полных и неполных календарных месяцев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3" w:id="2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csdo:‌Quantity6‌Type (M.SDT.00106)</w:t>
            </w:r>
          </w:p>
          <w:bookmarkEnd w:id="2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Целое неотрицательное 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цифр: 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5" w:id="2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*.5.8. Весовой коэффициент</w:t>
            </w:r>
          </w:p>
          <w:bookmarkEnd w:id="2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(casdo:‌Weight‌Ratio‌Number)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весовой коэффициент единицы измерения (специфическая ставка)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M.CA.SDE.00700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6" w:id="2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casdo:‌Fraction‌Number9.3‌Number‌Type (M.CA.SDT.00146)</w:t>
            </w:r>
          </w:p>
          <w:bookmarkEnd w:id="2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9.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9" w:id="2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*.6. Дата применения ставки</w:t>
            </w:r>
          </w:p>
          <w:bookmarkEnd w:id="2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(casdo:‌Duty‌Tax‌Fee‌Rate‌Date)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применения ставки платежа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0" w:id="2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2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1" w:id="2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*.7. Код особенности уплаты</w:t>
            </w:r>
          </w:p>
          <w:bookmarkEnd w:id="2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(casdo:‌Customs‌Tax‌Payment‌Feature‌Code)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особенности уплаты таможенных и иных платежей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2" w:id="2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casdo:‌Customs‌Tax‌Payment‌Feature‌Code‌Type (M.CA.SDT.00050)</w:t>
            </w:r>
          </w:p>
          <w:bookmarkEnd w:id="2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особенности уплаты таможенных и иных платежей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4" w:id="2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bookmarkEnd w:id="2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5" w:id="2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"Код особенности уплаты (casdo:‌Customs‌Tax‌Payment‌Feature‌Code)" атрибут должен содержать значение "2011"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8" w:id="2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*.8. Сумма</w:t>
            </w:r>
          </w:p>
          <w:bookmarkEnd w:id="2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(casdo:‌CAPayment‌NAmount)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(размер) платежа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9" w:id="2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casdo:‌Payment‌Amount‌With‌NCurrency‌Type (M.CA.SDT.00147)</w:t>
            </w:r>
          </w:p>
          <w:bookmarkEnd w:id="2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2" w:id="2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а) код валюты</w:t>
            </w:r>
          </w:p>
          <w:bookmarkEnd w:id="2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валюты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3" w:id="2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csdo:‌Currency‌N3‌Code‌V3‌Type (M.SDT.00145)</w:t>
            </w:r>
          </w:p>
          <w:bookmarkEnd w:id="2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цифрового кода валюты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[0-9]{3}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"Сумма (casdo:‌CAPayment‌NAmount)" атрибут должен содержать цифровой код валюты в соответствии со справочником (классификатором), идентификатор которого указан в атрибуте "Идентификатор справочника (классификатора) (атрибут currency‌Code‌List‌Id)"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5" w:id="2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</w:p>
          <w:bookmarkEnd w:id="2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валют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6" w:id="2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"Сумма (casdo:‌CAPayment‌NAmount)" атрибут должен содержать значение "2022"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9" w:id="2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*.9. Код товара по ТН ВЭД ЕАЭС</w:t>
            </w:r>
          </w:p>
          <w:bookmarkEnd w:id="2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(csdo:‌Commodity‌Code)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группы в соответствии с ТН ВЭД ЕАЭС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0" w:id="2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csdo:‌Commodity‌Code‌Type (M.SDT.00065)</w:t>
            </w:r>
          </w:p>
          <w:bookmarkEnd w:id="2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из ТН ВЭД ЕАЭС на уровне 2, 4, 6, 8, 9 или 10 знаков.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\d{2}|\d{4}|\d{6}|\d{8,10}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Российской Федерации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2" w:id="2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*.10. Ссылочный идентификатор записи</w:t>
            </w:r>
          </w:p>
          <w:bookmarkEnd w:id="2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(casdo:‌Reference‌Line‌Id)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ссылочный идентификатор записи в сведениях о предшествующем документе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3" w:id="2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csdo:‌Id40‌Type (M.SDT.00108)</w:t>
            </w:r>
          </w:p>
          <w:bookmarkEnd w:id="2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6" w:id="2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*.11. Ссылочный идентификатор записи в предшествующем документе (сведениях)</w:t>
            </w:r>
          </w:p>
          <w:bookmarkEnd w:id="2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(casdo:‌Ref‌Reference‌Line‌Id)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ссылочный идентификатор записи в предшествующем документе или сведениях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M.CA.SDE.00301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7" w:id="2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csdo:‌Id40‌Type (M.SDT.00108)</w:t>
            </w:r>
          </w:p>
          <w:bookmarkEnd w:id="2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0" w:id="2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*.12. Ссылочный номер товара</w:t>
            </w:r>
          </w:p>
          <w:bookmarkEnd w:id="2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(casdo:‌Reference‌Consignment‌Item‌Ordinal)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 товара в предшествующем документе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M.CA.SDE.00555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1" w:id="2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csdo:‌Ordinal3‌Type (M.SDT.00105)</w:t>
            </w:r>
          </w:p>
          <w:bookmarkEnd w:id="2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Целое неотрицательное 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цифр: 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3" w:id="2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17.17.49. Количество товара для включения в реестр автоматизированного контроля сроков действия таможенных процедур</w:t>
            </w:r>
          </w:p>
          <w:bookmarkEnd w:id="2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(cacdo:‌Goods‌Control‌Measure‌Details)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количестве товара, предназначенные для включения в реестр автоматизированного контроля сроков действия таможенных процедур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M.CA.CDE.00526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4" w:id="2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cacdo:‌Goods‌Measure‌Details‌Type (M.CA.CDT.00109)</w:t>
            </w:r>
          </w:p>
          <w:bookmarkEnd w:id="2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Республике Беларусь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5" w:id="2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*.1. Количество товара с указанием единицы измерения</w:t>
            </w:r>
          </w:p>
          <w:bookmarkEnd w:id="2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(casdo:‌Goods‌Measure)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количестве товара с указанием единицы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6" w:id="2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csdo:‌Unified‌Physical‌Measure‌Type (M.SDT.00122)</w:t>
            </w:r>
          </w:p>
          <w:bookmarkEnd w:id="2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9" w:id="2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а) единица измерения</w:t>
            </w:r>
          </w:p>
          <w:bookmarkEnd w:id="2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0" w:id="2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csdo:‌Measurement‌Unit‌Code‌Type (M.SDT.00074)</w:t>
            </w:r>
          </w:p>
          <w:bookmarkEnd w:id="2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код единицы измерения в соответствии со справочником (классификатором), идентификатор которого указан в атрибуте "Идентификатор справочника (классификатора) (атрибут measurement‌Unit‌Code‌List‌Id)"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2" w:id="2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</w:p>
          <w:bookmarkEnd w:id="2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3" w:id="2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6" w:id="2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атрибут должен содержать одно из следующих значений: </w:t>
            </w:r>
          </w:p>
          <w:bookmarkEnd w:id="2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– при использовании классификатора единиц измерения;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– при использовании классификатора дополнительных характеристик и параметров, используемых при исчислении таможенных пошлин, налогов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8" w:id="2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*.2. Условное обозначение единицы измерения</w:t>
            </w:r>
          </w:p>
          <w:bookmarkEnd w:id="2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(casdo:‌Measure‌Unit‌Abbreviation‌Code)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условное обозначение единицы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9" w:id="2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casdo:‌Measure‌Unit‌Abbreviation‌Code‌Type (M.CA.SDT.00409)</w:t>
            </w:r>
          </w:p>
          <w:bookmarkEnd w:id="2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содержать условное обозначение единицы измерения в соответствии со справочником (классификатором), идентификатор которого указан в атрибуте "Идентификатор справочника (классификатора) (атрибут measurement‌Unit‌Code‌List‌Id)" реквизита "Количество товара с указанием единицы измерения (casdo:‌Goods‌Measure)"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2" w:id="2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17.18. Сведения об уплате</w:t>
            </w:r>
          </w:p>
          <w:bookmarkEnd w:id="2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(cacdo:‌Fact‌Payment‌Details)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фактически уплаченных (взысканных) суммах таможенных и иных платежей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M.CA.CDE.00145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3" w:id="2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cacdo:‌Fact‌Payment‌Details‌Type (M.CA.CDT.00173)</w:t>
            </w:r>
          </w:p>
          <w:bookmarkEnd w:id="2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4" w:id="2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17.18.1. Код вида налогов, сборов или иного платежа</w:t>
            </w:r>
          </w:p>
          <w:bookmarkEnd w:id="2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(casdo:‌Customs‌Tax‌Mode‌Code)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налогов, сборов или иного платежа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5" w:id="2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casdo:‌Customs‌Tax‌Mode‌Code‌Type (M.CA.SDT.00053)</w:t>
            </w:r>
          </w:p>
          <w:bookmarkEnd w:id="2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вида налогов, сборов и иных платежей, взимание которых возложено на таможенные органы,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7" w:id="2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bookmarkEnd w:id="2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8" w:id="2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"2010"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1" w:id="2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17.18.2. Сумма</w:t>
            </w:r>
          </w:p>
          <w:bookmarkEnd w:id="2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(casdo:‌CAPayment‌NAmount)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платежа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2" w:id="2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casdo:‌Payment‌Amount‌With‌NCurrency‌Type (M.CA.SDT.00147)</w:t>
            </w:r>
          </w:p>
          <w:bookmarkEnd w:id="2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5" w:id="2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а) код валюты</w:t>
            </w:r>
          </w:p>
          <w:bookmarkEnd w:id="2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валюты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6" w:id="2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csdo:‌Currency‌N3‌Code‌V3‌Type (M.SDT.00145)</w:t>
            </w:r>
          </w:p>
          <w:bookmarkEnd w:id="2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цифрового кода валюты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[0-9]{3}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цифровой код валюты в соответствии со справочником (классификатором), идентификатор которого указан в атрибуте "Идентификатор справочника (классификатора) (атрибут currency‌Code‌List‌Id)"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8" w:id="2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</w:p>
          <w:bookmarkEnd w:id="2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валют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9" w:id="2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"2022"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2" w:id="2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17.18.3. Курс валюты</w:t>
            </w:r>
          </w:p>
          <w:bookmarkEnd w:id="2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(casdo:‌Exchange‌Rate)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 валюты платежа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3" w:id="2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casdo:‌Exchange‌Rate‌Type (M.CA.SDT.00071)</w:t>
            </w:r>
          </w:p>
          <w:bookmarkEnd w:id="2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значение: 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7" w:id="2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а) код валюты</w:t>
            </w:r>
          </w:p>
          <w:bookmarkEnd w:id="2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валюты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8" w:id="2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csdo:‌Currency‌Code‌V3‌Type (M.SDT.00144)</w:t>
            </w:r>
          </w:p>
          <w:bookmarkEnd w:id="2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буквенного кода валюты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[A-Z]{3}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0" w:id="2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"Курс валюты</w:t>
            </w:r>
          </w:p>
          <w:bookmarkEnd w:id="2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(casdo:‌Exchange‌Rate)" атрибут должен содержать код валюты в соответствии с классификатором валют, идентификатор которого указан в атрибуте "Идентификатор справочника (классификатора) (атрибут currency‌Code‌List‌Id)"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1" w:id="2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</w:p>
          <w:bookmarkEnd w:id="2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валют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2" w:id="2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"Курс валюты (casdo:‌Exchange‌Rate)" атрибут должен содержать значение "2022"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5" w:id="2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в) масштаб</w:t>
            </w:r>
          </w:p>
          <w:bookmarkEnd w:id="2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scale‌Number)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 денежной суммы в десятичной системе счисления, представленный в виде показателя степени числа 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6" w:id="2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csdo:‌Number2‌Type (M.SDT.00096)</w:t>
            </w:r>
          </w:p>
          <w:bookmarkEnd w:id="2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дроб. цифр: 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по умолчанию: 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0" w:id="2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атрибута должно содержать количество иностранных денежных единиц, котируемых за одну единицу национальной валюты.</w:t>
            </w:r>
          </w:p>
          <w:bookmarkEnd w:id="2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должно быть указано в виде степени числа 10 (значение "0" соответствует 1 единице, значение "1" – 10 единицам, значение "2" – 100 единицам и т.д.)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1" w:id="2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17.18.4. Код способа уплаты</w:t>
            </w:r>
          </w:p>
          <w:bookmarkEnd w:id="2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(casdo:‌Customs‌Tax‌Payment‌Method‌Code)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способа уплаты таможенных или иных платежей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2" w:id="2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casdo:‌Customs‌Tax‌Payment‌Method‌Code‌Type (M.CA.SDT.00061)</w:t>
            </w:r>
          </w:p>
          <w:bookmarkEnd w:id="2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способа уплаты таможенных и иных платежей, взимание которых возложено на таможенные органы,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4" w:id="2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bookmarkEnd w:id="2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5" w:id="2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"Код способа уплаты (casdo:‌Customs‌Tax‌Payment‌Method‌Code)" атрибут должен содержать значение "2012"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8" w:id="2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17.18.5. Документ, подтверждающий уплату</w:t>
            </w:r>
          </w:p>
          <w:bookmarkEnd w:id="2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(cacdo:‌Payment‌Doc‌Details)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документе, подтверждающем уплату таможенного или иного платежа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9" w:id="2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cacdo:‌Payment‌Doc‌Details‌Type (M.CA.CDT.00085)</w:t>
            </w:r>
          </w:p>
          <w:bookmarkEnd w:id="2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0" w:id="2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*.1. Код вида документа</w:t>
            </w:r>
          </w:p>
          <w:bookmarkEnd w:id="2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1" w:id="2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csdo:‌Unified‌Code20‌Type (M.SDT.00140)</w:t>
            </w:r>
          </w:p>
          <w:bookmarkEnd w:id="2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4" w:id="2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bookmarkEnd w:id="2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5" w:id="2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8" w:id="2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*.2. Наименование документа</w:t>
            </w:r>
          </w:p>
          <w:bookmarkEnd w:id="2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9" w:id="2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csdo:‌Name500‌Type (M.SDT.00134)</w:t>
            </w:r>
          </w:p>
          <w:bookmarkEnd w:id="2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2" w:id="2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*.3. Номер документа</w:t>
            </w:r>
          </w:p>
          <w:bookmarkEnd w:id="2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обозначение, присвоенное документу при его регистрации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3" w:id="2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csdo:‌Id50‌Type (M.SDT.00093)</w:t>
            </w:r>
          </w:p>
          <w:bookmarkEnd w:id="2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6" w:id="2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*.4. Дата документа</w:t>
            </w:r>
          </w:p>
          <w:bookmarkEnd w:id="2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выдачи, подписания, утверждения или регистрации документа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7" w:id="2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2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Республике Армения, Республике Казахстан, Кыргызской Республике и Российской Федерации. Значение реквизита при его заполнении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8" w:id="2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*.5. Идентификатор налогоплательщика</w:t>
            </w:r>
          </w:p>
          <w:bookmarkEnd w:id="2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(csdo:‌Taxpayer‌Id)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юридического или физического лица в реестре налогоплательщиков страны регистрации налогоплательщика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9" w:id="2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csdo:‌Taxpayer‌Id‌Type (M.SDT.00025)</w:t>
            </w:r>
          </w:p>
          <w:bookmarkEnd w:id="2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идентификатора в соответствии с правилами, принятыми в стране регистрации налогоплательщика.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2" w:id="2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Республике Беларусь и Республике Казахстан. Реквизит предназначен для указания следующих сведений:</w:t>
            </w:r>
          </w:p>
          <w:bookmarkEnd w:id="2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Беларусь – учетный номер плательщика (УНП);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Республике Казахстан – бизнес-идентификационный номер (БИН)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4" w:id="2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*.6. Код причины постановки на учет</w:t>
            </w:r>
          </w:p>
          <w:bookmarkEnd w:id="2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(csdo:‌Tax‌Registration‌Reason‌Code)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код, идентифицирующий причину постановки организации на налоговый учет в Российской Федерации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5" w:id="2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csdo:‌Tax‌Registration‌Reason‌Code‌Type (M.SDT.00030)</w:t>
            </w:r>
          </w:p>
          <w:bookmarkEnd w:id="2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\d{9}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7" w:id="2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*.7. Идентификатор физического лица</w:t>
            </w:r>
          </w:p>
          <w:bookmarkEnd w:id="2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(casdo:‌Person‌Id)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уникальный идентификатор физического лица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8" w:id="2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casdo:‌Person‌Id‌Type (M.CA.SDT.00190)</w:t>
            </w:r>
          </w:p>
          <w:bookmarkEnd w:id="2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идентификатора в соответствии с правилами, принятыми в стране регистрации физического лица.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1" w:id="2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Республике Беларусь и Республике Казахстан. Реквизит предназначен для указания следующих сведений:</w:t>
            </w:r>
          </w:p>
          <w:bookmarkEnd w:id="2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Беларусь – идентификационный номер;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Республике Казахстан – индивидуальный идентификационный номер (ИИН)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3" w:id="2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17.18.6. Дата платежа</w:t>
            </w:r>
          </w:p>
          <w:bookmarkEnd w:id="2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(casdo:‌Payment‌Date)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уплаты или взыскания (дата исполнения обязанности по уплате таможенных и иных платежей)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M.CA.SDE.00804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4" w:id="2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2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Республике Беларусь. Значение реквизита при его заполнении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5" w:id="2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17.19. Сведения об отсрочке по уплате платежа</w:t>
            </w:r>
          </w:p>
          <w:bookmarkEnd w:id="2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(cacdo:‌Deffered‌Payment‌Details)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отсрочке, рассрочке по уплате таможенного платежа или платежа при реимпорте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M.CA.CDE.00172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6" w:id="2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cacdo:‌Deffered‌Payment‌Details‌Type (M.CA.CDT.00357)</w:t>
            </w:r>
          </w:p>
          <w:bookmarkEnd w:id="2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7" w:id="2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17.19.1. Код вида налогов, сборов или иного платежа</w:t>
            </w:r>
          </w:p>
          <w:bookmarkEnd w:id="2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(casdo:‌Customs‌Tax‌Mode‌Code)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налогов, сборов или иного платежа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8" w:id="2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casdo:‌Customs‌Tax‌Mode‌Code‌Type (M.CA.SDT.00053)</w:t>
            </w:r>
          </w:p>
          <w:bookmarkEnd w:id="2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вида налогов, сборов и иных платежей, взимание которых возложено на таможенные органы,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0" w:id="2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bookmarkEnd w:id="2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1" w:id="2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"2010"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4" w:id="2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17.19.2. Документ, на основании которого предоставлена отсрочка платежа</w:t>
            </w:r>
          </w:p>
          <w:bookmarkEnd w:id="2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(cacdo:‌Deffered‌Payment‌Doc‌Details)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документе, на основании которого предоставлена отсрочка, рассрочка таможенного платежа или платежа при реимпорте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M.CA.CDE.00408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5" w:id="2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ccdo:‌Doc‌Details‌V4‌Type (M.CDT.00081)</w:t>
            </w:r>
          </w:p>
          <w:bookmarkEnd w:id="2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6" w:id="2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*.1. Код вида документа</w:t>
            </w:r>
          </w:p>
          <w:bookmarkEnd w:id="2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7" w:id="2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csdo:‌Unified‌Code20‌Type (M.SDT.00140)</w:t>
            </w:r>
          </w:p>
          <w:bookmarkEnd w:id="2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0" w:id="2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bookmarkEnd w:id="2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1" w:id="2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4" w:id="2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*.2. Наименование документа</w:t>
            </w:r>
          </w:p>
          <w:bookmarkEnd w:id="2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5" w:id="2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csdo:‌Name500‌Type (M.SDT.00134)</w:t>
            </w:r>
          </w:p>
          <w:bookmarkEnd w:id="2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8" w:id="2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*.3. Номер документа</w:t>
            </w:r>
          </w:p>
          <w:bookmarkEnd w:id="2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обозначение, присвоенное документу при его регистрации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9" w:id="2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csdo:‌Id50‌Type (M.SDT.00093)</w:t>
            </w:r>
          </w:p>
          <w:bookmarkEnd w:id="2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2" w:id="2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*.4. Дата документа</w:t>
            </w:r>
          </w:p>
          <w:bookmarkEnd w:id="2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выдачи, подписания, утверждения или регистрации документа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3" w:id="2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2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4" w:id="2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17.19.3. Дата</w:t>
            </w:r>
          </w:p>
          <w:bookmarkEnd w:id="2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(csdo:‌Event‌Date)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последний день уплаты платежа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5" w:id="2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2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6" w:id="2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17.20. Предоставленное обеспечение исполнения обязанности по уплате таможенных пошлин, налогов</w:t>
            </w:r>
          </w:p>
          <w:bookmarkEnd w:id="2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(cacdo:‌Payment‌Guarantee‌Details)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предоставленном обеспечении исполнения обязанности по уплате таможенных пошлин, налогов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M.CA.CDE.00558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7" w:id="2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cacdo:‌Payment‌Guarantee‌Details‌Type (M.CA.CDT.00459)</w:t>
            </w:r>
          </w:p>
          <w:bookmarkEnd w:id="2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8" w:id="2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17.20.1. Код способа обеспечения исполнения обязанности по уплате таможенных пошлин, налогов</w:t>
            </w:r>
          </w:p>
          <w:bookmarkEnd w:id="2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(casdo:‌Payment‌Guarantee‌Method‌Code)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способа обеспечения исполнения обязанности по уплате таможенных пошлин, налогов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M.CA.SDE.00557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9" w:id="2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casdo:‌Payment‌Guarantee‌Method‌Code‌Type (M.CA.SDT.00164)</w:t>
            </w:r>
          </w:p>
          <w:bookmarkEnd w:id="2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кода способа обеспечения уплаты таможенных и иных платежей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\d{2}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1" w:id="2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bookmarkEnd w:id="2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2" w:id="2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"2018"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5" w:id="2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17.20.2. Сумма (размер) обеспечения</w:t>
            </w:r>
          </w:p>
          <w:bookmarkEnd w:id="2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(casdo:‌Guarantee‌Amount)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(размер) обеспечения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6" w:id="2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casdo:‌Payment‌Amount‌With‌Currency‌Type (M.CA.SDT.00001)</w:t>
            </w:r>
          </w:p>
          <w:bookmarkEnd w:id="2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9" w:id="2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а) код валюты</w:t>
            </w:r>
          </w:p>
          <w:bookmarkEnd w:id="2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валюты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0" w:id="2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csdo:‌Currency‌Code‌V3‌Type (M.SDT.00144)</w:t>
            </w:r>
          </w:p>
          <w:bookmarkEnd w:id="2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буквенного кода валюты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[A-Z]{3}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буквенный код валюты в соответствии со справочником (классификатором), идентификатор которого указан в атрибуте "Идентификатор справочника (классификатора) (атрибут currency‌Code‌List‌Id)"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2" w:id="2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</w:p>
          <w:bookmarkEnd w:id="2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валют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3" w:id="2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"2022"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6" w:id="2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17.20.3. Документ, подтверждающий обеспечение исполнения обязанности по уплате таможенных пошлин, налогов</w:t>
            </w:r>
          </w:p>
          <w:bookmarkEnd w:id="2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(cacdo:‌Guarantee‌Doc‌Details)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документе, подтверждающем обеспечение исполнения обязанности по уплате таможенных пошлин, налогов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M.CA.CDE.00082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7" w:id="2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cacdo:‌CADoc‌Base‌Type (M.CA.CDT.00005)</w:t>
            </w:r>
          </w:p>
          <w:bookmarkEnd w:id="2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8" w:id="2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*.1. Код вида документа</w:t>
            </w:r>
          </w:p>
          <w:bookmarkEnd w:id="2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9" w:id="2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csdo:‌Unified‌Code20‌Type (M.SDT.00140)</w:t>
            </w:r>
          </w:p>
          <w:bookmarkEnd w:id="2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2" w:id="2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bookmarkEnd w:id="2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3" w:id="2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6" w:id="2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*.2. Наименование документа</w:t>
            </w:r>
          </w:p>
          <w:bookmarkEnd w:id="2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7" w:id="2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csdo:‌Name500‌Type (M.SDT.00134)</w:t>
            </w:r>
          </w:p>
          <w:bookmarkEnd w:id="2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0" w:id="2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*.3. Номер документа</w:t>
            </w:r>
          </w:p>
          <w:bookmarkEnd w:id="2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обозначение, присвоенное документу при его регистрации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1" w:id="2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csdo:‌Id50‌Type (M.SDT.00093)</w:t>
            </w:r>
          </w:p>
          <w:bookmarkEnd w:id="2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4" w:id="2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*.4. Дата документа</w:t>
            </w:r>
          </w:p>
          <w:bookmarkEnd w:id="2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выдачи, подписания, утверждения или регистрации документа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5" w:id="2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2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6" w:id="2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*.5. Дата начала срока действия документа</w:t>
            </w:r>
          </w:p>
          <w:bookmarkEnd w:id="2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(csdo:‌Doc‌Start‌Date)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начала срока, в течение которого документ имеет силу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7" w:id="2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2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8" w:id="2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*.6. Дата истечения срока действия документа</w:t>
            </w:r>
          </w:p>
          <w:bookmarkEnd w:id="2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(csdo:‌Doc‌Validity‌Date)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срока, в течение которого документ имеет силу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9" w:id="2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2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0" w:id="2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17.20.4. Идентификатор налогоплательщика</w:t>
            </w:r>
          </w:p>
          <w:bookmarkEnd w:id="2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(csdo:‌Taxpayer‌Id)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юридического или физического лица в реестре налогоплательщиков страны регистрации налогоплательщика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1" w:id="2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csdo:‌Taxpayer‌Id‌Type (M.SDT.00025)</w:t>
            </w:r>
          </w:p>
          <w:bookmarkEnd w:id="2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идентификатора в соответствии с правилами, принятыми в стране регистрации налогоплательщика.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4" w:id="2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Республике Беларусь.</w:t>
            </w:r>
          </w:p>
          <w:bookmarkEnd w:id="2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предназначен для указания учетного номера плательщика (УНП)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5" w:id="2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17.20.5. Идентификатор банка</w:t>
            </w:r>
          </w:p>
          <w:bookmarkEnd w:id="2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(csdo:‌Bank‌Id)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уникальный идентификатор банка, используемый в платежных документах (платежное поручение, аккредитив)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6" w:id="2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csdo:‌Bank‌Id‌Type (M.SDT.00026)</w:t>
            </w:r>
          </w:p>
          <w:bookmarkEnd w:id="2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идентификатора в соответствии с правилами, принятыми в стране регистрации банка.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[0-9]{9}|[A-Z]{6}[A-Z0-9]{2}|[A-Z]{6}[A-Z0-9]{5}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Республике Беларусь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8" w:id="2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17.21. Мера обеспечения соблюдения таможенного транзита</w:t>
            </w:r>
          </w:p>
          <w:bookmarkEnd w:id="2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(cacdo:‌Transit‌Guarantee‌Details)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мере обеспечения соблюдения таможенного транзита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M.CA.CDE.00195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9" w:id="2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cacdo:‌Transit‌Guarantee‌Details‌Type (M.CA.CDT.00195)</w:t>
            </w:r>
          </w:p>
          <w:bookmarkEnd w:id="2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0" w:id="2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17.21.1. Код меры обеспечения соблюдения таможенного транзита</w:t>
            </w:r>
          </w:p>
          <w:bookmarkEnd w:id="2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(casdo:‌Transit‌Guarantee‌Measure‌Code)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меры обеспечения соблюдения таможенного транзита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1" w:id="2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casdo:‌Transit‌Guarantee‌Measure‌Code‌Type (M.CA.SDT.00066)</w:t>
            </w:r>
          </w:p>
          <w:bookmarkEnd w:id="2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меры обеспечения соблюдения таможенного транзита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3" w:id="2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bookmarkEnd w:id="2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4" w:id="2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"2017"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7" w:id="2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17.21.2. Сумма (размер) обеспечения</w:t>
            </w:r>
          </w:p>
          <w:bookmarkEnd w:id="2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(casdo:‌Guarantee‌Amount)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(размер) обеспечения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8" w:id="2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casdo:‌Payment‌Amount‌With‌Currency‌Type (M.CA.SDT.00001)</w:t>
            </w:r>
          </w:p>
          <w:bookmarkEnd w:id="2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реквизит используется в Республике Беларусь 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1" w:id="2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а) код валюты</w:t>
            </w:r>
          </w:p>
          <w:bookmarkEnd w:id="2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валюты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2" w:id="2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csdo:‌Currency‌Code‌V3‌Type (M.SDT.00144)</w:t>
            </w:r>
          </w:p>
          <w:bookmarkEnd w:id="2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буквенного кода валюты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[A-Z]{3}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"Сумма (размер) обеспечения (casdo:‌Guarantee‌Amount)" атрибут должен содержать буквенный код валюты в соответствии со справочником (классификатором), идентификатор которого указан в атрибуте "Идентификатор справочника (классификатора) (атрибут currency‌Code‌List‌Id)"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4" w:id="2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</w:p>
          <w:bookmarkEnd w:id="2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валют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5" w:id="2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"Сумма (размер) обеспечения (casdo:‌Guarantee‌Amount)" атрибут должен содержать значение "2022"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8" w:id="2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17.21.3. Регистрационный номер сертификата обеспечения исполнения обязанности по уплате таможенных пошлин, налогов</w:t>
            </w:r>
          </w:p>
          <w:bookmarkEnd w:id="2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(cacdo:‌Guarantee‌Certificate‌Id‌Details)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регистрационном номере сертификата обеспечения исполнения обязанности по уплате таможенных пошлин, налогов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M.CA.CDE.00218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9" w:id="2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cacdo:‌Customs‌Document‌Id‌Details‌Type (M.CA.CDT.00258)</w:t>
            </w:r>
          </w:p>
          <w:bookmarkEnd w:id="2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0" w:id="2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*.1. Код таможенного органа</w:t>
            </w:r>
          </w:p>
          <w:bookmarkEnd w:id="2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(csdo:‌Customs‌Office‌Code)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таможенного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1" w:id="2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csdo:‌Customs‌Office‌Code‌Type (M.SDT.00184)</w:t>
            </w:r>
          </w:p>
          <w:bookmarkEnd w:id="2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 классификатором таможенных органов государств – членов Евразийского экономического союза.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[0-9]{2}|[0-9]{5}|[0-9]{8}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3" w:id="2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*.2. Дата документа</w:t>
            </w:r>
          </w:p>
          <w:bookmarkEnd w:id="2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регистрации документа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4" w:id="2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2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5" w:id="2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*.3. Номер таможенного документа по журналу регистрации</w:t>
            </w:r>
          </w:p>
          <w:bookmarkEnd w:id="2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(casdo:‌Customs‌Document‌Id)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таможенного документа по журналу регистрации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6" w:id="2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casdo:‌Customs‌Document‌Id‌Type (M.CA.SDT.00118)</w:t>
            </w:r>
          </w:p>
          <w:bookmarkEnd w:id="2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9" w:id="2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17.21.4. Документ, подтверждающий применение мер обеспечения соблюдения таможенного транзита</w:t>
            </w:r>
          </w:p>
          <w:bookmarkEnd w:id="2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(cacdo:‌Transit‌Guarantee‌Doc‌Details)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документе, подтверждающем применение мер обеспечения соблюдения таможенного транзита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M.CA.CDE.00322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0" w:id="2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cacdo:‌CADoc‌Base‌Type (M.CA.CDT.00005)</w:t>
            </w:r>
          </w:p>
          <w:bookmarkEnd w:id="2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предназначен для указания сведений о документе, подтверждающем применение мер обеспечения соблюдения таможенного транзита, за исключением сертификата обеспечения исполнения обязанности по уплате таможенных пошлин, налогов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1" w:id="2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*.1. Код вида документа</w:t>
            </w:r>
          </w:p>
          <w:bookmarkEnd w:id="2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2" w:id="2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csdo:‌Unified‌Code20‌Type (M.SDT.00140)</w:t>
            </w:r>
          </w:p>
          <w:bookmarkEnd w:id="2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5" w:id="2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bookmarkEnd w:id="2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6" w:id="2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9" w:id="2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*.2. Наименование документа</w:t>
            </w:r>
          </w:p>
          <w:bookmarkEnd w:id="2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0" w:id="2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csdo:‌Name500‌Type (M.SDT.00134)</w:t>
            </w:r>
          </w:p>
          <w:bookmarkEnd w:id="2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3" w:id="2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*.3. Номер документа</w:t>
            </w:r>
          </w:p>
          <w:bookmarkEnd w:id="2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обозначение, присвоенное документу при его регистрации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4" w:id="2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csdo:‌Id50‌Type (M.SDT.00093)</w:t>
            </w:r>
          </w:p>
          <w:bookmarkEnd w:id="2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7" w:id="2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*.4. Дата документа</w:t>
            </w:r>
          </w:p>
          <w:bookmarkEnd w:id="2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выдачи, подписания, утверждения или регистрации документа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8" w:id="2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2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9" w:id="2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*.5. Дата начала срока действия документа</w:t>
            </w:r>
          </w:p>
          <w:bookmarkEnd w:id="2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(csdo:‌Doc‌Start‌Date)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начала срока, в течение которого документ имеет силу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0" w:id="2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2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1" w:id="2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*.6. Дата истечения срока действия документа</w:t>
            </w:r>
          </w:p>
          <w:bookmarkEnd w:id="2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(csdo:‌Doc‌Validity‌Date)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срока, в течение которого документ имеет силу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2" w:id="2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2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3" w:id="2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17.21.5. Код гарантии</w:t>
            </w:r>
          </w:p>
          <w:bookmarkEnd w:id="2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(casdo:‌National‌Guarantee‌Code)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гарантии, указанное в соответствии с законодательством государства-члена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4" w:id="2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csdo:‌Code1‌Type (M.SDT.00169)</w:t>
            </w:r>
          </w:p>
          <w:bookmarkEnd w:id="2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Республике Беларусь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6" w:id="2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17.21.6. Код страны, в которой гарантия не применяется</w:t>
            </w:r>
          </w:p>
          <w:bookmarkEnd w:id="2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(casdo:‌Non‌Guarantee‌Country‌Code)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страны, в которой гарантия недействительна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7" w:id="2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casdo:‌CACountry‌Code‌Type (M.CA.SDT.00181)</w:t>
            </w:r>
          </w:p>
          <w:bookmarkEnd w:id="2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(классификатора)", или кода, определенного нормативными правовыми актами, регламентирующими порядок заполнения документа (сведений).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([A-Z]{2})|(\d{2})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Республике Беларусь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9" w:id="2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bookmarkEnd w:id="2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0" w:id="2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"Код страны, в которой гарантия не применяется (casdo:‌Non‌Guarantee‌Country‌Code)" атрибут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3" w:id="2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17.21.7. Документ, подтверждающий включение лица в реестр</w:t>
            </w:r>
          </w:p>
          <w:bookmarkEnd w:id="2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(cacdo:‌Register‌Document‌Id‌Details)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документе, подтверждающем включение лица в реестр таможенных перевозчиков или в реестр уполномоченных экономических операторов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M.CA.CDE.00381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4" w:id="2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cacdo:‌Register‌Document‌Id‌Details‌Type (M.CA.CDT.00303)</w:t>
            </w:r>
          </w:p>
          <w:bookmarkEnd w:id="2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5" w:id="2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*.1. Код страны</w:t>
            </w:r>
          </w:p>
          <w:bookmarkEnd w:id="2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6" w:id="2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csdo:‌Unified‌Country‌Code‌Type (M.SDT.00112)</w:t>
            </w:r>
          </w:p>
          <w:bookmarkEnd w:id="2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 и содержать код государства-члена, уполномоченным органом которого лицо включено в реестр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8" w:id="2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bookmarkEnd w:id="2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9" w:id="2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2" w:id="2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*.2. Регистрационный номер юридического лица при включении в реестр</w:t>
            </w:r>
          </w:p>
          <w:bookmarkEnd w:id="2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(casdo:‌Registration‌Number‌Id)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лица, присвоенный ему при включении в реестр, или регистрационный номер документа о включении лица в реестр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M.CA.SDE.00062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3" w:id="2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csdo:‌Id25‌Type (M.SDT.00178)</w:t>
            </w:r>
          </w:p>
          <w:bookmarkEnd w:id="2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содержать номер свидетельства о включении в реестр без указания признака перерегистрации (буквы добавления)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6" w:id="2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*.3. Код признака перерегистрации документа</w:t>
            </w:r>
          </w:p>
          <w:bookmarkEnd w:id="2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(casdo:‌Reregistration‌Code)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признака перерегистрации документа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7" w:id="2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casdo:‌Reregistration‌Code‌Type (M.CA.SDT.00125)</w:t>
            </w:r>
          </w:p>
          <w:bookmarkEnd w:id="2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\d{1}|\d{2}|\d{3}|[А-Я]{1}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заполнен, если номер свидетельства о включении в реестр содержит признак перерегистрации (букву добавления)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9" w:id="2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*.4. Код типа свидетельства</w:t>
            </w:r>
          </w:p>
          <w:bookmarkEnd w:id="2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(casdo:‌AEORegistry‌Kind‌Code)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типа свидетельства уполномоченного экономического оператора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M.CA.SDE.00592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0" w:id="2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csdo:‌Code1‌Type (M.SDT.00169)</w:t>
            </w:r>
          </w:p>
          <w:bookmarkEnd w:id="2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заполнен, если номер свидетельства о включении в реестр уполномоченных экономических операторов содержит сведения о типе свидетельства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2" w:id="2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17.21.8. Краткое наименование субъекта</w:t>
            </w:r>
          </w:p>
          <w:bookmarkEnd w:id="2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(csdo:‌Subject‌Brief‌Name)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гаранта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3" w:id="2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2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включать сведения об организационно-правовой форме субъекта (при их наличии)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6" w:id="2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17.21.9. Идентификатор налогоплательщика</w:t>
            </w:r>
          </w:p>
          <w:bookmarkEnd w:id="2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(csdo:‌Taxpayer‌Id)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юридического или физического лица в реестре налогоплательщиков страны регистрации налогоплательщика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7" w:id="2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csdo:‌Taxpayer‌Id‌Type (M.SDT.00025)</w:t>
            </w:r>
          </w:p>
          <w:bookmarkEnd w:id="2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идентификатора в соответствии с правилами, принятыми в стране регистрации налогоплательщика.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0" w:id="2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реквизит используется в Республике Беларусь. </w:t>
            </w:r>
          </w:p>
          <w:bookmarkEnd w:id="2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предназначен для указания учетного номера плательщика (УНП)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1" w:id="2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17.21.10. Идентификатор банка</w:t>
            </w:r>
          </w:p>
          <w:bookmarkEnd w:id="2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(csdo:‌Bank‌Id)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уникальный идентификатор банка, используемый в платежных документах (платежное поручение, аккредитив)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2" w:id="2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csdo:‌Bank‌Id‌Type (M.SDT.00026)</w:t>
            </w:r>
          </w:p>
          <w:bookmarkEnd w:id="2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идентификатора в соответствии с правилами, принятыми в стране регистрации банка.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[0-9]{9}|[A-Z]{6}[A-Z0-9]{2}|[A-Z]{6}[A-Z0-9]{5}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Республике Беларусь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4" w:id="2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17.21.11. Поручительство</w:t>
            </w:r>
          </w:p>
          <w:bookmarkEnd w:id="2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(cacdo:‌Surety‌Details)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поручительство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M.CA.CDE.00185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5" w:id="2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cacdo:‌Surety‌Details‌Type (M.CA.CDT.00198)</w:t>
            </w:r>
          </w:p>
          <w:bookmarkEnd w:id="2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6" w:id="2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*.1. Генеральный договор поручительства</w:t>
            </w:r>
          </w:p>
          <w:bookmarkEnd w:id="2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(cacdo:‌Surety‌Main‌Contract‌Details)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генеральном договоре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M.CA.CDE.00321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7" w:id="2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ccdo:‌Doc‌Details‌V4‌Type (M.CDT.00081)</w:t>
            </w:r>
          </w:p>
          <w:bookmarkEnd w:id="2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8" w:id="2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*.1.1. Код вида документа</w:t>
            </w:r>
          </w:p>
          <w:bookmarkEnd w:id="2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9" w:id="2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csdo:‌Unified‌Code20‌Type (M.SDT.00140)</w:t>
            </w:r>
          </w:p>
          <w:bookmarkEnd w:id="2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2" w:id="2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bookmarkEnd w:id="2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3" w:id="2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6" w:id="2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*.1.2. Наименование документа</w:t>
            </w:r>
          </w:p>
          <w:bookmarkEnd w:id="2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7" w:id="2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csdo:‌Name500‌Type (M.SDT.00134)</w:t>
            </w:r>
          </w:p>
          <w:bookmarkEnd w:id="2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0" w:id="2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*.1.3. Номер документа</w:t>
            </w:r>
          </w:p>
          <w:bookmarkEnd w:id="2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обозначение, присвоенное документу при его регистрации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1" w:id="2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csdo:‌Id50‌Type (M.SDT.00093)</w:t>
            </w:r>
          </w:p>
          <w:bookmarkEnd w:id="2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4" w:id="2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*.1.4. Дата документа</w:t>
            </w:r>
          </w:p>
          <w:bookmarkEnd w:id="2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выдачи, подписания, утверждения или регистрации документа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5" w:id="2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2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6" w:id="2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*.2. Договор поручительства</w:t>
            </w:r>
          </w:p>
          <w:bookmarkEnd w:id="2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(cacdo:‌Surety‌Contract‌Details)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договоре поручительства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M.CA.CDE.00184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7" w:id="2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ccdo:‌Doc‌Details‌V4‌Type (M.CDT.00081)</w:t>
            </w:r>
          </w:p>
          <w:bookmarkEnd w:id="2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8" w:id="2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*.2.1. Код вида документа</w:t>
            </w:r>
          </w:p>
          <w:bookmarkEnd w:id="2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9" w:id="2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csdo:‌Unified‌Code20‌Type (M.SDT.00140)</w:t>
            </w:r>
          </w:p>
          <w:bookmarkEnd w:id="2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2" w:id="2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bookmarkEnd w:id="2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3" w:id="2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6" w:id="2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*.2.2. Наименование документа</w:t>
            </w:r>
          </w:p>
          <w:bookmarkEnd w:id="2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7" w:id="2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csdo:‌Name500‌Type (M.SDT.00134)</w:t>
            </w:r>
          </w:p>
          <w:bookmarkEnd w:id="2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0" w:id="2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*.2.3. Номер документа</w:t>
            </w:r>
          </w:p>
          <w:bookmarkEnd w:id="2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обозначение, присвоенное документу при его регистрации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1" w:id="2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csdo:‌Id50‌Type (M.SDT.00093)</w:t>
            </w:r>
          </w:p>
          <w:bookmarkEnd w:id="2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4" w:id="2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*.2.4. Дата документа</w:t>
            </w:r>
          </w:p>
          <w:bookmarkEnd w:id="2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выдачи, подписания, утверждения или регистрации документа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5" w:id="2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2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6" w:id="25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*.3. Дополнение к договору поручительства</w:t>
            </w:r>
          </w:p>
          <w:bookmarkEnd w:id="25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(cacdo:‌Add‌Surety‌Contract‌Details)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дополнении к договору поручительства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M.CA.CDE.00194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7" w:id="2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ccdo:‌Doc‌Details‌V4‌Type (M.CDT.00081)</w:t>
            </w:r>
          </w:p>
          <w:bookmarkEnd w:id="2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8" w:id="2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*.3.1. Код вида документа</w:t>
            </w:r>
          </w:p>
          <w:bookmarkEnd w:id="2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9" w:id="2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csdo:‌Unified‌Code20‌Type (M.SDT.00140)</w:t>
            </w:r>
          </w:p>
          <w:bookmarkEnd w:id="2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2" w:id="2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bookmarkEnd w:id="2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3" w:id="2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6" w:id="2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*.3.2. Наименование документа</w:t>
            </w:r>
          </w:p>
          <w:bookmarkEnd w:id="2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7" w:id="2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csdo:‌Name500‌Type (M.SDT.00134)</w:t>
            </w:r>
          </w:p>
          <w:bookmarkEnd w:id="2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0" w:id="2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*.3.3. Номер документа</w:t>
            </w:r>
          </w:p>
          <w:bookmarkEnd w:id="2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обозначение, присвоенное документу при его регистрации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1" w:id="2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csdo:‌Id50‌Type (M.SDT.00093)</w:t>
            </w:r>
          </w:p>
          <w:bookmarkEnd w:id="2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4" w:id="2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*.3.4. Дата документа</w:t>
            </w:r>
          </w:p>
          <w:bookmarkEnd w:id="2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выдачи, подписания, утверждения или регистрации документа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5" w:id="2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2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6" w:id="2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17.21.12. Адрес</w:t>
            </w:r>
          </w:p>
          <w:bookmarkEnd w:id="2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(ccdo:‌Subject‌Address‌Details)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гаранта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7" w:id="26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ccdo:‌Subject‌Address‌Details‌Type (M.CDT.00064)</w:t>
            </w:r>
          </w:p>
          <w:bookmarkEnd w:id="26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8" w:id="26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*.1. Код вида адреса</w:t>
            </w:r>
          </w:p>
          <w:bookmarkEnd w:id="26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(csdo:‌Address‌Kind‌Code)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адреса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9" w:id="26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csdo:‌Address‌Kind‌Code‌Type (M.SDT.00162)</w:t>
            </w:r>
          </w:p>
          <w:bookmarkEnd w:id="26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 классификатором видов адресов.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принимать значение "1" – адрес регистрации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2" w:id="26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*.2. Код страны</w:t>
            </w:r>
          </w:p>
          <w:bookmarkEnd w:id="26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3" w:id="26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csdo:‌Unified‌Country‌Code‌Type (M.SDT.00112)</w:t>
            </w:r>
          </w:p>
          <w:bookmarkEnd w:id="26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5" w:id="2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bookmarkEnd w:id="2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6" w:id="26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6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9" w:id="26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*.3. Код территории</w:t>
            </w:r>
          </w:p>
          <w:bookmarkEnd w:id="26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(csdo:‌Territory‌Code)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административно-территориального деления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0" w:id="26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csdo:‌Territory‌Code‌Type (M.SDT.00031)</w:t>
            </w:r>
          </w:p>
          <w:bookmarkEnd w:id="26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Кыргызской Республике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3" w:id="26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*.4. Регион</w:t>
            </w:r>
          </w:p>
          <w:bookmarkEnd w:id="26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(csdo:‌Region‌Name)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первого уровня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4" w:id="26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26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7" w:id="26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*.5. Район</w:t>
            </w:r>
          </w:p>
          <w:bookmarkEnd w:id="26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(csdo:‌District‌Name)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второго уровня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8" w:id="26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26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1" w:id="26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*.6. Город</w:t>
            </w:r>
          </w:p>
          <w:bookmarkEnd w:id="26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(csdo:‌City‌Name)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2" w:id="26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26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5" w:id="26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*.7. Населенный пункт</w:t>
            </w:r>
          </w:p>
          <w:bookmarkEnd w:id="26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(csdo:‌Settlement‌Name)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6" w:id="26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26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при его заполнении должен содержать наименование населенного пункта, отличного от значения реквизита "Город (csdo:‌City‌Name)"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9" w:id="26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*.8. Улица</w:t>
            </w:r>
          </w:p>
          <w:bookmarkEnd w:id="26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(csdo:‌Street‌Name)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элемента улично-дорожной сети городской инфраструктуры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0" w:id="26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26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3" w:id="26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*.9. Номер дома</w:t>
            </w:r>
          </w:p>
          <w:bookmarkEnd w:id="26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(csdo:‌Building‌Number‌Id)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дома, корпуса, строения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4" w:id="26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csdo:‌Id50‌Type (M.SDT.00093)</w:t>
            </w:r>
          </w:p>
          <w:bookmarkEnd w:id="26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7" w:id="26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*.10. Номер помещения</w:t>
            </w:r>
          </w:p>
          <w:bookmarkEnd w:id="26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(csdo:‌Room‌Number‌Id)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офиса или квартиры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8" w:id="26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csdo:‌Id20‌Type (M.SDT.00092)</w:t>
            </w:r>
          </w:p>
          <w:bookmarkEnd w:id="26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1" w:id="26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*.11. Почтовый индекс</w:t>
            </w:r>
          </w:p>
          <w:bookmarkEnd w:id="26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 предприятия почтовой связи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2" w:id="26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csdo:‌Post‌Code‌Type (M.SDT.00006)</w:t>
            </w:r>
          </w:p>
          <w:bookmarkEnd w:id="26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[A-Z0-9][A-Z0-9 -]{1,8}[A-Z0-9]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4" w:id="26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*.12. Номер абонентского ящика</w:t>
            </w:r>
          </w:p>
          <w:bookmarkEnd w:id="26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(csdo:‌Post‌Office‌Box‌Id)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абонентского ящика на предприятии почтовой связи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5" w:id="26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csdo:‌Id20‌Type (M.SDT.00092)</w:t>
            </w:r>
          </w:p>
          <w:bookmarkEnd w:id="26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8" w:id="26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18. Перевозчик</w:t>
            </w:r>
          </w:p>
          <w:bookmarkEnd w:id="26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(cacdo:‌Carrier‌Details)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перевозчике товаров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M.CA.CDE.00197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9" w:id="26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cacdo:‌Carrier‌Details‌Type (M.CA.CDT.00349)</w:t>
            </w:r>
          </w:p>
          <w:bookmarkEnd w:id="26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заполняется в случае, если таможенное декларирование товаров в соответствии с таможенной процедурой таможенного транзита осуществляется не перевозчиком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0" w:id="26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18.1. Код страны</w:t>
            </w:r>
          </w:p>
          <w:bookmarkEnd w:id="26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 регистрации субъекта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1" w:id="26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csdo:‌Unified‌Country‌Code‌Type (M.SDT.00112)</w:t>
            </w:r>
          </w:p>
          <w:bookmarkEnd w:id="26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3" w:id="26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bookmarkEnd w:id="26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4" w:id="26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6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7" w:id="26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18.2. Наименование субъекта</w:t>
            </w:r>
          </w:p>
          <w:bookmarkEnd w:id="26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хозяйствующего субъекта или фамилия, имя и отчество физического лица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8" w:id="26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csdo:‌Name300‌Type (M.SDT.00056)</w:t>
            </w:r>
          </w:p>
          <w:bookmarkEnd w:id="26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300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1" w:id="26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18.3. Краткое наименование субъекта</w:t>
            </w:r>
          </w:p>
          <w:bookmarkEnd w:id="26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(csdo:‌Subject‌Brief‌Name)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 наименование хозяйствующего субъекта или фамилия, имя и отчество физического лица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2" w:id="26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26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включать сведения об организационно-правовой форме субъекта (при их наличии)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5" w:id="26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18.4. Код организационно-правовой формы</w:t>
            </w:r>
          </w:p>
          <w:bookmarkEnd w:id="26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(csdo:‌Business‌Entity‌Type‌Code)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организационно-правовой формы, в которой зарегистрирован хозяйствующий субъект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6" w:id="26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csdo:‌Unified‌Code20‌Type (M.SDT.00140)</w:t>
            </w:r>
          </w:p>
          <w:bookmarkEnd w:id="26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9" w:id="26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bookmarkEnd w:id="26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0" w:id="26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6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3" w:id="26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18.5. Наименование организационно-правовой формы</w:t>
            </w:r>
          </w:p>
          <w:bookmarkEnd w:id="26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(csdo:‌Business‌Entity‌Type‌Name)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организационно-правовой формы, в которой зарегистрирован хозяйствующий субъект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4" w:id="26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csdo:‌Name300‌Type (M.SDT.00056)</w:t>
            </w:r>
          </w:p>
          <w:bookmarkEnd w:id="26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300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7" w:id="26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18.6. Идентификатор хозяйствующего субъекта</w:t>
            </w:r>
          </w:p>
          <w:bookmarkEnd w:id="26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(код) записи по реестру (регистру), присвоенный при государственной регистрации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M.SDE.00189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8" w:id="26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csdo:‌Business‌Entity‌Id‌Type (M.SDT.00157)</w:t>
            </w:r>
          </w:p>
          <w:bookmarkEnd w:id="26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1" w:id="26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Кыргызской Республике и Российской Федерации.</w:t>
            </w:r>
          </w:p>
          <w:bookmarkEnd w:id="26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Реквизит предназначен для указания следующих сведений: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Кыргызской Республике – код Общереспубликанского классификатора предприятий и организаций (ОКПО);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Российской Федерации – основной государственный регистрационный номер (ОГРН) или основной государственный регистрационный номер индивидуального предпринимателя (ОГРНИП)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4" w:id="26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а) метод идентификации</w:t>
            </w:r>
          </w:p>
          <w:bookmarkEnd w:id="26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kind‌Id)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 идентификации хозяйствующих субъектов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5" w:id="26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csdo:‌Business‌Entity‌Id‌Kind‌Id‌Type (M.SDT.00158)</w:t>
            </w:r>
          </w:p>
          <w:bookmarkEnd w:id="26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идентификатора из справочника методов идентификации хозяйствующих субъектов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6" w:id="26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случае заполнения реквизита "Идентификатор хозяйствующего субъекта (csdo:‌Business‌Entity‌Id)" атрибут должен содержать: </w:t>
            </w:r>
          </w:p>
          <w:bookmarkEnd w:id="26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Кыргызской Республике – значение "6" – код Общереспубликанского классификатора предприятий и организаций Кыргызской Республики (ОКПО);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Российской Федерации – значение "1" – основной государственный регистрационный номер в Российской Федерации (ОГРН) или значение "2" – основной государственный регистрационный номер индивидуального предпринимателя в Российской Федерации (ОГРНИП)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8" w:id="26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18.7. Уникальный идентификационный таможенный номер</w:t>
            </w:r>
          </w:p>
          <w:bookmarkEnd w:id="26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(casdo:‌CAUnique‌Customs‌Number‌Id)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идентификационном (уникальном идентификационном) таможенном номере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9" w:id="26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casdo:‌CAUnique‌Customs‌Number‌Id‌Type (M.CA.SDT.00188)</w:t>
            </w:r>
          </w:p>
          <w:bookmarkEnd w:id="26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2" w:id="26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Республике Казахстан.</w:t>
            </w:r>
          </w:p>
          <w:bookmarkEnd w:id="26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предназначен для указания идентификационного таможенного номера (ИТН) в соответствии с классификатором формирования идентификационного таможенного номера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3" w:id="26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а) код страны</w:t>
            </w:r>
          </w:p>
          <w:bookmarkEnd w:id="26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страны, по правилам которой сформирован указанный идентификационный номер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4" w:id="26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csdo:‌Unqualified‌Country‌Code‌Type (M.SDT.00159)</w:t>
            </w:r>
          </w:p>
          <w:bookmarkEnd w:id="26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"Уникальный идентификационный таможенный номер (casdo:‌CAUnique‌Customs‌Number‌Id)" атрибут должен содержать значение "KZ"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6" w:id="26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</w:p>
          <w:bookmarkEnd w:id="26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стран мира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7" w:id="26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6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атрибута "Код страны (атрибут country‌Code)" атрибут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0" w:id="26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18.8. Идентификатор налогоплательщика</w:t>
            </w:r>
          </w:p>
          <w:bookmarkEnd w:id="26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(csdo:‌Taxpayer‌Id)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субъекта в реестре налогоплательщиков страны регистрации налогоплательщика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1" w:id="26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csdo:‌Taxpayer‌Id‌Type (M.SDT.00025)</w:t>
            </w:r>
          </w:p>
          <w:bookmarkEnd w:id="26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идентификатора в соответствии с правилами, принятыми в стране регистрации налогоплательщика.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4" w:id="26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предназначен для указания следующих сведений:</w:t>
            </w:r>
          </w:p>
          <w:bookmarkEnd w:id="26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Армения – учетный номер налогоплательщика (УНН);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Беларусь – учетный номер плательщика (УНП);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 – бизнес-идентификационный номер (БИН);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Кыргызской Республике – идентификационный налоговый номер (ИНН);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Российской Федерации – идентификационный номер налогоплательщика (ИНН)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9" w:id="26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18.9. Код причины постановки на учет</w:t>
            </w:r>
          </w:p>
          <w:bookmarkEnd w:id="26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(csdo:‌Tax‌Registration‌Reason‌Code)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код, идентифицирующий причину постановки субъекта на налоговый учет в Российской Федерации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0" w:id="26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csdo:‌Tax‌Registration‌Reason‌Code‌Type (M.SDT.00030)</w:t>
            </w:r>
          </w:p>
          <w:bookmarkEnd w:id="26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\d{9}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2" w:id="26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18.10. Идентификатор физического лица</w:t>
            </w:r>
          </w:p>
          <w:bookmarkEnd w:id="26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(casdo:‌Person‌Id)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уникальный идентификатор физического лица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3" w:id="26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casdo:‌Person‌Id‌Type (M.CA.SDT.00190)</w:t>
            </w:r>
          </w:p>
          <w:bookmarkEnd w:id="26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идентификатора в соответствии с правилами, принятыми в стране регистрации физического лица.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6" w:id="26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Республике Армения, Республике Беларусь, Республике Казахстан и Кыргызской Республике. Реквизит предназначен для указания следующих сведений:</w:t>
            </w:r>
          </w:p>
          <w:bookmarkEnd w:id="26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Армения – номерной знак общественных услуг (НЗОУ) или номер справки об отсутствии номерного знака общественных услуг;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Беларусь – идентификационный номер;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 – индивидуальный идентификационный номер (ИИН);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Кыргызской Республике – персональный идентификационный номер (ПИН)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0" w:id="26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18.11. Удостоверение личности</w:t>
            </w:r>
          </w:p>
          <w:bookmarkEnd w:id="26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(ccdo:‌Identity‌Doc‌V3‌Details)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документе, удостоверяющем личность физического лица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1" w:id="26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ccdo:‌Identity‌Doc‌Details‌V3‌Type (M.CDT.00062)</w:t>
            </w:r>
          </w:p>
          <w:bookmarkEnd w:id="26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2" w:id="26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18.11.1. Код страны</w:t>
            </w:r>
          </w:p>
          <w:bookmarkEnd w:id="26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3" w:id="26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csdo:‌Unified‌Country‌Code‌Type (M.SDT.00112)</w:t>
            </w:r>
          </w:p>
          <w:bookmarkEnd w:id="26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5" w:id="26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bookmarkEnd w:id="26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6" w:id="26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6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9" w:id="26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18.11.2. Код вида документа, удостоверяющего личность</w:t>
            </w:r>
          </w:p>
          <w:bookmarkEnd w:id="26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(csdo:‌Identity‌Doc‌Kind‌Code)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документа, удостоверяющего личность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0" w:id="26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csdo:‌Identity‌Doc‌Kind‌Code‌Type (M.SDT.00098)</w:t>
            </w:r>
          </w:p>
          <w:bookmarkEnd w:id="26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3" w:id="26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bookmarkEnd w:id="26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4" w:id="26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6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7" w:id="26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18.11.3. Наименование вида документа</w:t>
            </w:r>
          </w:p>
          <w:bookmarkEnd w:id="26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документа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8" w:id="26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csdo:‌Name500‌Type (M.SDT.00134)</w:t>
            </w:r>
          </w:p>
          <w:bookmarkEnd w:id="26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1" w:id="26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18.11.4. Серия документа</w:t>
            </w:r>
          </w:p>
          <w:bookmarkEnd w:id="26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(csdo:‌Doc‌Series‌Id)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 серии документа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2" w:id="26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csdo:‌Id20‌Type (M.SDT.00092)</w:t>
            </w:r>
          </w:p>
          <w:bookmarkEnd w:id="26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5" w:id="26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18.11.5. Номер документа</w:t>
            </w:r>
          </w:p>
          <w:bookmarkEnd w:id="26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обозначение, присвоенное документу при его регистрации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6" w:id="26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csdo:‌Id50‌Type (M.SDT.00093)</w:t>
            </w:r>
          </w:p>
          <w:bookmarkEnd w:id="26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9" w:id="26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18.11.6. Дата документа</w:t>
            </w:r>
          </w:p>
          <w:bookmarkEnd w:id="26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выдачи, подписания, утверждения или регистрации документа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0" w:id="26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26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1" w:id="26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18.11.7. Идентификатор уполномоченного органа государства-члена</w:t>
            </w:r>
          </w:p>
          <w:bookmarkEnd w:id="26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(csdo:‌Authority‌Id)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строка, идентифицирующая орган государственной власти государства-члена либо уполномоченную им организацию, выдавшую документ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2" w:id="26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csdo:‌Id20‌Type (M.SDT.00092)</w:t>
            </w:r>
          </w:p>
          <w:bookmarkEnd w:id="26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5" w:id="26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18.11.8. Наименование уполномоченного органа государства-члена</w:t>
            </w:r>
          </w:p>
          <w:bookmarkEnd w:id="26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(csdo:‌Authority‌Name)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органа государственной власти государства-члена либо уполномоченной им организации, выдавшей документ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6" w:id="26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csdo:‌Name300‌Type (M.SDT.00056)</w:t>
            </w:r>
          </w:p>
          <w:bookmarkEnd w:id="26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300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9" w:id="26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18.12. Адрес</w:t>
            </w:r>
          </w:p>
          <w:bookmarkEnd w:id="26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(ccdo:‌Subject‌Address‌Details)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0" w:id="26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ccdo:‌Subject‌Address‌Details‌Type (M.CDT.00064)</w:t>
            </w:r>
          </w:p>
          <w:bookmarkEnd w:id="26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должен формироваться только один экземпляр реквизита "Адрес (ccdo:‌Subject‌Address‌Details)"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1" w:id="26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18.12.1. Код вида адреса</w:t>
            </w:r>
          </w:p>
          <w:bookmarkEnd w:id="26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(csdo:‌Address‌Kind‌Code)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адреса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2" w:id="26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csdo:‌Address‌Kind‌Code‌Type (M.SDT.00162)</w:t>
            </w:r>
          </w:p>
          <w:bookmarkEnd w:id="26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 классификатором видов адресов.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принимать значение "1" – адрес регистрации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5" w:id="26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18.12.2. Код страны</w:t>
            </w:r>
          </w:p>
          <w:bookmarkEnd w:id="26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6" w:id="27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csdo:‌Unified‌Country‌Code‌Type (M.SDT.00112)</w:t>
            </w:r>
          </w:p>
          <w:bookmarkEnd w:id="27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8" w:id="27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bookmarkEnd w:id="27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9" w:id="27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7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2" w:id="27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18.12.3. Код территории</w:t>
            </w:r>
          </w:p>
          <w:bookmarkEnd w:id="27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(csdo:‌Territory‌Code)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административно-территориального деления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3" w:id="27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csdo:‌Territory‌Code‌Type (M.SDT.00031)</w:t>
            </w:r>
          </w:p>
          <w:bookmarkEnd w:id="27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Кыргызской Республике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6" w:id="27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18.12.4. Регион</w:t>
            </w:r>
          </w:p>
          <w:bookmarkEnd w:id="27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(csdo:‌Region‌Name)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первого уровня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7" w:id="27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27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0" w:id="27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18.12.5. Район</w:t>
            </w:r>
          </w:p>
          <w:bookmarkEnd w:id="27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(csdo:‌District‌Name)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второго уровня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1" w:id="27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27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4" w:id="27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18.12.6. Город</w:t>
            </w:r>
          </w:p>
          <w:bookmarkEnd w:id="27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(csdo:‌City‌Name)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5" w:id="27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27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8" w:id="27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18.12.7. Населенный пункт</w:t>
            </w:r>
          </w:p>
          <w:bookmarkEnd w:id="27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(csdo:‌Settlement‌Name)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9" w:id="27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27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при его заполнении должен содержать наименование населенного пункта, отличного от значения реквизита "Город (csdo:‌City‌Name)"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2" w:id="27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18.12.8. Улица</w:t>
            </w:r>
          </w:p>
          <w:bookmarkEnd w:id="27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(csdo:‌Street‌Name)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элемента улично-дорожной сети городской инфраструктуры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3" w:id="27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27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6" w:id="27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18.12.9. Номер дома</w:t>
            </w:r>
          </w:p>
          <w:bookmarkEnd w:id="27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(csdo:‌Building‌Number‌Id)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дома, корпуса, строения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7" w:id="27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csdo:‌Id50‌Type (M.SDT.00093)</w:t>
            </w:r>
          </w:p>
          <w:bookmarkEnd w:id="27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0" w:id="27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18.12.10. Номер помещения</w:t>
            </w:r>
          </w:p>
          <w:bookmarkEnd w:id="27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(csdo:‌Room‌Number‌Id)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офиса или квартиры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1" w:id="27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csdo:‌Id20‌Type (M.SDT.00092)</w:t>
            </w:r>
          </w:p>
          <w:bookmarkEnd w:id="27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4" w:id="27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18.12.11. Почтовый индекс</w:t>
            </w:r>
          </w:p>
          <w:bookmarkEnd w:id="27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 предприятия почтовой связи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5" w:id="27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csdo:‌Post‌Code‌Type (M.SDT.00006)</w:t>
            </w:r>
          </w:p>
          <w:bookmarkEnd w:id="27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[A-Z0-9][A-Z0-9 -]{1,8}[A-Z0-9]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7" w:id="27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18.12.12. Номер абонентского ящика</w:t>
            </w:r>
          </w:p>
          <w:bookmarkEnd w:id="27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(csdo:‌Post‌Office‌Box‌Id)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абонентского ящика на предприятии почтовой связи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8" w:id="27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csdo:‌Id20‌Type (M.SDT.00092)</w:t>
            </w:r>
          </w:p>
          <w:bookmarkEnd w:id="27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1" w:id="27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18.13. Контактный реквизит</w:t>
            </w:r>
          </w:p>
          <w:bookmarkEnd w:id="27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(ccdo:‌Communication‌Details)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контактный реквизит субъекта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2" w:id="27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ccdo:‌Communication‌Details‌Type (M.CDT.00003)</w:t>
            </w:r>
          </w:p>
          <w:bookmarkEnd w:id="27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3" w:id="27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18.13.1. Код вида связи</w:t>
            </w:r>
          </w:p>
          <w:bookmarkEnd w:id="27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средства (канала) связи (телефон, факс, электронная почта и др.)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4" w:id="27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csdo:‌Communication‌Channel‌Code‌V2‌Type (M.SDT.00163)</w:t>
            </w:r>
          </w:p>
          <w:bookmarkEnd w:id="27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 классификатором видов связи.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7" w:id="27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содержать одно из следующих значений:</w:t>
            </w:r>
          </w:p>
          <w:bookmarkEnd w:id="27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AO – единый указатель ресурса в информационно-телекоммуникационной сети "Интернет" (URL);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EM – электронная почта;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FX – телефакс;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TE – телефон;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TG – телеграф;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TL – телекс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3" w:id="27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18.13.2. Наименование вида связи</w:t>
            </w:r>
          </w:p>
          <w:bookmarkEnd w:id="27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средства (канала) связи (телефон, факс, электронная почта и др.)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4" w:id="27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27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7" w:id="27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18.13.3. Идентификатор канала связи</w:t>
            </w:r>
          </w:p>
          <w:bookmarkEnd w:id="27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последовательность символов, идентифицирующая канал связи (указание номера телефона, факса, адреса электронной почты и др.)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8" w:id="27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csdo:‌Communication‌Channel‌Id‌Type (M.SDT.00015)</w:t>
            </w:r>
          </w:p>
          <w:bookmarkEnd w:id="27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случае, если реквизит "Код вида связи (csdo:‌Communication‌Channel‌Code)" содержит значение "ТЕ" или "FX", реквизит "Идентификатор канала связи (csdo:‌Communication‌Channel‌Id)" должен содержать номер телефона или телефакса и быть указан в соответствии с шаблоном: +ССС РР НННН, где ССС – код страны (от 1 до 3 цифр), РР – национальный код пункта назначения (не менее 2 цифр (код города, поселка и т.п.)) или код оператора мобильной связи, НННН – номер абонента (не менее 4 цифр). Разделителем между группами номера является знак пробела. Длина номера должна составлять не более 15 цифр (символы "+" и пробел не учитываются). Иные символы и разделители не допускаются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1" w:id="27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18.14. Представитель перевозчика</w:t>
            </w:r>
          </w:p>
          <w:bookmarkEnd w:id="27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(cacdo:‌Carrier‌Representative‌Details)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лице, являющимся сотрудником или уполномоченным представителем перевозчика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M.CA.CDE.00196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2" w:id="27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cacdo:‌Carrier‌Representative‌Details‌Type (M.CA.CDT.00304)</w:t>
            </w:r>
          </w:p>
          <w:bookmarkEnd w:id="27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3" w:id="27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18.14.1. ФИО</w:t>
            </w:r>
          </w:p>
          <w:bookmarkEnd w:id="27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(ccdo:‌Full‌Name‌Details)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4" w:id="27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ccdo:‌Full‌Name‌Details‌Type (M.CDT.00016)</w:t>
            </w:r>
          </w:p>
          <w:bookmarkEnd w:id="27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5" w:id="27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*.1. Имя</w:t>
            </w:r>
          </w:p>
          <w:bookmarkEnd w:id="27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(csdo:‌First‌Name)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 физического лица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6" w:id="27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27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реквизит должен быть заполнен 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9" w:id="27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*.2. Отчество</w:t>
            </w:r>
          </w:p>
          <w:bookmarkEnd w:id="27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(csdo:‌Middle‌Name)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отчество (второе или среднее имя) физического лица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0" w:id="27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27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3" w:id="27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*.3. Фамилия</w:t>
            </w:r>
          </w:p>
          <w:bookmarkEnd w:id="27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(csdo:‌Last‌Name)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 физического лица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4" w:id="27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27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реквизит должен быть заполнен 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7" w:id="27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18.14.2. Наименование должности</w:t>
            </w:r>
          </w:p>
          <w:bookmarkEnd w:id="27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(csdo:‌Position‌Name)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должности сотрудника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8" w:id="27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27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1" w:id="27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18.14.3. Контактный реквизит</w:t>
            </w:r>
          </w:p>
          <w:bookmarkEnd w:id="27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(ccdo:‌Communication‌Details)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контактный реквизит должностного лица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2" w:id="27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ccdo:‌Communication‌Details‌Type (M.CDT.00003)</w:t>
            </w:r>
          </w:p>
          <w:bookmarkEnd w:id="27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3" w:id="27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*.1. Код вида связи</w:t>
            </w:r>
          </w:p>
          <w:bookmarkEnd w:id="27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средства (канала) связи (телефон, факс, электронная почта и др.)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4" w:id="27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csdo:‌Communication‌Channel‌Code‌V2‌Type (M.SDT.00163)</w:t>
            </w:r>
          </w:p>
          <w:bookmarkEnd w:id="27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 классификатором видов связи.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7" w:id="27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содержать одно из следующих значений:</w:t>
            </w:r>
          </w:p>
          <w:bookmarkEnd w:id="27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AO – единый указатель ресурса в информационно-телекоммуникационной сети "Интернет" (URL);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EM – электронная почта;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FX – телефакс;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TE – телефон;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TG – телеграф;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TL – телекс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3" w:id="27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*.2. Наименование вида связи</w:t>
            </w:r>
          </w:p>
          <w:bookmarkEnd w:id="27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средства (канала) связи (телефон, факс, электронная почта и др.)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4" w:id="27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27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7" w:id="27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*.3. Идентификатор канала связи</w:t>
            </w:r>
          </w:p>
          <w:bookmarkEnd w:id="27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последовательность символов, идентифицирующая канал связи (указание номера телефона, факса, адреса электронной почты и др.)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8" w:id="27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csdo:‌Communication‌Channel‌Id‌Type (M.SDT.00015)</w:t>
            </w:r>
          </w:p>
          <w:bookmarkEnd w:id="27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случае, если реквизит "Код вида связи (csdo:‌Communication‌Channel‌Code)" содержит значение "ТЕ" или "FX", реквизит "Идентификатор канала связи (csdo:‌Communication‌Channel‌Id)" должен содержать номер телефона или телефакса и быть указан в соответствии с шаблоном: +ССС РР НННН, где ССС – код страны (от 1 до 3 цифр), РР – национальный код пункта назначения (не менее 2 цифр (код города, поселка и т.п.)) или код оператора мобильной связи, НННН – номер абонента (не менее 4 цифр). Разделителем между группами номера является знак пробела. Длина номера должна составлять не более 15 цифр (символы "+" и пробел не учитываются). Иные символы и разделители не допускаются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1" w:id="27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18.14.4. Удостоверение личности</w:t>
            </w:r>
          </w:p>
          <w:bookmarkEnd w:id="27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(ccdo:‌Identity‌Doc‌V3‌Details)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документе, удостоверяющем личность физического лица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2" w:id="27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ccdo:‌Identity‌Doc‌Details‌V3‌Type (M.CDT.00062)</w:t>
            </w:r>
          </w:p>
          <w:bookmarkEnd w:id="27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3" w:id="27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*.1. Код страны</w:t>
            </w:r>
          </w:p>
          <w:bookmarkEnd w:id="27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4" w:id="27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csdo:‌Unified‌Country‌Code‌Type (M.SDT.00112)</w:t>
            </w:r>
          </w:p>
          <w:bookmarkEnd w:id="27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6" w:id="27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bookmarkEnd w:id="27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7" w:id="27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7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0" w:id="27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*.2. Код вида документа, удостоверяющего личность</w:t>
            </w:r>
          </w:p>
          <w:bookmarkEnd w:id="27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(csdo:‌Identity‌Doc‌Kind‌Code)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документа, удостоверяющего личность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1" w:id="27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csdo:‌Identity‌Doc‌Kind‌Code‌Type (M.SDT.00098)</w:t>
            </w:r>
          </w:p>
          <w:bookmarkEnd w:id="27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4" w:id="27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bookmarkEnd w:id="27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5" w:id="27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7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8" w:id="27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*.3. Наименование вида документа</w:t>
            </w:r>
          </w:p>
          <w:bookmarkEnd w:id="27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документа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9" w:id="27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csdo:‌Name500‌Type (M.SDT.00134)</w:t>
            </w:r>
          </w:p>
          <w:bookmarkEnd w:id="27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2" w:id="27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*.4. Серия документа</w:t>
            </w:r>
          </w:p>
          <w:bookmarkEnd w:id="27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(csdo:‌Doc‌Series‌Id)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 серии документа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3" w:id="27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csdo:‌Id20‌Type (M.SDT.00092)</w:t>
            </w:r>
          </w:p>
          <w:bookmarkEnd w:id="27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6" w:id="27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*.5. Номер документа</w:t>
            </w:r>
          </w:p>
          <w:bookmarkEnd w:id="27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обозначение, присвоенное документу при его регистрации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7" w:id="27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csdo:‌Id50‌Type (M.SDT.00093)</w:t>
            </w:r>
          </w:p>
          <w:bookmarkEnd w:id="27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0" w:id="27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*.6. Дата документа</w:t>
            </w:r>
          </w:p>
          <w:bookmarkEnd w:id="27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выдачи, подписания, утверждения или регистрации документа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1" w:id="27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27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2" w:id="27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*.7. Идентификатор уполномоченного органа государства-члена</w:t>
            </w:r>
          </w:p>
          <w:bookmarkEnd w:id="27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(csdo:‌Authority‌Id)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строка, идентифицирующая орган государственной власти государства-члена либо уполномоченную им организацию, выдавшую документ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3" w:id="27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csdo:‌Id20‌Type (M.SDT.00092)</w:t>
            </w:r>
          </w:p>
          <w:bookmarkEnd w:id="27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6" w:id="27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*.8. Наименование уполномоченного органа государства-члена</w:t>
            </w:r>
          </w:p>
          <w:bookmarkEnd w:id="27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(csdo:‌Authority‌Name)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органа государственной власти государства-члена либо уполномоченной им организации, выдавшей документ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7" w:id="27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csdo:‌Name300‌Type (M.SDT.00056)</w:t>
            </w:r>
          </w:p>
          <w:bookmarkEnd w:id="27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300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0" w:id="27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18.14.5. Код роли</w:t>
            </w:r>
          </w:p>
          <w:bookmarkEnd w:id="27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(casdo:‌Role‌Code)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роли, выполняемой лицом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M.CA.SDE.00315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1" w:id="27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csdo:‌Code20‌Type (M.SDT.00160)</w:t>
            </w:r>
          </w:p>
          <w:bookmarkEnd w:id="27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4" w:id="27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принимать одно из следующих значений:</w:t>
            </w:r>
          </w:p>
          <w:bookmarkEnd w:id="27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водитель транспортного средства;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– экспедитор;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– иное лицо, являющееся представителем организации-перевозчика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7" w:id="27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19. Сведения о наложенных средствах идентификации</w:t>
            </w:r>
          </w:p>
          <w:bookmarkEnd w:id="27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(cacdo:‌Seal‌Details)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средствах идентификации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M.CA.CDE.00198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8" w:id="27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cacdo:‌Seal‌Details‌Type (M.CA.CDT.00199)</w:t>
            </w:r>
          </w:p>
          <w:bookmarkEnd w:id="27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9" w:id="27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19.1. Количество наложенных средств идентификации</w:t>
            </w:r>
          </w:p>
          <w:bookmarkEnd w:id="27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(casdo:‌Seal‌Quantity)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наложенных средств идентификации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0" w:id="27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csdo:‌Quantity4‌Type (M.SDT.00097)</w:t>
            </w:r>
          </w:p>
          <w:bookmarkEnd w:id="27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Целое неотрицательное 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цифр: 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2" w:id="27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19.2. Номер пломбиратора</w:t>
            </w:r>
          </w:p>
          <w:bookmarkEnd w:id="27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(casdo:‌Seal‌Device‌Id)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(идентификатор) пломбиратора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3" w:id="27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casdo:‌Id10‌Type (M.CA.SDT.00179)</w:t>
            </w:r>
          </w:p>
          <w:bookmarkEnd w:id="27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6" w:id="27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19.3. Идентификатор защитной пломбы</w:t>
            </w:r>
          </w:p>
          <w:bookmarkEnd w:id="27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(csdo:‌Seal‌Id)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уникальный идентификационный номер защитной пломбы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7" w:id="27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csdo:‌Id20‌Type (M.SDT.00092)</w:t>
            </w:r>
          </w:p>
          <w:bookmarkEnd w:id="27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0" w:id="27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19.4. Описание</w:t>
            </w:r>
          </w:p>
          <w:bookmarkEnd w:id="27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(csdo:‌Description‌Text)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отличительных признаков средств идентификации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1" w:id="27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csdo:‌Text4000‌Type (M.SDT.00088)</w:t>
            </w:r>
          </w:p>
          <w:bookmarkEnd w:id="27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4" w:id="27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20. Таможенный представитель, ответственный за заполнение (подписание) таможенного документа</w:t>
            </w:r>
          </w:p>
          <w:bookmarkEnd w:id="27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(cacdo:‌Signatory‌Representative‌Details)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таможенном представителе, заполнившем (подписавшем) таможенный документ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M.CA.CDE.00174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5" w:id="27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cacdo:‌Signatory‌Representative‌Details‌Type (M.CA.CDT.00187)</w:t>
            </w:r>
          </w:p>
          <w:bookmarkEnd w:id="27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6" w:id="27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20.1. Документ о включении в реестр таможенных представителей</w:t>
            </w:r>
          </w:p>
          <w:bookmarkEnd w:id="27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(cacdo:‌Broker‌Registry‌Doc‌Details)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включении лица в реестр таможенных представителей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M.CA.CDE.00563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7" w:id="27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cacdo:‌Broker‌Registry‌Doc‌Details‌Type (M.CA.CDT.00464)</w:t>
            </w:r>
          </w:p>
          <w:bookmarkEnd w:id="27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8" w:id="27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20.1.1. Код вида документа</w:t>
            </w:r>
          </w:p>
          <w:bookmarkEnd w:id="27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9" w:id="27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csdo:‌Unified‌Code20‌Type (M.SDT.00140)</w:t>
            </w:r>
          </w:p>
          <w:bookmarkEnd w:id="27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2" w:id="27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bookmarkEnd w:id="27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3" w:id="27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7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"Код вида документа (csdo:‌Doc‌Kind‌Code)" атрибут должен содержать значение "2009"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6" w:id="27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20.1.2. Документ, подтверждающий включение лица в реестр</w:t>
            </w:r>
          </w:p>
          <w:bookmarkEnd w:id="27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(cacdo:‌Register‌Document‌Id‌Details)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документа о включении лица в реестр таможенных представителей или регистрационный номер лица в реестре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M.CA.CDE.00381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7" w:id="27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cacdo:‌Register‌Document‌Id‌Details‌Type (M.CA.CDT.00303)</w:t>
            </w:r>
          </w:p>
          <w:bookmarkEnd w:id="27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8" w:id="27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*.1. Код страны</w:t>
            </w:r>
          </w:p>
          <w:bookmarkEnd w:id="27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9" w:id="27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csdo:‌Unified‌Country‌Code‌Type (M.SDT.00112)</w:t>
            </w:r>
          </w:p>
          <w:bookmarkEnd w:id="27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 и содержать код государства-члена, уполномоченным органом которого лицо включено в реестр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1" w:id="28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bookmarkEnd w:id="28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2" w:id="28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8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5" w:id="28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*.2. Регистрационный номер юридического лица при включении в реестр</w:t>
            </w:r>
          </w:p>
          <w:bookmarkEnd w:id="28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(casdo:‌Registration‌Number‌Id)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лица, присвоенный ему при включении в реестр, или регистрационный номер документа о включении лица в реестр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M.CA.SDE.00062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6" w:id="28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csdo:‌Id25‌Type (M.SDT.00178)</w:t>
            </w:r>
          </w:p>
          <w:bookmarkEnd w:id="28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содержать номер свидетельства о включении в реестр без указания признака перерегистрации (буквы добавления)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9" w:id="28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*.3. Код признака перерегистрации документа</w:t>
            </w:r>
          </w:p>
          <w:bookmarkEnd w:id="28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(casdo:‌Reregistration‌Code)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признака перерегистрации документа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0" w:id="28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casdo:‌Reregistration‌Code‌Type (M.CA.SDT.00125)</w:t>
            </w:r>
          </w:p>
          <w:bookmarkEnd w:id="28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\d{1}|\d{2}|\d{3}|[А-Я]{1}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заполнен, если номер свидетельства о включении в реестр содержит признак перерегистрации (букву добавления)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2" w:id="28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*.4. Код типа свидетельства</w:t>
            </w:r>
          </w:p>
          <w:bookmarkEnd w:id="28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(casdo:‌AEORegistry‌Kind‌Code)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типа свидетельства уполномоченного экономического оператора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M.CA.SDE.00592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3" w:id="28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csdo:‌Code1‌Type (M.SDT.00169)</w:t>
            </w:r>
          </w:p>
          <w:bookmarkEnd w:id="28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5" w:id="28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20.2. Договор таможенного представителя с декларантом (заявителем)</w:t>
            </w:r>
          </w:p>
          <w:bookmarkEnd w:id="28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(cacdo:‌Representative‌Contract‌Details)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 таможенного представителя с декларантом (заявителем)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M.CA.CDE.00569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6" w:id="28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cacdo:‌Representative‌Contract‌Details‌Type (M.CA.CDT.00465)</w:t>
            </w:r>
          </w:p>
          <w:bookmarkEnd w:id="28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7" w:id="28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20.2.1. Код вида документа</w:t>
            </w:r>
          </w:p>
          <w:bookmarkEnd w:id="28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8" w:id="28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csdo:‌Unified‌Code20‌Type (M.SDT.00140)</w:t>
            </w:r>
          </w:p>
          <w:bookmarkEnd w:id="28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1" w:id="28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 в Российской Федерации.</w:t>
            </w:r>
          </w:p>
          <w:bookmarkEnd w:id="28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может быть заполнен в государстве-члене ином, чем Российская Федерация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2" w:id="28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bookmarkEnd w:id="28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3" w:id="28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8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"Код вида документа (csdo:‌Doc‌Kind‌Code)" атрибут должен содержать значение "2009"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6" w:id="28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20.2.2. Наименование документа</w:t>
            </w:r>
          </w:p>
          <w:bookmarkEnd w:id="28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7" w:id="28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csdo:‌Name500‌Type (M.SDT.00134)</w:t>
            </w:r>
          </w:p>
          <w:bookmarkEnd w:id="28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0" w:id="28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20.2.3. Номер документа</w:t>
            </w:r>
          </w:p>
          <w:bookmarkEnd w:id="28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обозначение, присвоенное документу при его регистрации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1" w:id="28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csdo:‌Id50‌Type (M.SDT.00093)</w:t>
            </w:r>
          </w:p>
          <w:bookmarkEnd w:id="28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4" w:id="28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20.2.4. Дата документа</w:t>
            </w:r>
          </w:p>
          <w:bookmarkEnd w:id="28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выдачи, подписания, утверждения или регистрации документа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5" w:id="28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28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6" w:id="28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20.2.5. Дата начала срока действия документа</w:t>
            </w:r>
          </w:p>
          <w:bookmarkEnd w:id="28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(csdo:‌Doc‌Start‌Date)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начала срока, в течение которого документ имеет силу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7" w:id="28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28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8" w:id="28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20.2.6. Дата истечения срока действия документа</w:t>
            </w:r>
          </w:p>
          <w:bookmarkEnd w:id="28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(csdo:‌Doc‌Validity‌Date)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срока, в течение которого документ имеет силу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9" w:id="28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28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0" w:id="28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20.2.7. Идентификатор налогоплательщика</w:t>
            </w:r>
          </w:p>
          <w:bookmarkEnd w:id="28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(csdo:‌Taxpayer‌Id)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юридического или физического лица в реестре налогоплательщиков страны регистрации налогоплательщика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1" w:id="28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csdo:‌Taxpayer‌Id‌Type (M.SDT.00025)</w:t>
            </w:r>
          </w:p>
          <w:bookmarkEnd w:id="28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идентификатора в соответствии с правилами, принятыми в стране регистрации налогоплательщика.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4" w:id="28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Республике Беларусь и Российской Федерации. Реквизит предназначен для указания следующих сведений:</w:t>
            </w:r>
          </w:p>
          <w:bookmarkEnd w:id="28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Беларусь – учетный номер плательщика (УНП);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Российской Федерации –индивидуальный номер налогоплательщика (ИНН)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6" w:id="28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20.2.8. Код причины постановки на учет</w:t>
            </w:r>
          </w:p>
          <w:bookmarkEnd w:id="28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(csdo:‌Tax‌Registration‌Reason‌Code)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код, идентифицирующий причину постановки организации на налоговый учет в Российской Федерации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7" w:id="28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csdo:‌Tax‌Registration‌Reason‌Code‌Type (M.SDT.00030)</w:t>
            </w:r>
          </w:p>
          <w:bookmarkEnd w:id="28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\d{9}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9" w:id="28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20.2.9. Код электронного документа (сведений)</w:t>
            </w:r>
          </w:p>
          <w:bookmarkEnd w:id="28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(casdo:‌EDoc‌Code)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электронного документа (сведений)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M.CA.SDE.00772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0" w:id="28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csdo:‌Code10‌Type (M.SDT.00179)</w:t>
            </w:r>
          </w:p>
          <w:bookmarkEnd w:id="28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Российской Федерации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3" w:id="28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20.2.10. Идентификатор электронного документа в хранилище</w:t>
            </w:r>
          </w:p>
          <w:bookmarkEnd w:id="28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(cacdo:‌Doc‌Arch‌Id‌Details)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идентификаторы, присвоенные документу (сведениям) при размещении в хранилище электронных документов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M.CA.CDE.00562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4" w:id="28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cacdo:‌Doc‌Arch‌Id‌Details‌Type (M.CA.CDT.00462)</w:t>
            </w:r>
          </w:p>
          <w:bookmarkEnd w:id="28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Российской Федерации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5" w:id="28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*.1. Идентификатор хранилища электронных документов</w:t>
            </w:r>
          </w:p>
          <w:bookmarkEnd w:id="28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(casdo:‌EArch‌Id)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хранилища электронных документов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M.CA.SDE.00778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6" w:id="28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csdo:‌Universally‌Unique‌Id‌Type (M.SDT.90003)</w:t>
            </w:r>
          </w:p>
          <w:bookmarkEnd w:id="28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идентификатора в соответствии с ISO/IEC 9834-8.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[0-9a-fA-F]{8}-[0-9a-fA-F]{4}-[0-9a-fA-F]{4}-[0-9a-fA-F]{4}-[0-9a-fA-F]{12}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8" w:id="28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*.2. Идентификатор электронного документа (сведений) в хранилище</w:t>
            </w:r>
          </w:p>
          <w:bookmarkEnd w:id="28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(casdo:‌EDoc‌Arch‌Id)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электронного документа (сведений) в хранилище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M.CA.SDE.00773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9" w:id="28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csdo:‌Universally‌Unique‌Id‌Type (M.SDT.90003)</w:t>
            </w:r>
          </w:p>
          <w:bookmarkEnd w:id="28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идентификатора в соответствии с ISO/IEC 9834-8.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[0-9a-fA-F]{8}-[0-9a-fA-F]{4}-[0-9a-fA-F]{4}-[0-9a-fA-F]{4}-[0-9a-fA-F]{12}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1" w:id="28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20.2.11. Сведения о фактическом представлении документа</w:t>
            </w:r>
          </w:p>
          <w:bookmarkEnd w:id="28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(cacdo:‌Document‌Presenting‌Details)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фактическом представлении документа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M.CA.CDE.00156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2" w:id="28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cacdo:‌Document‌Presenting‌Details‌Type (M.CA.CDT.00185)</w:t>
            </w:r>
          </w:p>
          <w:bookmarkEnd w:id="28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Российской Федерации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3" w:id="28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*.1. Код представления документа</w:t>
            </w:r>
          </w:p>
          <w:bookmarkEnd w:id="28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(casdo:‌Doc‌Present‌Kind‌Code)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представления документа при подаче таможенной декларации (заявления)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M.CA.SDE.00770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4" w:id="28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casdo:‌Doc‌Present‌Kind‌Code‌Type (M.CA.SDT.00165)</w:t>
            </w:r>
          </w:p>
          <w:bookmarkEnd w:id="28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вида представления документов в соответствии с перечнем признаков представления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6" w:id="28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принимать одно из следующих значений:</w:t>
            </w:r>
          </w:p>
          <w:bookmarkEnd w:id="28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документ представлен;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– документ не представлен (ранее был представлен в таможенный орган)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8" w:id="28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*.2. Код вида документа</w:t>
            </w:r>
          </w:p>
          <w:bookmarkEnd w:id="28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9" w:id="28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csdo:‌Unified‌Code20‌Type (M.SDT.00140)</w:t>
            </w:r>
          </w:p>
          <w:bookmarkEnd w:id="28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2" w:id="28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bookmarkEnd w:id="28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3" w:id="28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8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"Код вида документа (csdo:‌Doc‌Kind‌Code)" атрибут должен содержать значение "2009"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6" w:id="28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*.3. Дата представления документа</w:t>
            </w:r>
          </w:p>
          <w:bookmarkEnd w:id="28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(casdo:‌Doc‌Present‌Date)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дата, до которой должны быть выполнены обязательства по представлению документа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7" w:id="28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28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8" w:id="28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*.4. Регистрационный номер таможенного документа</w:t>
            </w:r>
          </w:p>
          <w:bookmarkEnd w:id="28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(cacdo:‌Customs‌Doc‌Id‌Details)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декларации на товары, транзитной декларации, заявления о выпуске товаров до подачи декларации на товары или заявления о совершении операций в отношении временно вывезенных транспортных средств международной перевозки, являющихся товарами, помещенными под таможенную процедуру временного ввоза (допуска), к которой (которому) был приложен представленный документ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M.CA.CDE.00475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9" w:id="28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cacdo:‌Customs‌Document‌Id‌WOrdinal‌Details‌Type (M.CA.CDT.00433)</w:t>
            </w:r>
          </w:p>
          <w:bookmarkEnd w:id="28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реквизите указываются сведения о номере таможенного документа, соответствующем шаблону: ТТТТТТТТ/ДДММГГ/ННННННН/РР, где ТТТТТТТ – код таможенного органа (2, 5 или 8 знаков), ДДММГГ – дата регистрации документа, ННННННН – номер документа по журналу регистрации, РР – порядковый номер изменений и (или) дополнений (элемент РР может отсутствовать)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0" w:id="28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*.4.1. Код таможенного органа</w:t>
            </w:r>
          </w:p>
          <w:bookmarkEnd w:id="28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(csdo:‌Customs‌Office‌Code)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таможенного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1" w:id="28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csdo:‌Customs‌Office‌Code‌Type (M.SDT.00184)</w:t>
            </w:r>
          </w:p>
          <w:bookmarkEnd w:id="28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 классификатором таможенных органов государств – членов Евразийского экономического союза.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[0-9]{2}|[0-9]{5}|[0-9]{8}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3" w:id="28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*.4.2. Дата документа</w:t>
            </w:r>
          </w:p>
          <w:bookmarkEnd w:id="28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регистрации документа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4" w:id="28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28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5" w:id="28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*.4.3. Номер таможенного документа по журналу регистрации</w:t>
            </w:r>
          </w:p>
          <w:bookmarkEnd w:id="28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(casdo:‌Customs‌Document‌Id)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таможенного документа по журналу регистрации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6" w:id="28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casdo:‌Customs‌Document‌Id‌Type (M.CA.SDT.00118)</w:t>
            </w:r>
          </w:p>
          <w:bookmarkEnd w:id="28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9" w:id="28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*.4.4. Порядковый номер</w:t>
            </w:r>
          </w:p>
          <w:bookmarkEnd w:id="28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(casdo:‌Customs‌Document‌Ordinal‌Id)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(идентификатор) вносимых изменений и (или) дополнений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0" w:id="28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casdo:‌Id2‌Type (M.CA.SDT.00183)</w:t>
            </w:r>
          </w:p>
          <w:bookmarkEnd w:id="28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3" w:id="28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*.5. Регистрационный номер декларации на транспортное средство</w:t>
            </w:r>
          </w:p>
          <w:bookmarkEnd w:id="28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(cacdo:‌DTMDoc‌Details)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декларации на транспортное средство, к которой был приложен представленный документ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M.CA.CDE.00265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4" w:id="28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cacdo:‌DTMDoc‌Details‌Type (M.CA.CDT.00240)</w:t>
            </w:r>
          </w:p>
          <w:bookmarkEnd w:id="28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5" w:id="28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*.5.1. Код таможенного органа</w:t>
            </w:r>
          </w:p>
          <w:bookmarkEnd w:id="28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(csdo:‌Customs‌Office‌Code)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таможенного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6" w:id="28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csdo:‌Customs‌Office‌Code‌Type (M.SDT.00184)</w:t>
            </w:r>
          </w:p>
          <w:bookmarkEnd w:id="28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 классификатором таможенных органов государств – членов Евразийского экономического союза.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[0-9]{2}|[0-9]{5}|[0-9]{8}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8" w:id="28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*.5.2. Дата документа</w:t>
            </w:r>
          </w:p>
          <w:bookmarkEnd w:id="28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выдачи, подписания, утверждения или регистрации документа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9" w:id="28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28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0" w:id="28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*.5.3. Номер таможенного документа по журналу регистрации</w:t>
            </w:r>
          </w:p>
          <w:bookmarkEnd w:id="28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(casdo:‌Customs‌Document‌Id)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по журналу регистрации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1" w:id="28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casdo:‌Customs‌Document‌Id‌Type (M.CA.SDT.00118)</w:t>
            </w:r>
          </w:p>
          <w:bookmarkEnd w:id="28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4" w:id="28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*.5.4. Код вида транспорта</w:t>
            </w:r>
          </w:p>
          <w:bookmarkEnd w:id="28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(csdo:‌Unified‌Transport‌Mode‌Code)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транспорта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5" w:id="28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csdo:‌Unified‌Code20‌Type (M.SDT.00140)</w:t>
            </w:r>
          </w:p>
          <w:bookmarkEnd w:id="28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8" w:id="28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bookmarkEnd w:id="28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9" w:id="28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8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"2004"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2" w:id="28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*.6. Регистрационный номер книжки МДП</w:t>
            </w:r>
          </w:p>
          <w:bookmarkEnd w:id="28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(cacdo:‌TIRId‌Details)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книжки МДП, которая использовалась в качестве транзитной декларации и к которой был приложен представленный документ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M.CA.CDE.00150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3" w:id="28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cacdo:‌TIRBase‌Id‌Details‌Type (M.CA.CDT.00701)</w:t>
            </w:r>
          </w:p>
          <w:bookmarkEnd w:id="28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4" w:id="28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*.6.1. Серия книжки МДП</w:t>
            </w:r>
          </w:p>
          <w:bookmarkEnd w:id="28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(casdo:‌TIRSeries‌Id)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серия книжки МДП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5" w:id="28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casdo:‌TIRSeries‌Id‌Type (M.CA.SDT.00094)</w:t>
            </w:r>
          </w:p>
          <w:bookmarkEnd w:id="28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([A-Z]{2})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7" w:id="28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*.6.2. Идентификационный номер книжки МДП</w:t>
            </w:r>
          </w:p>
          <w:bookmarkEnd w:id="28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(casdo:‌TIRId)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книжки МДП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8" w:id="28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casdo:‌TIRId‌Type (M.CA.SDT.00095)</w:t>
            </w:r>
          </w:p>
          <w:bookmarkEnd w:id="28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\d{8}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0" w:id="28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*.7. Номер предшествующего документа</w:t>
            </w:r>
          </w:p>
          <w:bookmarkEnd w:id="28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(casdo:‌Preceding‌Doc‌Id)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иного документа, к которому был приложен представляемый документ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1" w:id="28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csdo:‌Id50‌Type (M.SDT.00093)</w:t>
            </w:r>
          </w:p>
          <w:bookmarkEnd w:id="28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реквизите указывается номер таможенного документа, не являющегося предварительной информацией, книжкой МДП, декларацией на транспортное средство или структура номера которого не соответствует шаблону: ТТТТТТТТ/ДДММГГ/ННННННН/РР, где ТТТТТТТ – код таможенного органа (2, 5 или 8 знаков), ДДММГГ – дата регистрации документа, ННННННН – номер документа по журналу регистрации, РР – порядковый номер изменений и (или) дополнений (элемент РР может отсутствовать)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4" w:id="28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*.8. Дата документа</w:t>
            </w:r>
          </w:p>
          <w:bookmarkEnd w:id="28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выдачи, подписания, утверждения или регистрации иного документа, к которому был приложен представляемый документ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5" w:id="28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28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"Номер предшествующего документа (casdo:‌Preceding‌Doc‌Id)" реквизит должен быть заполнен и содержать значение, приводимое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6" w:id="28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21. Физическое лицо, заполнившее (подписавшее) таможенный документ</w:t>
            </w:r>
          </w:p>
          <w:bookmarkEnd w:id="28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(cacdo:‌Signatory‌Person‌Details)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физическом лице, заполнившем (подписавшем) таможенный документ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M.CA.CDE.00564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7" w:id="28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cacdo:‌Signatory‌Person‌Details‌Type (M.CA.CDT.00466)</w:t>
            </w:r>
          </w:p>
          <w:bookmarkEnd w:id="28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8" w:id="28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21.1. Должностное лицо, подписавшее документ</w:t>
            </w:r>
          </w:p>
          <w:bookmarkEnd w:id="28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(cacdo:‌Signing‌Details)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должностном лице, подписавшем документ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M.CA.CDE.00204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9" w:id="28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cacdo:‌Signing‌Details‌Type (M.CA.CDT.00155)</w:t>
            </w:r>
          </w:p>
          <w:bookmarkEnd w:id="28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0" w:id="28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21.1.1. ФИО</w:t>
            </w:r>
          </w:p>
          <w:bookmarkEnd w:id="28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(ccdo:‌Full‌Name‌Details)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1" w:id="28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ccdo:‌Full‌Name‌Details‌Type (M.CDT.00016)</w:t>
            </w:r>
          </w:p>
          <w:bookmarkEnd w:id="28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2" w:id="28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*.1. Имя</w:t>
            </w:r>
          </w:p>
          <w:bookmarkEnd w:id="28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(csdo:‌First‌Name)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 физического лица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3" w:id="28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28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реквизит должен быть заполнен 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6" w:id="28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*.2. Отчество</w:t>
            </w:r>
          </w:p>
          <w:bookmarkEnd w:id="28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(csdo:‌Middle‌Name)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отчество (второе или среднее имя) физического лица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7" w:id="28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28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0" w:id="28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*.3. Фамилия</w:t>
            </w:r>
          </w:p>
          <w:bookmarkEnd w:id="28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(csdo:‌Last‌Name)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 физического лица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1" w:id="28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28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реквизит должен быть заполнен 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4" w:id="28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21.1.2. Наименование должности</w:t>
            </w:r>
          </w:p>
          <w:bookmarkEnd w:id="28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(csdo:‌Position‌Name)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должности сотрудника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5" w:id="28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28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реквизит должен быть заполнен 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8" w:id="28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21.1.3. Контактный реквизит</w:t>
            </w:r>
          </w:p>
          <w:bookmarkEnd w:id="28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(ccdo:‌Communication‌Details)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контактных реквизитах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9" w:id="28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ccdo:‌Communication‌Details‌Type (M.CDT.00003)</w:t>
            </w:r>
          </w:p>
          <w:bookmarkEnd w:id="28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реквизит должен быть заполнен 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0" w:id="28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*.1. Код вида связи</w:t>
            </w:r>
          </w:p>
          <w:bookmarkEnd w:id="28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средства (канала) связи (телефон, факс, электронная почта и др.)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1" w:id="28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csdo:‌Communication‌Channel‌Code‌V2‌Type (M.SDT.00163)</w:t>
            </w:r>
          </w:p>
          <w:bookmarkEnd w:id="28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 классификатором видов связи.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4" w:id="28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содержать одно из следующих значений:</w:t>
            </w:r>
          </w:p>
          <w:bookmarkEnd w:id="28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AO – единый указатель ресурса в информационно-телекоммуникационной сети "Интернет" (URL);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EM – электронная почта;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FX – телефакс;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TE – телефон;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TG – телеграф;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TL – телекс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0" w:id="29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*.2. Наименование вида связи</w:t>
            </w:r>
          </w:p>
          <w:bookmarkEnd w:id="29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средства (канала) связи (телефон, факс, электронная почта и др.)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1" w:id="29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29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4" w:id="29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*.3. Идентификатор канала связи</w:t>
            </w:r>
          </w:p>
          <w:bookmarkEnd w:id="29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последовательность символов, идентифицирующая канал связи (указание номера телефона, факса, адреса электронной почты и др.)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5" w:id="29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csdo:‌Communication‌Channel‌Id‌Type (M.SDT.00015)</w:t>
            </w:r>
          </w:p>
          <w:bookmarkEnd w:id="29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случае, если реквизит "Код вида связи (csdo:‌Communication‌Channel‌Code)" содержит значение "ТЕ" или "FX", реквизит "Идентификатор канала связи (csdo:‌Communication‌Channel‌Id)" должен содержать номер телефона или телефакса и быть указан в соответствии с шаблоном: +ССС РР НННН, где ССС – код страны (от 1 до 3 цифр), РР – национальный код пункта назначения (не менее 2 цифр (код города, поселка и т.п.)) или код оператора мобильной связи, НННН – номер абонента (не менее 4 цифр). Разделителем между группами номера является знак пробела. Длина номера должна составлять не более 15 цифр (символы "+" и пробел не учитываются). Иные символы и разделители не допускаются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8" w:id="29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21.1.4. Дата подписания</w:t>
            </w:r>
          </w:p>
          <w:bookmarkEnd w:id="29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(casdo:‌Signing‌Date)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подписания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M.CA.SDE.00391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9" w:id="29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29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0" w:id="29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21.2. Документ, удостоверяющий личность лица, заполнившего (подписавшего) таможенный документ</w:t>
            </w:r>
          </w:p>
          <w:bookmarkEnd w:id="29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(cacdo:‌Signatory‌Person‌Identity‌Details)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документе, удостоверяющем личность лица, заполнившего (подписавшего) таможенный документ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M.CA.CDE.00157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1" w:id="29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cacdo:‌Signatory‌Person‌Identity‌Details‌Type (M.CA.CDT.00188)</w:t>
            </w:r>
          </w:p>
          <w:bookmarkEnd w:id="29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реквизит должен быть заполнен 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2" w:id="29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21.2.1. Код страны</w:t>
            </w:r>
          </w:p>
          <w:bookmarkEnd w:id="29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3" w:id="29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csdo:‌Unified‌Country‌Code‌Type (M.SDT.00112)</w:t>
            </w:r>
          </w:p>
          <w:bookmarkEnd w:id="29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5" w:id="29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bookmarkEnd w:id="29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6" w:id="29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9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9" w:id="29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21.2.2. Код вида документа, удостоверяющего личность</w:t>
            </w:r>
          </w:p>
          <w:bookmarkEnd w:id="29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(csdo:‌Identity‌Doc‌Kind‌Code)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документа, удостоверяющего личность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0" w:id="29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csdo:‌Identity‌Doc‌Kind‌Code‌Type (M.SDT.00098)</w:t>
            </w:r>
          </w:p>
          <w:bookmarkEnd w:id="29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3" w:id="29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 в Российской Федерации.</w:t>
            </w:r>
          </w:p>
          <w:bookmarkEnd w:id="29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может быть заполнен в государстве-члене ином, чем Российская Федерация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4" w:id="29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bookmarkEnd w:id="29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5" w:id="29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9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8" w:id="29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21.2.3. Наименование вида документа</w:t>
            </w:r>
          </w:p>
          <w:bookmarkEnd w:id="29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документа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9" w:id="29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csdo:‌Name500‌Type (M.SDT.00134)</w:t>
            </w:r>
          </w:p>
          <w:bookmarkEnd w:id="29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2" w:id="29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21.2.4. Серия документа</w:t>
            </w:r>
          </w:p>
          <w:bookmarkEnd w:id="29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(csdo:‌Doc‌Series‌Id)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 серии документа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3" w:id="29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csdo:‌Id20‌Type (M.SDT.00092)</w:t>
            </w:r>
          </w:p>
          <w:bookmarkEnd w:id="29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6" w:id="29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21.2.5. Номер документа</w:t>
            </w:r>
          </w:p>
          <w:bookmarkEnd w:id="29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обозначение, присвоенное документу при его регистрации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7" w:id="29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csdo:‌Id50‌Type (M.SDT.00093)</w:t>
            </w:r>
          </w:p>
          <w:bookmarkEnd w:id="29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0" w:id="29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21.2.6. Дата документа</w:t>
            </w:r>
          </w:p>
          <w:bookmarkEnd w:id="29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выдачи, подписания, утверждения или регистрации документа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1" w:id="29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29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2" w:id="29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21.2.7. Идентификатор уполномоченного органа государства-члена</w:t>
            </w:r>
          </w:p>
          <w:bookmarkEnd w:id="29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(csdo:‌Authority‌Id)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строка, идентифицирующая орган государственной власти государства-члена либо уполномоченную им организацию, выдавшую документ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3" w:id="29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csdo:‌Id20‌Type (M.SDT.00092)</w:t>
            </w:r>
          </w:p>
          <w:bookmarkEnd w:id="29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6" w:id="29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21.2.8. Наименование уполномоченного органа государства-члена</w:t>
            </w:r>
          </w:p>
          <w:bookmarkEnd w:id="29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(csdo:‌Authority‌Name)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органа государственной власти государства-члена либо уполномоченной им организации, выдавшей документ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7" w:id="29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csdo:‌Name300‌Type (M.SDT.00056)</w:t>
            </w:r>
          </w:p>
          <w:bookmarkEnd w:id="29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300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0" w:id="29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21.2.9. Код электронного документа (сведений)</w:t>
            </w:r>
          </w:p>
          <w:bookmarkEnd w:id="29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(casdo:‌EDoc‌Code)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электронного документа (сведений)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M.CA.SDE.00772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1" w:id="29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csdo:‌Code10‌Type (M.SDT.00179)</w:t>
            </w:r>
          </w:p>
          <w:bookmarkEnd w:id="29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Российской Федерации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4" w:id="29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21.2.10. Идентификатор электронного документа в хранилище</w:t>
            </w:r>
          </w:p>
          <w:bookmarkEnd w:id="29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(cacdo:‌Doc‌Arch‌Id‌Details)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идентификаторы, присвоенные документу (сведениям) при размещении в хранилище электронных документов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M.CA.CDE.00562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5" w:id="29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cacdo:‌Doc‌Arch‌Id‌Details‌Type (M.CA.CDT.00462)</w:t>
            </w:r>
          </w:p>
          <w:bookmarkEnd w:id="29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Российской Федерации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6" w:id="29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*.1. Идентификатор хранилища электронных документов</w:t>
            </w:r>
          </w:p>
          <w:bookmarkEnd w:id="29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(casdo:‌EArch‌Id)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хранилища электронных документов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M.CA.SDE.00778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7" w:id="29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csdo:‌Universally‌Unique‌Id‌Type (M.SDT.90003)</w:t>
            </w:r>
          </w:p>
          <w:bookmarkEnd w:id="29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идентификатора в соответствии с ISO/IEC 9834-8.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[0-9a-fA-F]{8}-[0-9a-fA-F]{4}-[0-9a-fA-F]{4}-[0-9a-fA-F]{4}-[0-9a-fA-F]{12}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9" w:id="29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*.2. Идентификатор электронного документа (сведений) в хранилище</w:t>
            </w:r>
          </w:p>
          <w:bookmarkEnd w:id="29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(casdo:‌EDoc‌Arch‌Id)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электронного документа (сведений) в хранилище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M.CA.SDE.00773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0" w:id="29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csdo:‌Universally‌Unique‌Id‌Type (M.SDT.90003)</w:t>
            </w:r>
          </w:p>
          <w:bookmarkEnd w:id="29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идентификатора в соответствии с ISO/IEC 9834-8.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[0-9a-fA-F]{8}-[0-9a-fA-F]{4}-[0-9a-fA-F]{4}-[0-9a-fA-F]{4}-[0-9a-fA-F]{12}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2" w:id="29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21.2.11. Сведения о фактическом представлении документа</w:t>
            </w:r>
          </w:p>
          <w:bookmarkEnd w:id="29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(cacdo:‌Document‌Presenting‌Details)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фактическом представлении документа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M.CA.CDE.00156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3" w:id="29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cacdo:‌Document‌Presenting‌Details‌Type (M.CA.CDT.00185)</w:t>
            </w:r>
          </w:p>
          <w:bookmarkEnd w:id="29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Российской Федерации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4" w:id="29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*.1. Код представления документа</w:t>
            </w:r>
          </w:p>
          <w:bookmarkEnd w:id="29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(casdo:‌Doc‌Present‌Kind‌Code)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представления документа при подаче таможенной декларации (заявления)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M.CA.SDE.00770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5" w:id="29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casdo:‌Doc‌Present‌Kind‌Code‌Type (M.CA.SDT.00165)</w:t>
            </w:r>
          </w:p>
          <w:bookmarkEnd w:id="29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вида представления документов в соответствии с перечнем признаков представления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7" w:id="29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принимать одно из следующих значений:</w:t>
            </w:r>
          </w:p>
          <w:bookmarkEnd w:id="29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документ представлен;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– документ не представлен (ранее был представлен в таможенный орган)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9" w:id="29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*.2. Код вида документа</w:t>
            </w:r>
          </w:p>
          <w:bookmarkEnd w:id="29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0" w:id="29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csdo:‌Unified‌Code20‌Type (M.SDT.00140)</w:t>
            </w:r>
          </w:p>
          <w:bookmarkEnd w:id="29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3" w:id="29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bookmarkEnd w:id="29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4" w:id="29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9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"Код вида документа (csdo:‌Doc‌Kind‌Code)" атрибут должен содержать значение "2009"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7" w:id="29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*.3. Дата представления документа</w:t>
            </w:r>
          </w:p>
          <w:bookmarkEnd w:id="29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(casdo:‌Doc‌Present‌Date)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дата, до которой должны быть выполнены обязательства по представлению документа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8" w:id="29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29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9" w:id="29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*.4. Регистрационный номер таможенного документа</w:t>
            </w:r>
          </w:p>
          <w:bookmarkEnd w:id="29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(cacdo:‌Customs‌Doc‌Id‌Details)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декларации на товары, транзитной декларации, заявления о выпуске товаров до подачи декларации на товары или заявления о совершении операций в отношении временно вывезенных транспортных средств международной перевозки, являющихся товарами, помещенными под таможенную процедуру временного ввоза (допуска), к которой (которому) был приложен представленный документ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M.CA.CDE.00475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0" w:id="29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cacdo:‌Customs‌Document‌Id‌WOrdinal‌Details‌Type (M.CA.CDT.00433)</w:t>
            </w:r>
          </w:p>
          <w:bookmarkEnd w:id="29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реквизите указываются сведения о номере таможенного документа, соответствующем шаблону: ТТТТТТТТ/ДДММГГ/ННННННН/РР, где ТТТТТТТ – код таможенного органа (2, 5 или 8 знаков), ДДММГГ – дата регистрации документа, ННННННН – номер документа по журналу регистрации, РР – порядковый номер изменений и (или) дополнений (элемент РР может отсутствовать)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1" w:id="29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*.4.1. Код таможенного органа</w:t>
            </w:r>
          </w:p>
          <w:bookmarkEnd w:id="29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(csdo:‌Customs‌Office‌Code)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таможенного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2" w:id="29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csdo:‌Customs‌Office‌Code‌Type (M.SDT.00184)</w:t>
            </w:r>
          </w:p>
          <w:bookmarkEnd w:id="29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 классификатором таможенных органов государств – членов Евразийского экономического союза.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[0-9]{2}|[0-9]{5}|[0-9]{8}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4" w:id="29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*.4.2. Дата документа</w:t>
            </w:r>
          </w:p>
          <w:bookmarkEnd w:id="29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регистрации документа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5" w:id="29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29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6" w:id="29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*.4.3. Номер таможенного документа по журналу регистрации</w:t>
            </w:r>
          </w:p>
          <w:bookmarkEnd w:id="29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(casdo:‌Customs‌Document‌Id)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таможенного документа по журналу регистрации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7" w:id="29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casdo:‌Customs‌Document‌Id‌Type (M.CA.SDT.00118)</w:t>
            </w:r>
          </w:p>
          <w:bookmarkEnd w:id="29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0" w:id="29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*.4.4. Порядковый номер</w:t>
            </w:r>
          </w:p>
          <w:bookmarkEnd w:id="29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(casdo:‌Customs‌Document‌Ordinal‌Id)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(идентификатор) вносимых изменений и (или) дополнений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1" w:id="29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casdo:‌Id2‌Type (M.CA.SDT.00183)</w:t>
            </w:r>
          </w:p>
          <w:bookmarkEnd w:id="29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4" w:id="29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*.5. Регистрационный номер декларации на транспортное средство</w:t>
            </w:r>
          </w:p>
          <w:bookmarkEnd w:id="29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(cacdo:‌DTMDoc‌Details)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декларации на транспортное средство, к которой был приложен представленный документ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M.CA.CDE.00265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5" w:id="29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cacdo:‌DTMDoc‌Details‌Type (M.CA.CDT.00240)</w:t>
            </w:r>
          </w:p>
          <w:bookmarkEnd w:id="29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6" w:id="29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*.5.1. Код таможенного органа</w:t>
            </w:r>
          </w:p>
          <w:bookmarkEnd w:id="29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(csdo:‌Customs‌Office‌Code)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таможенного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7" w:id="29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csdo:‌Customs‌Office‌Code‌Type (M.SDT.00184)</w:t>
            </w:r>
          </w:p>
          <w:bookmarkEnd w:id="29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 классификатором таможенных органов государств – членов Евразийского экономического союза.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[0-9]{2}|[0-9]{5}|[0-9]{8}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9" w:id="29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*.5.2. Дата документа</w:t>
            </w:r>
          </w:p>
          <w:bookmarkEnd w:id="29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выдачи, подписания, утверждения или регистрации документа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0" w:id="29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29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1" w:id="29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*.5.3. Номер таможенного документа по журналу регистрации</w:t>
            </w:r>
          </w:p>
          <w:bookmarkEnd w:id="29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(casdo:‌Customs‌Document‌Id)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по журналу регистрации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2" w:id="29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casdo:‌Customs‌Document‌Id‌Type (M.CA.SDT.00118)</w:t>
            </w:r>
          </w:p>
          <w:bookmarkEnd w:id="29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5" w:id="29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*.5.4. Код вида транспорта</w:t>
            </w:r>
          </w:p>
          <w:bookmarkEnd w:id="29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(csdo:‌Unified‌Transport‌Mode‌Code)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транспорта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6" w:id="29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csdo:‌Unified‌Code20‌Type (M.SDT.00140)</w:t>
            </w:r>
          </w:p>
          <w:bookmarkEnd w:id="29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9" w:id="29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bookmarkEnd w:id="29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0" w:id="29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9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"2004"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3" w:id="29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*.6. Регистрационный номер книжки МДП</w:t>
            </w:r>
          </w:p>
          <w:bookmarkEnd w:id="29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(cacdo:‌TIRId‌Details)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книжки МДП, которая использовалась в качестве транзитной декларации и к которой был приложен представленный документ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M.CA.CDE.00150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4" w:id="29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cacdo:‌TIRBase‌Id‌Details‌Type (M.CA.CDT.00701)</w:t>
            </w:r>
          </w:p>
          <w:bookmarkEnd w:id="29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5" w:id="29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*.6.1. Серия книжки МДП</w:t>
            </w:r>
          </w:p>
          <w:bookmarkEnd w:id="29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(casdo:‌TIRSeries‌Id)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серия книжки МДП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6" w:id="29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casdo:‌TIRSeries‌Id‌Type (M.CA.SDT.00094)</w:t>
            </w:r>
          </w:p>
          <w:bookmarkEnd w:id="29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([A-Z]{2})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8" w:id="29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*.6.2. Идентификационный номер книжки МДП</w:t>
            </w:r>
          </w:p>
          <w:bookmarkEnd w:id="29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(casdo:‌TIRId)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книжки МДП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9" w:id="29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casdo:‌TIRId‌Type (M.CA.SDT.00095)</w:t>
            </w:r>
          </w:p>
          <w:bookmarkEnd w:id="29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\d{8}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1" w:id="29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*.7. Номер предшествующего документа</w:t>
            </w:r>
          </w:p>
          <w:bookmarkEnd w:id="29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(casdo:‌Preceding‌Doc‌Id)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иного документа, к которому был приложен представляемый документ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2" w:id="29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csdo:‌Id50‌Type (M.SDT.00093)</w:t>
            </w:r>
          </w:p>
          <w:bookmarkEnd w:id="29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реквизите указывается номер таможенного документа, не являющегося предварительной информацией, книжкой МДП, декларацией на транспортное средство или структура номера которого не соответствует шаблону: ТТТТТТТТ/ДДММГГ/ННННННН/РР, где ТТТТТТТ – код таможенного органа (2, 5 или 8 знаков), ДДММГГ – дата регистрации документа, ННННННН – номер документа по журналу регистрации, РР – порядковый номер изменений и (или) дополнений (элемент РР может отсутствовать)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5" w:id="29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*.8. Дата документа</w:t>
            </w:r>
          </w:p>
          <w:bookmarkEnd w:id="29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выдачи, подписания, утверждения или регистрации иного документа, к которому был приложен представляемый документ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6" w:id="29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29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"Номер предшествующего документа (casdo:‌Preceding‌Doc‌Id)" реквизит должен быть заполнен и содержать значение, приводимое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7" w:id="29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21.3. Номер квалификационного аттестата специалиста по таможенному оформлению</w:t>
            </w:r>
          </w:p>
          <w:bookmarkEnd w:id="29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(casdo:‌Qualification‌Certificate‌Id)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квалификационного аттестата специалиста по таможенному оформлению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8" w:id="29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casdo:‌Id6‌Type (M.CA.SDT.00193)</w:t>
            </w:r>
          </w:p>
          <w:bookmarkEnd w:id="29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Республике Беларусь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1" w:id="29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21.4. Документ, удостоверяющий полномочия</w:t>
            </w:r>
          </w:p>
          <w:bookmarkEnd w:id="29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(cacdo:‌Power‌Of‌Attorney‌V2‌Details)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 удостоверяющий полномочия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M.CA.CDE.01225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2" w:id="29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cacdo:‌Power‌Of‌Attorney‌Details‌Type (M.CA.CDT.00467)</w:t>
            </w:r>
          </w:p>
          <w:bookmarkEnd w:id="29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реквизит должен быть заполнен 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3" w:id="29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21.4.1. Код вида документа</w:t>
            </w:r>
          </w:p>
          <w:bookmarkEnd w:id="29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4" w:id="29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csdo:‌Unified‌Code20‌Type (M.SDT.00140)</w:t>
            </w:r>
          </w:p>
          <w:bookmarkEnd w:id="29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7" w:id="29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 в Российской Федерации.</w:t>
            </w:r>
          </w:p>
          <w:bookmarkEnd w:id="29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может быть заполнен в государстве-члене ином, чем Российская Федерация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8" w:id="29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bookmarkEnd w:id="29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9" w:id="29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9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"Код вида документа (csdo:‌Doc‌Kind‌Code)" атрибут должен содержать значение "2009"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2" w:id="29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21.4.2. Наименование документа</w:t>
            </w:r>
          </w:p>
          <w:bookmarkEnd w:id="29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3" w:id="29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csdo:‌Name500‌Type (M.SDT.00134)</w:t>
            </w:r>
          </w:p>
          <w:bookmarkEnd w:id="29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6" w:id="29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21.4.3. Номер документа</w:t>
            </w:r>
          </w:p>
          <w:bookmarkEnd w:id="29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обозначение, присвоенное документу при его регистрации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7" w:id="29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csdo:‌Id50‌Type (M.SDT.00093)</w:t>
            </w:r>
          </w:p>
          <w:bookmarkEnd w:id="29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0" w:id="29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21.4.4. Дата документа</w:t>
            </w:r>
          </w:p>
          <w:bookmarkEnd w:id="29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выдачи, подписания, утверждения или регистрации документа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1" w:id="29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29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2" w:id="29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21.4.5. Дата начала срока действия документа</w:t>
            </w:r>
          </w:p>
          <w:bookmarkEnd w:id="29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(csdo:‌Doc‌Start‌Date)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начала срока, в течение которого документ имеет силу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3" w:id="29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29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4" w:id="29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21.4.6. Дата истечения срока действия документа</w:t>
            </w:r>
          </w:p>
          <w:bookmarkEnd w:id="29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(csdo:‌Doc‌Validity‌Date)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срока, в течение которого документ имеет силу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5" w:id="29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29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6" w:id="29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21.4.7. Код электронного документа (сведений)</w:t>
            </w:r>
          </w:p>
          <w:bookmarkEnd w:id="29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(casdo:‌EDoc‌Code)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электронного документа (сведений)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M.CA.SDE.00772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7" w:id="30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csdo:‌Code10‌Type (M.SDT.00179)</w:t>
            </w:r>
          </w:p>
          <w:bookmarkEnd w:id="30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Российской Федерации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0" w:id="30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21.4.8. Идентификатор электронного документа в хранилище</w:t>
            </w:r>
          </w:p>
          <w:bookmarkEnd w:id="30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(cacdo:‌Doc‌Arch‌Id‌Details)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идентификаторы, присвоенные документу (сведениям) при размещении в хранилище электронных документов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M.CA.CDE.00562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1" w:id="30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cacdo:‌Doc‌Arch‌Id‌Details‌Type (M.CA.CDT.00462)</w:t>
            </w:r>
          </w:p>
          <w:bookmarkEnd w:id="30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Российской Федерации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2" w:id="30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*.1. Идентификатор хранилища электронных документов</w:t>
            </w:r>
          </w:p>
          <w:bookmarkEnd w:id="30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(casdo:‌EArch‌Id)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хранилища электронных документов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M.CA.SDE.00778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3" w:id="30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csdo:‌Universally‌Unique‌Id‌Type (M.SDT.90003)</w:t>
            </w:r>
          </w:p>
          <w:bookmarkEnd w:id="30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идентификатора в соответствии с ISO/IEC 9834-8.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[0-9a-fA-F]{8}-[0-9a-fA-F]{4}-[0-9a-fA-F]{4}-[0-9a-fA-F]{4}-[0-9a-fA-F]{12}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5" w:id="30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*.2. Идентификатор электронного документа (сведений) в хранилище</w:t>
            </w:r>
          </w:p>
          <w:bookmarkEnd w:id="30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(casdo:‌EDoc‌Arch‌Id)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электронного документа (сведений) в хранилище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M.CA.SDE.00773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6" w:id="30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csdo:‌Universally‌Unique‌Id‌Type (M.SDT.90003)</w:t>
            </w:r>
          </w:p>
          <w:bookmarkEnd w:id="30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идентификатора в соответствии с ISO/IEC 9834-8.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[0-9a-fA-F]{8}-[0-9a-fA-F]{4}-[0-9a-fA-F]{4}-[0-9a-fA-F]{4}-[0-9a-fA-F]{12}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8" w:id="30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21.4.9. Сведения о фактическом представлении документа</w:t>
            </w:r>
          </w:p>
          <w:bookmarkEnd w:id="30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(cacdo:‌Document‌Presenting‌Details)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фактическом представлении документа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M.CA.CDE.00156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9" w:id="30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cacdo:‌Document‌Presenting‌Details‌Type (M.CA.CDT.00185)</w:t>
            </w:r>
          </w:p>
          <w:bookmarkEnd w:id="30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Российской Федерации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0" w:id="30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*.1. Код представления документа</w:t>
            </w:r>
          </w:p>
          <w:bookmarkEnd w:id="30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(casdo:‌Doc‌Present‌Kind‌Code)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представления документа при подаче таможенной декларации (заявления)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M.CA.SDE.00770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1" w:id="30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casdo:‌Doc‌Present‌Kind‌Code‌Type (M.CA.SDT.00165)</w:t>
            </w:r>
          </w:p>
          <w:bookmarkEnd w:id="30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вида представления документов в соответствии с перечнем признаков представления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3" w:id="30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принимать одно из следующих значений:</w:t>
            </w:r>
          </w:p>
          <w:bookmarkEnd w:id="30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документ представлен;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– документ не представлен (ранее был представлен в таможенный орган)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5" w:id="30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*.2. Код вида документа</w:t>
            </w:r>
          </w:p>
          <w:bookmarkEnd w:id="30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6" w:id="30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csdo:‌Unified‌Code20‌Type (M.SDT.00140)</w:t>
            </w:r>
          </w:p>
          <w:bookmarkEnd w:id="30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9" w:id="30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bookmarkEnd w:id="30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0" w:id="30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30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"Код вида документа (csdo:‌Doc‌Kind‌Code)" атрибут должен содержать значение "2009"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3" w:id="30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*.3. Дата представления документа</w:t>
            </w:r>
          </w:p>
          <w:bookmarkEnd w:id="30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(casdo:‌Doc‌Present‌Date)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дата, до которой должны быть выполнены обязательства по представлению документа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4" w:id="30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30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5" w:id="30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*.4. Регистрационный номер таможенного документа</w:t>
            </w:r>
          </w:p>
          <w:bookmarkEnd w:id="30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(cacdo:‌Customs‌Doc‌Id‌Details)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декларации на товары, транзитной декларации, заявления о выпуске товаров до подачи декларации на товары или заявления о совершении операций в отношении временно вывезенных транспортных средств международной перевозки, являющихся товарами, помещенными под таможенную процедуру временного ввоза (допуска), к которой (которому) был приложен представленный документ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M.CA.CDE.00475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6" w:id="30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cacdo:‌Customs‌Document‌Id‌WOrdinal‌Details‌Type (M.CA.CDT.00433)</w:t>
            </w:r>
          </w:p>
          <w:bookmarkEnd w:id="30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реквизите указываются сведения о номере таможенного документа, соответствующем шаблону: ТТТТТТТТ/ДДММГГ/ННННННН/РР, где ТТТТТТТ – код таможенного органа (2, 5 или 8 знаков), ДДММГГ – дата регистрации документа, ННННННН – номер документа по журналу регистрации, РР – порядковый номер изменений и (или) дополнений (элемент РР может отсутствовать)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7" w:id="30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*.4.1. Код таможенного органа</w:t>
            </w:r>
          </w:p>
          <w:bookmarkEnd w:id="30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(csdo:‌Customs‌Office‌Code)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таможенного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8" w:id="30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csdo:‌Customs‌Office‌Code‌Type (M.SDT.00184)</w:t>
            </w:r>
          </w:p>
          <w:bookmarkEnd w:id="30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 классификатором таможенных органов государств – членов Евразийского экономического союза.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[0-9]{2}|[0-9]{5}|[0-9]{8}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0" w:id="30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*.4.2. Дата документа</w:t>
            </w:r>
          </w:p>
          <w:bookmarkEnd w:id="30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регистрации документа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1" w:id="30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30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2" w:id="30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*.4.3. Номер таможенного документа по журналу регистрации</w:t>
            </w:r>
          </w:p>
          <w:bookmarkEnd w:id="30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(casdo:‌Customs‌Document‌Id)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таможенного документа по журналу регистрации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3" w:id="30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casdo:‌Customs‌Document‌Id‌Type (M.CA.SDT.00118)</w:t>
            </w:r>
          </w:p>
          <w:bookmarkEnd w:id="30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6" w:id="30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*.4.4. Порядковый номер</w:t>
            </w:r>
          </w:p>
          <w:bookmarkEnd w:id="30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(casdo:‌Customs‌Document‌Ordinal‌Id)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(идентификатор) вносимых изменений и (или) дополнений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7" w:id="30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casdo:‌Id2‌Type (M.CA.SDT.00183)</w:t>
            </w:r>
          </w:p>
          <w:bookmarkEnd w:id="30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0" w:id="30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*.5. Регистрационный номер декларации на транспортное средство</w:t>
            </w:r>
          </w:p>
          <w:bookmarkEnd w:id="30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(cacdo:‌DTMDoc‌Details)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декларации на транспортное средство, к которой был приложен представленный документ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M.CA.CDE.00265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1" w:id="30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cacdo:‌DTMDoc‌Details‌Type (M.CA.CDT.00240)</w:t>
            </w:r>
          </w:p>
          <w:bookmarkEnd w:id="30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2" w:id="30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*.5.1. Код таможенного органа</w:t>
            </w:r>
          </w:p>
          <w:bookmarkEnd w:id="30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(csdo:‌Customs‌Office‌Code)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таможенного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3" w:id="30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csdo:‌Customs‌Office‌Code‌Type (M.SDT.00184)</w:t>
            </w:r>
          </w:p>
          <w:bookmarkEnd w:id="30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 классификатором таможенных органов государств – членов Евразийского экономического союза.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[0-9]{2}|[0-9]{5}|[0-9]{8}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5" w:id="30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*.5.2. Дата документа</w:t>
            </w:r>
          </w:p>
          <w:bookmarkEnd w:id="30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выдачи, подписания, утверждения или регистрации документа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6" w:id="30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30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7" w:id="30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*.5.3. Номер таможенного документа по журналу регистрации</w:t>
            </w:r>
          </w:p>
          <w:bookmarkEnd w:id="30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(casdo:‌Customs‌Document‌Id)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по журналу регистрации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8" w:id="30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casdo:‌Customs‌Document‌Id‌Type (M.CA.SDT.00118)</w:t>
            </w:r>
          </w:p>
          <w:bookmarkEnd w:id="30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1" w:id="30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*.5.4. Код вида транспорта</w:t>
            </w:r>
          </w:p>
          <w:bookmarkEnd w:id="30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(csdo:‌Unified‌Transport‌Mode‌Code)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транспорта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2" w:id="30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csdo:‌Unified‌Code20‌Type (M.SDT.00140)</w:t>
            </w:r>
          </w:p>
          <w:bookmarkEnd w:id="30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5" w:id="30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bookmarkEnd w:id="30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6" w:id="30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30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"2004"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9" w:id="30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*.6. Регистрационный номер книжки МДП</w:t>
            </w:r>
          </w:p>
          <w:bookmarkEnd w:id="30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(cacdo:‌TIRId‌Details)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книжки МДП, которая использовалась в качестве транзитной декларации и к которой был приложен представленный документ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M.CA.CDE.00150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0" w:id="30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cacdo:‌TIRBase‌Id‌Details‌Type (M.CA.CDT.00701)</w:t>
            </w:r>
          </w:p>
          <w:bookmarkEnd w:id="30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1" w:id="30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*.6.1. Серия книжки МДП</w:t>
            </w:r>
          </w:p>
          <w:bookmarkEnd w:id="30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(casdo:‌TIRSeries‌Id)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серия книжки МДП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2" w:id="30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casdo:‌TIRSeries‌Id‌Type (M.CA.SDT.00094)</w:t>
            </w:r>
          </w:p>
          <w:bookmarkEnd w:id="30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([A-Z]{2})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4" w:id="30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*.6.2. Идентификационный номер книжки МДП</w:t>
            </w:r>
          </w:p>
          <w:bookmarkEnd w:id="30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(casdo:‌TIRId)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книжки МДП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5" w:id="30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casdo:‌TIRId‌Type (M.CA.SDT.00095)</w:t>
            </w:r>
          </w:p>
          <w:bookmarkEnd w:id="30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\d{8}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7" w:id="30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*.7. Номер предшествующего документа</w:t>
            </w:r>
          </w:p>
          <w:bookmarkEnd w:id="30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(casdo:‌Preceding‌Doc‌Id)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иного документа, к которому был приложен представляемый документ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8" w:id="30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csdo:‌Id50‌Type (M.SDT.00093)</w:t>
            </w:r>
          </w:p>
          <w:bookmarkEnd w:id="30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реквизите указывается номер таможенного документа, не являющегося предварительной информацией, книжкой МДП, декларацией на транспортное средство или структура номера которого не соответствует шаблону: ТТТТТТТТ/ДДММГГ/ННННННН/РР, где ТТТТТТТ – код таможенного органа (2, 5 или 8 знаков), ДДММГГ – дата регистрации документа, ННННННН – номер документа по журналу регистрации, РР – порядковый номер изменений и (или) дополнений (элемент РР может отсутствовать)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1" w:id="30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*.8. Дата документа</w:t>
            </w:r>
          </w:p>
          <w:bookmarkEnd w:id="30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выдачи, подписания, утверждения или регистрации иного документа, к которому был приложен представляемый документ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2" w:id="30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30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"Номер предшествующего документа (casdo:‌Preceding‌Doc‌Id)" реквизит должен быть заполнен и содержать значение, приводимое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3" w:id="30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22. Календарный штемпель железнодорожной станции</w:t>
            </w:r>
          </w:p>
          <w:bookmarkEnd w:id="30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(cacdo:‌Railway‌Stamp‌Details)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из календарного штемпеля железнодорожной станции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M.CA.CDE.00199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4" w:id="30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cacdo:‌Railway‌Stamp‌Details‌Type (M.CA.CDT.00200)</w:t>
            </w:r>
          </w:p>
          <w:bookmarkEnd w:id="30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5" w:id="30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22.1. Код железнодорожной станции</w:t>
            </w:r>
          </w:p>
          <w:bookmarkEnd w:id="30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(casdo:‌Railway‌Station‌Code)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железнодорожной станции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M.CA.SDE.00303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6" w:id="30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casdo:‌Railway‌Station‌Code‌Type (M.CA.SDT.00082)</w:t>
            </w:r>
          </w:p>
          <w:bookmarkEnd w:id="30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(\d{5})|(\d{6})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8" w:id="30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22.2. Дата</w:t>
            </w:r>
          </w:p>
          <w:bookmarkEnd w:id="30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(csdo:‌Event‌Date)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проставления штемпеля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9" w:id="30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30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0" w:id="30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23. Наименование (название) места</w:t>
            </w:r>
          </w:p>
          <w:bookmarkEnd w:id="30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(casdo:‌Place‌Name)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представления транзитной декларации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1" w:id="30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30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4" w:id="30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24. Дата и место прибытия товаров в пограничный пункт пропуска</w:t>
            </w:r>
          </w:p>
          <w:bookmarkEnd w:id="30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(cacdo:‌Check‌Point‌Entry‌Details)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предполагаемых месте, дате и времени прибытия товаров и транспортных средств в пограничный пункт пропуска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M.CA.CDE.00176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5" w:id="30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cacdo:‌Check‌Point‌Entry‌Details‌Type (M.CA.CDT.00190)</w:t>
            </w:r>
          </w:p>
          <w:bookmarkEnd w:id="30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6" w:id="30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24.1. Таможенный орган на границе</w:t>
            </w:r>
          </w:p>
          <w:bookmarkEnd w:id="30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(cacdo:‌Border‌Customs‌Office‌Details)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таможенный орган (пограничный пункт пропуска), в который ожидается прибытие товаров и транспортных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M.CA.CDE.00118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7" w:id="30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ccdo:‌Customs‌Office‌Details‌Type (M.CDT.00104)</w:t>
            </w:r>
          </w:p>
          <w:bookmarkEnd w:id="30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8" w:id="30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24.1.1. Код таможенного органа</w:t>
            </w:r>
          </w:p>
          <w:bookmarkEnd w:id="30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(csdo:‌Customs‌Office‌Code)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таможенного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9" w:id="30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csdo:‌Customs‌Office‌Code‌Type (M.SDT.00184)</w:t>
            </w:r>
          </w:p>
          <w:bookmarkEnd w:id="30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 классификатором таможенных органов государств – членов Евразийского экономического союза.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[0-9]{2}|[0-9]{5}|[0-9]{8}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1" w:id="30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24.1.2. Наименование таможенного органа</w:t>
            </w:r>
          </w:p>
          <w:bookmarkEnd w:id="30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(csdo:‌Customs‌Office‌Name)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таможенного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M.SDE.00300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2" w:id="30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csdo:‌Name50‌Type (M.SDT.00204)</w:t>
            </w:r>
          </w:p>
          <w:bookmarkEnd w:id="30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5" w:id="30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24.1.3. Код страны</w:t>
            </w:r>
          </w:p>
          <w:bookmarkEnd w:id="30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6" w:id="30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csdo:‌Unified‌Country‌Code‌Type (M.SDT.00112)</w:t>
            </w:r>
          </w:p>
          <w:bookmarkEnd w:id="30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8" w:id="30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bookmarkEnd w:id="30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9" w:id="30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30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"Код страны (csdo:‌Unified‌Country‌Code)" атрибут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2" w:id="30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24.2. Дата и время</w:t>
            </w:r>
          </w:p>
          <w:bookmarkEnd w:id="30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(csdo:‌Event‌Date‌Time)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время ожидаемого прибытия товаров и транспортных средств в пограничный пункт пропуска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3" w:id="30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bdt:‌Date‌Time‌Type (M.BDT.00006)</w:t>
            </w:r>
          </w:p>
          <w:bookmarkEnd w:id="30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и времени в соответствии с ГОСТ ИСО 8601–2001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содержать дату формирования электронного документа (сведений) в виде значения местного времени с указанием разности с Всемирным временем, приводимого в соответствии с шаблоном: YYYY-MM-DDThh:mm:ss.ccc±hh:mm, где ccc – символы, обозначающие значение миллисекунд (могут отсутствовать)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4" w:id="30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25. Номер регистрации документа в системе учета исходящих документов декларанта или таможенного представителя</w:t>
            </w:r>
          </w:p>
          <w:bookmarkEnd w:id="30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(casdo:‌Internal‌Doc‌Id)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регистрации документов в соответствии с системой (регламентом) учета исходящих документов декларанта или таможенного представителя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5" w:id="30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csdo:‌Id50‌Type (M.SDT.00093)</w:t>
            </w:r>
          </w:p>
          <w:bookmarkEnd w:id="30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Республике Беларусь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8" w:id="30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26. Идентификатор защитной наклейки</w:t>
            </w:r>
          </w:p>
          <w:bookmarkEnd w:id="30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(casdo:‌Security‌Label‌Id)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(код) защитной наклейки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9" w:id="30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casdo:‌Id6‌Type (M.CA.SDT.00193)</w:t>
            </w:r>
          </w:p>
          <w:bookmarkEnd w:id="30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Республике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2" w:id="30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27. Признак недропользователя</w:t>
            </w:r>
          </w:p>
          <w:bookmarkEnd w:id="30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(casdo:‌Subsoil‌User‌Code)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недропользователя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3" w:id="30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csdo:‌Code1‌Type (M.SDT.00169)</w:t>
            </w:r>
          </w:p>
          <w:bookmarkEnd w:id="30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Республике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5" w:id="30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28. Сведения о корректировке таможенной декларации</w:t>
            </w:r>
          </w:p>
          <w:bookmarkEnd w:id="30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(cacdo:‌Goods‌Declaration‌Change‌Details)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корректировке (изменении) таможенной декларации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M.CA.CDE.00200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6" w:id="30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cacdo:‌Goods‌Declaration‌Change‌Details‌Type (M.CA.CDT.00201)</w:t>
            </w:r>
          </w:p>
          <w:bookmarkEnd w:id="30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Республике Беларусь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7" w:id="30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28.1. Код вида документа</w:t>
            </w:r>
          </w:p>
          <w:bookmarkEnd w:id="30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8" w:id="30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csdo:‌Unified‌Code20‌Type (M.SDT.00140)</w:t>
            </w:r>
          </w:p>
          <w:bookmarkEnd w:id="30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1" w:id="30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bookmarkEnd w:id="30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2" w:id="30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30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5" w:id="30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28.2. Наименование документа</w:t>
            </w:r>
          </w:p>
          <w:bookmarkEnd w:id="30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6" w:id="30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csdo:‌Name500‌Type (M.SDT.00134)</w:t>
            </w:r>
          </w:p>
          <w:bookmarkEnd w:id="30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9" w:id="30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28.3. Номер документа</w:t>
            </w:r>
          </w:p>
          <w:bookmarkEnd w:id="30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обозначение, присвоенное документу при его регистрации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0" w:id="30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csdo:‌Id50‌Type (M.SDT.00093)</w:t>
            </w:r>
          </w:p>
          <w:bookmarkEnd w:id="30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3" w:id="30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28.4. Дата документа</w:t>
            </w:r>
          </w:p>
          <w:bookmarkEnd w:id="30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выдачи, подписания, утверждения или регистрации документа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4" w:id="30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30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5" w:id="30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28.5. Код вида корректировки декларации</w:t>
            </w:r>
          </w:p>
          <w:bookmarkEnd w:id="30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(casdo:‌Declaration‌Change‌Code)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корректировки декларации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6" w:id="30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csdo:‌Code2‌Type (M.SDT.00170)</w:t>
            </w:r>
          </w:p>
          <w:bookmarkEnd w:id="30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8" w:id="30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28.6. Сумма (размер) обеспечения</w:t>
            </w:r>
          </w:p>
          <w:bookmarkEnd w:id="30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(casdo:‌Guarantee‌Amount)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обеспечения, подлежащая уплате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9" w:id="30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casdo:‌Payment‌Amount‌With‌Currency‌Type (M.CA.SDT.00001)</w:t>
            </w:r>
          </w:p>
          <w:bookmarkEnd w:id="30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2" w:id="30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а) код валюты</w:t>
            </w:r>
          </w:p>
          <w:bookmarkEnd w:id="30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валюты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3" w:id="30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csdo:‌Currency‌Code‌V3‌Type (M.SDT.00144)</w:t>
            </w:r>
          </w:p>
          <w:bookmarkEnd w:id="30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буквенного кода валюты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[A-Z]{3}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"Сумма (размер) обеспечения (casdo:‌Guarantee‌Amount)" атрибут должен содержать буквенный код валюты в соответствии со справочником (классификатором), идентификатор которого указан в атрибуте "Идентификатор справочника (классификатора) (атрибут currency‌Code‌List‌Id)"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5" w:id="30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</w:p>
          <w:bookmarkEnd w:id="30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валют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6" w:id="30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30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"Сумма (размер) обеспечения (casdo:‌Guarantee‌Amount)" атрибут должен содержать значение "2022"</w:t>
            </w:r>
          </w:p>
        </w:tc>
      </w:tr>
    </w:tbl>
    <w:bookmarkStart w:name="z5349" w:id="30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 </w:t>
      </w:r>
    </w:p>
    <w:bookmarkEnd w:id="3098"/>
    <w:bookmarkStart w:name="z5350" w:id="30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*Применяется в случае, если сведения в соответствующих реквизитах подлежат указанию в декларации на товары и транзитной декларации в соответствии с правом Союза, законодательством государств-членов либо необходимы для автоматизированной обработки сведений.</w:t>
      </w:r>
    </w:p>
    <w:bookmarkEnd w:id="3099"/>
    <w:bookmarkStart w:name="z5351" w:id="3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вложенных реквизитов, входящих в сложный реквизит, применяется в случае заполнения этого сложного реквизита. Для атрибутов простого реквизита применяется в случае заполнения этого простого реквизита.". </w:t>
      </w:r>
    </w:p>
    <w:bookmarkEnd w:id="310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