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029b" w14:textId="4370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общих процессов в фере информационного обеспечения применения карантинных фитосанитарных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2019 года № 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общих процессов в сфере информационного обеспечения применения карантинных фитосанитарных мер.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2019 г. № 38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общих процессов в сфере информационного обеспечения применения карантинных фитосанитарных мер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требования к реализации общих процессов в сфере информационного обеспечения применения карантинных фитосанитарных мер в рамках Евразийского экономического союза (далее соответственно – общие процессы, Союз), функции, осуществляемые уполномоченными органами по карантину растений государств – членов Союза (далее соответственно – уполномоченные органы, государства-члены) и Евразийской экономической комиссией (далее – Комиссия), а также состав передаваемых и публикуемых на информационном портале Союза сведений при реализации общих процессов.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понятия, которые означают следующее: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"карантинное фитосанитарное состояние территории государства-члена" – наличие или отсутствие на территории государства-члена очагов карантинных объектов;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"система электронной фитосанитарной сертификации" – совокупность актов органов Союза и нормативных правовых актов государств-членов, регламентирующих вопросы фитосанитарной сертификации, организационно-технических мероприятий и технических средств, обеспечивающих выдачу фитосанитарных сертификатов установленного образца в электронном виде уполномоченными органами, хранение и предоставление сведений о них для осуществления карантинного фитосанитарного контроля (надзора).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Международной конвенцией по карантину и защите растений от 6 декабря 1951 года и международными стандартами по фитосанитарным мерам, а также актами органов Союза, касающимися вопросов создания и развития интегрированной информационной системы Союза, и другими актами, входящими в право Союза, в сфере применения карантинных фитосанитарных мер.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Цели и задачи реализации общих процессов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создания условий для обеспечения карантинной фитосанитарной безопасности таможенной территории Союза и снижения риска ввоза, транзита и обращения подкарантинной продукции, зараженной (засоренной) карантинными объектами, необходимо обеспечить прослеживаемость подкарантинной продукции при перемещении ее по таможенной территории Союза, а также обеспечить согласованное применение карантинных фитосанитарных мер государствами-членами.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прослеживаемости подкарантинной продукции при перемещении ее между государствами-членами выполняются следующие задачи: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обеспечение оперативного обмена между уполномоченными органами следующими сведениями:</w:t>
      </w:r>
    </w:p>
    <w:bookmarkEnd w:id="13"/>
    <w:bookmarkStart w:name="z20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партиях подкарантинной продукции, перемещаемых между территориями государств-членов, о прибытии партий такой продукции в место назначения, включая информацию о выданных (в том числе на замену) и изъятых (погашенных) фитосанитарных сертификатах, а также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марта 2023 г. № 43 (далее – Порядок прослеживаемости) (при наличии);</w:t>
      </w:r>
    </w:p>
    <w:bookmarkEnd w:id="14"/>
    <w:bookmarkStart w:name="z20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партиях подкарантинной продукции, ввозимых на таможенную территорию Союза из третьих стран, о прибытии партий такой продукции в место доставки в случае, если место прибытия таких партий находится на территории одного государства-члена, а место завершения таможенного оформления – на территории другого государства-члена, включая информацию об актах карантинного фитосанитарного контроля (надзора), а также информацию о фитосанитарных сертификатах, выданных в электронном виде, и информацию в соответствии с Порядком прослеживаемости (при наличии);</w:t>
      </w:r>
    </w:p>
    <w:bookmarkEnd w:id="15"/>
    <w:bookmarkStart w:name="z20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факте выдачи (невыдачи) фитосанитарного сертификата по запросу уполномоченного органа государства места назначения (с указанием реквизитов фитосанитарного сертификата) при перемещении партии подкарантинной продукции между территориями государств-членов;</w:t>
      </w:r>
    </w:p>
    <w:bookmarkEnd w:id="16"/>
    <w:bookmarkStart w:name="z20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следующих нарушениях, выявленных при осуществлении карантинного фитосанитарного контроля (надзора):</w:t>
      </w:r>
    </w:p>
    <w:bookmarkEnd w:id="17"/>
    <w:bookmarkStart w:name="z20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поддельным или недействительным фитосанитарного сертификата, предъявленного при осуществлении карантинного фитосанитарного контроля (надзора);</w:t>
      </w:r>
    </w:p>
    <w:bookmarkEnd w:id="18"/>
    <w:bookmarkStart w:name="z20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фитосанитарного сертификата не подтверждающим соответствие партии подкарантинной продукции предъявляемым карантинным фитосанитарным требованиям;</w:t>
      </w:r>
    </w:p>
    <w:bookmarkEnd w:id="19"/>
    <w:bookmarkStart w:name="z2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неуведомление должностного лица уполномоченного органа государства места назначения или непредъявление этому лицу подкарантинной продукции для осуществления карантинного фитосанитарного контроля (надзора);</w:t>
      </w:r>
    </w:p>
    <w:bookmarkEnd w:id="20"/>
    <w:bookmarkStart w:name="z2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идентификационного номера партии подкарантинной продукции и средств идентификации (при наличии) информации, сформированной в отношении этой партии подкарантинной продукции;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обеспечение выдачи фитосанитарных сертификатов в электронном виде;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обеспечение по запросам уполномоченных органов обмена следующими сведениями:</w:t>
      </w:r>
    </w:p>
    <w:bookmarkEnd w:id="23"/>
    <w:bookmarkStart w:name="z2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фитосанитарных сертификатах, выданных (в том числе на замену) уполномоченными органами на партии подкарантинной продукции, вывозимые с таможенной территории Союза в третьи страны через территории других государств-членов;</w:t>
      </w:r>
    </w:p>
    <w:bookmarkEnd w:id="24"/>
    <w:bookmarkStart w:name="z20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фитосанитарных сертификатах, выданных (в том числе на замену) уполномоченными органами на партии подкарантинной продукции, перемещаемые между территориями государств-членов через территории других государств-членов;</w:t>
      </w:r>
    </w:p>
    <w:bookmarkEnd w:id="25"/>
    <w:bookmarkStart w:name="z2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фитосанитарных сертификатах, выданных (в том числе на замену) уполномоченными органами третьих стран в электронном виде на партии подкарантинной продукции, ввозимые на таможенную территорию Союза из третьих стран через территории других государств-членов.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мере готовности государства-члены обеспечивают выполнение задач, предусмотренных пунктом 4 настоящих Правил, посредством функционирования системы электронной фитосанитарной сертификации.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Обеспечение согласованного применения карантинных фитосанитарных мер государствами-членами достигается путем: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организации уведомления уполномоченных органов и Комиссии о случаях обнаружения и распространения карантинных объектов на таможенной территории Союза и принятых карантинных фитосанитарных мерах;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организации обмена сведениями между уполномоченными органами и Комиссией, а также опубликования сведений на информационном портале Союза: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применяемых государствами-членами временных карантинных фитосанитарных мерах (далее – временные меры);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карантинном фитосанитарном состоянии территорий государств-членов.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Функции, выполняемые участниками общих процессов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Участниками общих процессов являются уполномоченные органы и Комиссия.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реализации общих процессов уполномоченные органы осуществляют следующие функции: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представление в Комиссию сведений о случаях обнаружения и распространения карантинных объектов на таможенной территории Союза и принятых карантинных фитосанитарных мерах;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уведомление уполномоченных органов других государств-членов о случаях обнаружения и распространения карантинных объектов на таможенной территории Союза и принятых карантинных фитосанитарных мерах;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ежегодное представление в Комиссию сведений о карантинном фитосанитарном состоянии территорий государств-членов;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представление в уполномоченный орган государства места назначения сведений о выданных (в том числе на замену) фитосанитарных сертификатах на партии подкарантинной продукции, перемещаемые между государствами-членами;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представление в уполномоченный орган государства места отправления сведений о нарушениях, выявленных при осуществлении карантинного фитосанитарного контроля (надзора), предусмотренных абзацами шестым – девятым подпункта "а" пункта 4 настоящих Правил.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представление в Комиссию по запросу обобщенных сведений о выданных фитосанитарных сертификатах на партии подкарантинной продукции, перемещаемые между государствами-членами, а также о нарушениях, выявленных при осуществлении карантинного фитосанитарного контроля (надзора), в целях мониторинга и анализа результатов реализации общих процессов;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представление в уполномоченные органы других государств-членов и Комиссию сведений о введении, изменении или отмене временных мер;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представление в уполномоченные органы других государств-членов и Комиссию сведений о результатах рассмотрения сведений о введении временной меры, о введении временной меры на территории своего государства-члена или о проведенных мероприятиях для обеспечения надлежащего уровня карантинной фитосанитарной безопасности;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представление по запросу в уполномоченные органы других государств-членов и Комиссию дополнительной информации о вводимых временных мерах;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представление по запросу сведений о выданных фитосанитарных сертификатах на партии подкарантинной продукции вывозимые с таможенной территории Союза в третьи страны через территории других государств-членов.</w:t>
      </w:r>
    </w:p>
    <w:bookmarkEnd w:id="45"/>
    <w:bookmarkStart w:name="z21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представление по запросу в уполномоченный орган сведений о выданных (в том числе на замену) фитосанитарных сертификатах на партии подкарантинной продукции, перемещаемые между территориями государств-членов через территории других государств-членов;</w:t>
      </w:r>
    </w:p>
    <w:bookmarkEnd w:id="46"/>
    <w:bookmarkStart w:name="z21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представление по запросу в уполномоченный орган сведений о полученных (в том числе на замену) фитосанитарных сертификатах, оформленных в электронном виде, на партии подкарантинной продукции, ввозимые на таможенную территорию Союза из третьих стран через территории других государств-членов;</w:t>
      </w:r>
    </w:p>
    <w:bookmarkEnd w:id="47"/>
    <w:bookmarkStart w:name="z21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представление в уполномоченные органы других государств-членов сведений об идентификационных номерах партий подкарантинной продукции, подлежащих прослеживаемости, прибытии партий такой продукции в место назначения, а также сведений о партиях подкарантинной продукции, перемещаемых между территориями государств-членов и подлежащих прослеживаемости согласно Порядку прослеживаемости;</w:t>
      </w:r>
    </w:p>
    <w:bookmarkEnd w:id="48"/>
    <w:bookmarkStart w:name="z21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представление в уполномоченные органы других государств-членов сведений об идентификационных номерах партий подкарантинной продукции, подлежащих прослеживаемости, прибытии партий такой продукции в место доставки, а также сведений о партиях подкарантинной продукции, ввозимых на таможенную территорию Союза и подлежащих прослеживаемости согласно Порядку прослеживаемости.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рамках реализации общих процессов Комиссия осуществляет следующие функции: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формирование и ведение базы данных о случаях обнаружения и распространения карантинных объектов на таможенной территории Союза и принятых карантинных фитосанитарных мерах; 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формирование и ведение общего информационного ресурса, содержащего сведения о временных мерах; 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формирование и ведение общего информационного ресурса, содержащего сведения о карантинном фитосанитарном состоянии территорий государств-членов;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предоставление сведений, содержащихся в базе данных о случаях обнаружения и распространения карантинных объектов на таможенной территории Союза и принятых карантинных фитосанитарных мерах по запросам уполномоченных органов; 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опубликование на информационном портале Союза сведений о временных мерах;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ежегодное опубликование на информационном портале Союза сведений о карантинном фитосанитарном состоянии территорий государств-членов.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Информационное взаимодействие между уполномоченными органами, а также между уполномоченными органами и Комиссией при реализации общих процессов осуществляется по функциональным схемам согласно приложению № 1.</w:t>
      </w:r>
    </w:p>
    <w:bookmarkEnd w:id="57"/>
    <w:bookmarkStart w:name="z5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Информационные ресурсы и сервисы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рамках реализации общих процессов обеспечивается формирование следующих общих информационных ресурсов: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база данных о случаях обнаружения и распространения карантинных объектов на таможенной территории Союза и принятых карантинных фитосанитарных мерах;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общий информационный ресурс, содержащий сведения о временных мерах;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общий информационный ресурс, содержащий сведения о карантинном фитосанитарном состоянии территорий государств-членов. 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информационном портале Союза обеспечивается опубликование следующих сведений о введении временных мер: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уполномоченного органа, принявшего решение о введении временной меры;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идентификатор документа, регламентирующего введение временной меры;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содержание (описание) вводимой временной меры; 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дата введения временной меры;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информация об отмене временной меры.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информационном портале Союза обеспечивается опубликование следующих сведений о карантинном фитосанитарном состоянии территорий государств-членов: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название карантинного объекта, имеющего распространение на территории государства-члена;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площадь выявленных очагов карантинного объекта.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информационном портале Союза обеспечивается поиск сведений о временных мерах по следующим параметрам: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государства-члена, на территории которого вводится временная мера;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наименование страны (стран), в отношении которой введена временная мера;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наименование продукции, в отношении которой введена временная мера.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информационном портале Союза обеспечивается поиск сведений о карантинном фитосанитарном состоянии территории государства- члена по следующим параметрам: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государства-члена, представившего сведения;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вид карантинного объекта.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информационном портале Союза обеспечивается оформление подписки на обновления содержащихся в общих информационных ресурсах сведений о временных мерах и карантинном фитосанитарном состоянии территорий государств-членов.</w:t>
      </w:r>
    </w:p>
    <w:bookmarkEnd w:id="79"/>
    <w:bookmarkStart w:name="z7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Особенности информационного взаимодействия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Информационное взаимодействие между уполномоченными органами, а также между уполномоченными органами и Комиссией осуществляется с использованием интегрированной информационной системы Союза (далее – интегрированная система).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представления содержащихся в общих информационных ресурсах сведений о временных мерах и карантинном фитосанитарном состоянии территорий государств-членов используются сервисы информационного портала Союза. </w:t>
      </w:r>
    </w:p>
    <w:bookmarkEnd w:id="82"/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Информационное взаимодействие в части обмена сведениямио случаях обнаружения и распространения карантинных объектов на таможенной территории Союза и принятых карантинных фитосанитарных мерах, о вводимых временных мерах и о результатах рассмотрения уведомления о введении временной меры может осуществляться с применением электронной цифровой подписи (электронной подписи) с использованием сервисов доверенной третьей стороны.</w:t>
      </w:r>
    </w:p>
    <w:bookmarkEnd w:id="83"/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Информационное взаимодействие между уполномоченными органами, а также между уполномоченными органами и Комиссией с использованием интегрированной системы осуществляется в автоматическом режиме в соответствии с требованиями технологических документов, регламентирующих такое взаимодействие при реализации общих процессов. </w:t>
      </w:r>
    </w:p>
    <w:bookmarkEnd w:id="84"/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Состав сведений, передаваемых между уполномоченными органами, а также между уполномоченными органами и Комиссией при реализации общих процессов, представлен согласно приложению № 2.</w:t>
      </w:r>
    </w:p>
    <w:bookmarkEnd w:id="85"/>
    <w:bookmarkStart w:name="z8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Мероприятия по реализации общих процессов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Комиссия разрабатывает технологические документы, регламентирующие информационное взаимодействие при реализации общих процессов средствами интегрированной системы, и утверждает их.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Комиссия обеспечивает получение и хранение сведений, предоставленных уполномоченными органами, а также опубликование таких сведений на информационном портале Союза. 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Уполномоченные органы обеспечивают разработку (доработку) соответствующих информационных систем для обеспечения выполнения требований технологических документов, регламентирующих информационное взаимодействие при реализации общих процессов, и их подключение к национальным сегментам государств-членов интегрированной системы. </w:t>
      </w:r>
    </w:p>
    <w:bookmarkEnd w:id="89"/>
    <w:bookmarkStart w:name="z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неготовности информационных систем уполномоченных органов к реализации отдельных процедур в рамках общего процесса в национальном сегменте государства-члена интегрированной системы или их отсутствия могут использоваться компоненты программного обеспечения интеграционного сегмента Комиссии интегрированной системы, предусматривающие возможность использования их в составе национального сегмента государства-члена интегрированной системы.</w:t>
      </w:r>
    </w:p>
    <w:bookmarkEnd w:id="90"/>
    <w:bookmarkStart w:name="z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Координация выполнения процедуры введения в действие, мониторинг и анализ результатов реализации общих процессов осуществляются Комиссией.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 процессов в сфере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применения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мер</w:t>
            </w:r>
          </w:p>
        </w:tc>
      </w:tr>
    </w:tbl>
    <w:bookmarkStart w:name="z9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СХЕМЫ </w:t>
      </w:r>
    </w:p>
    <w:bookmarkEnd w:id="92"/>
    <w:bookmarkStart w:name="z9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информационного взаимодействия при реализации общих процессов в сфере информационного обеспечения применения карантинных фитосанитарных мер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1. Функциональная схема обмена сведениями о партии подкарантинной продукции, включая информацию о фитосанитарном сертификате и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2. Функциональная схема обмена сведениями о временных карантинных фитосанитарных мерах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0" w:id="99"/>
      <w:r>
        <w:rPr>
          <w:rFonts w:ascii="Times New Roman"/>
          <w:b w:val="false"/>
          <w:i w:val="false"/>
          <w:color w:val="000000"/>
          <w:sz w:val="28"/>
        </w:rPr>
        <w:t>
      Рис. 3. Функциональная схема обмена сведениями о случаях обнаружения и распространения карантинных объектов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таможенной территории Союза и принятых карантинных фитосанитарных мерах</w:t>
      </w:r>
    </w:p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4. Функциональная схема обмена сведениями о карантинном фитосанитарном состоянии территорий государств-членов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мер</w:t>
            </w:r>
          </w:p>
        </w:tc>
      </w:tr>
    </w:tbl>
    <w:bookmarkStart w:name="z10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сведений, передаваемых между уполномоченными органами государств – членов Евразийского экономического союза, а также между уполномоченными органами государств – членов Евразийского экономического союза и Евразийской экономической комиссией при реализации общих процессов в сфере информационного обеспечения применения карантинных фитосанитарных мер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документ определяет состав сведений, передаваемых между уполномоченными органами государств – членов Евразийского экономического союза (далее соответственно – государства-члены, Союз), а также между уполномоченными органами государств-членов и Евразийской экономической комиссией (далее – Комиссия) при реализации общих процессов в сфере информационного обеспечения применения карантинных фитосанитарных мер.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 передаваемых сведений приведен в таблицах 1 – 12.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таблицах формируются следующие поля (графы):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элемента" – порядковый номер и устоявшееся или официальное словесное обозначение элемента;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элемента" – текст, поясняющий смысл (семантику) элемента;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 – текст, уточняющий назначение элемента, определяющий правила его формирования (заполнения), или словесное описание возможных значений элемента;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элементов (обязательность (опциональность) и количество возможных повторений элемента).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указания множественности элементов передаваемых данных используются следующие обозначения: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элемент обязателен, повторения не допускаются;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элемент обязателен, может повторяться без ограничений;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элемент опционален, повторения не допускаются;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элемент опционален, может повторяться без ограничений.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2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передаваемых при формировании, ведении и использовании базы данных о случаях обнаружения и распространения карантинных объектов на таможенной территории Союза, и о принятых карантинных фитосанитарных мерах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1. Регистрационный номер уведомления о случае обнаружения (распространения)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уведомления о случае обнаружения (распространения) карантинного объекта, присвоенный уполномоченным органом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Исходный регистрационный номер уведомления о случае обнаружения (распространения)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исходный регистрационный номер уведомления о случае обнаружения (распространения) карантинного объекта, присвоенный уполномоченным органом государства-члена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указывается, если случай обнаружения (распространения) данного карантинного объекта имелся ранее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3. Дата и время уведомления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уведомления о случае обнаружения (распространения)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выявления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статуса уведомления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статуса уведомления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обнаружение карантинного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распространение карантинного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ликвидация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6. Уполномоченный орган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уполномоченном органе по карантину растений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Организация, проводившая карантинную фитосанитарную экспертизу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организации, проводившей карантинную фитосанитарную экспертизу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Сведения о карантинном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карантинном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Код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приводится значение кода в соответствии со справочником карантинных объектов Евразийского экономического союза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Название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Международное название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научное название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Признак распространения карантинного объекта на таможенной территории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распространения карантинного объекта на таможенной территории Союза согласно единому перечню карантинных объектов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отсутствующий;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ограниченно распространенный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Сведения об очаге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очаге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площади очага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Карантинная фитосанитарная 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карантинной фитосанитарной 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сведений о карантинных фитосанитарных мерах, предпринятых по факту обнаружения или распространения карантинного объекта,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 наименовании и описании меры,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 документе, регламентирующем введение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Наименование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Документ, регламентирующий введение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документе, регламентирующем введение карантинной фитосанитарной меры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номере и дате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карантинном фитосанитарном состоянии территорий государств-членов, передаваемых в Комиссию при формировании общего информационного ресурса 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страны, представляющей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представляющей сведения о карантинном фитосанитарном состоянии территории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страны используется двузначный буквенный код страны из классификатора стран мира, содержащего перечень кодов и наименований стран мира в соответствии с ISO 3166-1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2. Сведения о карантинном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карантинном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2.1. Код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2.2. Название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2.3. Международное научное название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научное название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2.4. Признак распространения карантинного объекта на таможенной территории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распространения карантинного объекта на таможенной территории Союза согласно единому перечню карантинных объектов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отсутствующий;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ограниченно распространенный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год, за который предоставляются сведения о карантинном фитосанитарном состоянии территории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Сведения об очаге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очаге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площади очага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передаваемых между уполномоченными органами государств-членов (в том числе и при ответе на запрос), о партии подкарантинной продукции, перемещаемой между территориями государств-членов, включая информацию о фитосанитарном сертификате и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 (при наличии)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3 – в редакции решения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Описание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Количество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подкарантинной продукции в партии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Экспортер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экспортере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 регистрации, наименования экспортера, организационно-правовой формы, идентификатора, адреса и контактных реквизитов экспортера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Получатель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получателе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 регистрации, наименования получателя, организационно-правовой формы, идентификатора, адреса и контактных реквизитов 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 Заявленный пункт ввоза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заявленном пункте ввоза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 Отличительные знаки (маркировка)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отличительных знаках (маркировке)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 Заявленный способ транспортировки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перевозке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информация о способе транспортировки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 Обеззараживание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обеззараживании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дате, способе обработки партии подкарантинной продукции, применяемых химикатах, их концентрации, дозе, времени и температуре обработки, а также дополнительной информации об обработке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единице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единице партии подкарантиннной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подробного описания единицы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Количество подкарантинной продукции (единицы партии)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подкарантинной продукции (единицы партии)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 Наименование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 Ботаническое название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ботаническое название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ботаническое название растения на латинском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 Код товара по ТН ВЭД 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товаров (группы товаров)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с детализацией не менее 4 знаков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Сведения об упаковке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мест и об описании упаковки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виде упаковки, маркировке и количестве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Место происхождения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происхождения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регионе, районе, городе (населенном пункте) места происхождения 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Фитосанитарный сертификат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фитосанитарном сертификате (фитосанитарном сертификате, выданном на замену)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 Номер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Дата выдачи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Номер бланка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бланку документа при изготовлении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Дата окончания действия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 Признак сертификата, выданного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сертификат, выданный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– сертификат, выданный на замену;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сертификат, не являющийся выданным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3.6. Сведения о фитосанитарном сертификате, взамен которого выдается новый фитосанитарный сертификат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фитосанитарном сертификате, взамен которого выдается новый фитосанитарный сертификат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номера и даты выдачи фитосанитарного сертификата, взамен которого выдается новый фитосанитарный сертификат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 Организация по карантину и защите растений (уполномоченный орган по карантину растений (территориальное подразделение уполномоченного органа)), выдавшая документ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организация, выдавшая фитосанитарный сертификат,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государства-члена указывается уполномоченный орган по карантину растений государства-члена (территориальное подразделение уполномоченного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организации, выдавшей фитосанитарный сертификат, для государства-члена указывается уполномоченный орган по карантину растений государства-члена (территориальное подразделение уполномоченного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Страна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стране – экспортере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 Место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месте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районе, городе, населенном пункте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 Страна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стране – импортере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 Организация по карантину и защите растений (уполномоченный орган по карантину растений (территориальное подразделение уполномоченного органа))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или территориальное подразделение уполномоченного органа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уполномоченном органе или территориальном подразделении уполномоченного органа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 Должностное лицо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должностном лице уполномоченного органа по карантину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Ф.И.О. и должности должностного лица уполномоченного органа по карантину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 Дополнительная декларация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декларация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дополнительной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 Приложение к фитосанитарному сертификату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документе, приложенном к фитосанитарному сертификату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сведений о номере, виде, наименовании, дате выдаче приложенного документа (с приложением текста документа в формате PDF и (или) XML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прослеживаемости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Идентификационый номер партии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номер, присвоенный партии подкарантинной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перемещаемой по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партии, в отношении которой уполномоченный орган государства-члена может запросить дополнительные 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Идентификационные номера партий, из которых сформирована данная партия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Идентификационные номера, образованные после разделения данной партии 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Дата и номер составления транспортного (перевозочного)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4.5. Код таможенного органа места прибытия партии подкарантинной продукции на таможенную территорию Союза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ввозимой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Номер 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номере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Сведения о результатах карантинного фитосанитарного контроля (надзора)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карантинного фитосанитарного контроля (надзора) и заключения карантинной фитосанитарной экспертизы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4.8. Производитель партии подкарантинной продукции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наименовании производителя партии подкарантинной продукции (для третьих стран)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третьих 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</w:tbl>
    <w:bookmarkStart w:name="z21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передаваемых между уполномоченными органами государств-членов (в том числе и при ответе на запрос), о партии подкарантинной продукции, ввозимой на таможенную территорию Союза из третьих стран или вывозимой с таможенной территории Союза в третьи страны, включая информацию о фитосанитарном сертификате и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 (при наличии)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2 дополнено приложением 3</w:t>
      </w:r>
      <w:r>
        <w:rPr>
          <w:rFonts w:ascii="Times New Roman"/>
          <w:b w:val="false"/>
          <w:i w:val="false"/>
          <w:color w:val="ff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Описание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Количество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подкарантинной продукции в партии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Экспортер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экспортере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 регистрации, наименования экспортера, организационно-правовой формы, идентификатора, адреса и контактных реквизитов экспортера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Получатель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получателе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 регистрации, наименования получателя, организационно-правовой формы, идентификатора, адреса и контактных реквизитов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 Заявленный пункт ввоза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заявленном пункте ввоза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 Отличительные знаки (маркировка)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отличительных знаках (маркировке)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 Заявленный способ транспортировки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перевозке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информация о способе транспортировки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 Обеззараживание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обеззараживании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сведений о дате, способе обработки партии подкарантинной продукции, применяемых химикатах, их концентрации, дозе, времени и температуре обработки, а также дополнительной информации об обработке партии подкарантинной продукции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единице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единице партии подкарантиннной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подробного описания единицы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Количество подкарантинной продукции (единицы партии подкарантинной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подкарантинной продукции (единицы партии подкарантинной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 Наименование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 Ботаническое название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ботаническое название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ботаническое название растения на латинском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 Код товара по ТН ВЭД 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товаров (группы товаров)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с детализацией не менее 4 знаков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Сведения об упаковке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мест и описании упаковки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виде упаковки, маркировке и количестве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Место происхождения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происхождения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регионе, районе, городе (населенном пункте) места происхождения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Фитосанитарный сертификат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фитосанитарном сертификате (фитосанитарном сертификате, выданном на замену)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 Номер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Дата выдачи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Номер бланка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бланку документа при изготовлении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Дата окончания действия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 Признак сертификата, выданного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сертификат, выданный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– сертификат, выданный на замену;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сертификат, не являющийся выданным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Сведения о фитосанитарном сертификате, взамен которого выдается новый фитосанитарный сертификат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фитосанитарном сертификате, взамен которого выдается новый фитосанитарный сертификат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номера и даты фитосанитарного сертификата, взамен которого выдается новый фитосанитарный сертификат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 Организация по карантину и защите растений (уполномоченный орган по карантину растений (территориальное подразделение уполномоченного органа)), выдавшая документ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организация, выдавшая фитосанитарный сертификат,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государства-члена указывается уполномоченный орган по карантину растений государства-члена (территориальное подразделение уполномоченного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организации, выдавшей фитосанитарный сертификат, для государства-члена указывается уполномоченный орган по карантину растений государства-члена (территориальное подразделение уполномоченного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Страна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стране – экспортере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 Место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месте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районе, городе, населенном пункте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 Страна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стране – импортере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 Организация по карантину и защите растений (уполномоченный орган по карантину растений (территориальное подразделение уполномоченного органа))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или территориальное подразделение уполномоченного органа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уполномоченном органе или территориальном подразделении уполномоченного органа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 Должностное лицо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должностном лице уполномоченного органа по карантину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Ф.И.О. и должности должностного лица уполномоченного органа по карантину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 Дополнительная декларация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декларация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дополнительной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 Приложение к фитосанитарному сертификату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документе, приложенном к фитосанитарному сертификату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номере, виде, наименовании, дате выдаче приложенного документа (с приложением текста документа в формате PDF и (или) XML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прослеживаемости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Идентификационый номер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номер, присвоенный партии подкарантинной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перемещаемой по таможенной территории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партии, в отношении которой уполномоченный орган государства-члена может запросить дополнительные сведения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Идентификационные номера партий, из которых сформирована данная партия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Идентификационные номера, образованные после разделения данной партии 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Дата и номер составления транспортного (перевозочного)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4.5. Код таможенного органа места прибытия партии подкарантинной продукции на таможенную территорию Союза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ввозимой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Номер 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номере 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Сведения о результатах карантинного фитосанитарного контроля (надзора)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карантинного фитосанитарного контроля (надзора) и заключения карантинной фитосанитарной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4.8. Производитель партии подкарантинной продукции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наименовании производителя партии 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третьих стран)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третьих 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14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передаваемых в запросе уполномоченными органами государств-членов, о партиях подкарантинной продукции, включая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 (при наличии), и информацию о фитосанитарных сертификатах, выданных (в том числе на замену) на партии подкарантинной продукции, вывозимые с таможенной территории Союза в третьи страны через территории других государств-членов, о фитосанитарных сертификатах, выданных (в том числе на замену) на партии подкарантинной продукции, перемещаемые между территориями государств-членов, о фитосанитарных сертификатах, выданных (в том числе на замену) в электронном виде на партии подкарантинной продукции, ввозимые на таможенную территорию Союза из третьих стран через территории других государств-членов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4 – в редакции решения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фитосанитарного 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фитосанитарного 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номер, который позволяет отслеживать партии подкарантинной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Идентификационный номер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Дата выдачи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фитосанитарного 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выдачи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выдачи фитосанитарного 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4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выданных фитосанитарных сертификатах, оформленных на партии подкарантинной продукции, вывозимые с таможенной территории Союза в третьи страны через территории других государств-членов, передаваемых при ответе на запрос уполномоченных органов государств-членов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5 исключена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5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нарушениях, выявленных при осуществлении карантинного фитосанитарного контроля (надзора), передаваемых между уполномоченными органами государств-членов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6 с изменением, внесенным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нарушения, выявленного при осуществлении карантинного фитосанитарного контроля (надзора)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нарушения, выявленного при осуществлении карантинного фитосанитарного контроля (надзора)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поддельный фитосанитарный сертификат;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недействительный фитосанитарный сертификат;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фитосанитарный сертификат не подтверждает соответствие подкарантинной продукции карантинным фитосанитарным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подкарантинная продукция не предъявлена для карантинного фитосанитарного контроля (надзора)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несоответствие идентификационного номера партии подкарантинной продукции и средств идентификации (при наличии) информации, сформированной в отношении этой партии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фитосанитарном сертификате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фитосанитарном сертификате, в том числе о номере и дате выдачи фитосанитарного сертификата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выявленного 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5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обобщенных сведений, запрашиваемых Комиссией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7 с изменением, внесенным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Начальная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отчетного периода, за который представляются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Конечная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отчетного периода, за который представляются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типа представляемой информации о карантинном фитосанитарном контроле (надзоре)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представляемой информации о карантинном фитосанитарном контроле (надзоре)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выданных фитосанитарных сертификатах;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сведения о нарушениях, выявленных при осуществлении карантинного фитосанитарного контроля (надзора)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Наименование подкарантинной продукциии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подкарантинной продукции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Код товара по ТН ВЭД 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товаров (группы товаров)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 детализацией не менее 4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вида нарушения, выявленного при осуществлении карантинного фитосанитарного контроля (надзора)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нарушения, выявленного при осуществлении карантинного фитосанитарного контроля (надзора)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поддельный фитосанитарный сертификат;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недействительный фитосанитарный сертификат;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фитосанитарный сертификат не подтверждает соответствие подкарантинной продукции карантинным фитосанитарным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подкарантинная продукция не предъявлена для карантинного фитосанитарного контроля (надзора)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несоответствие идентификационного номера партии подкарантинной продукции и средств идентификации (при наличии) информации, сформированной в отношении этой партии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Код страны импорта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импорта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приводится значение кода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6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обобщенных сведений, передаваемых уполномоченными органами государств-членов в Комиссию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8 с изменением, внесенным решением Коллегии Евразийской экономической комиссии от 17.10.2023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представления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страны, представляющей сведения о выданных фитосанитарных сертификатах, и содержит значение кода в соответствии с классификатором стран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за который представляются сведения о фитосанитарных сертификатах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типа представляемой информации о карантинном фитосанитарном контроле (надзоре)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представляемой информации о карантинном фитосанитарном контроле (надзоре)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выданных фитосанитарных сертификатах;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нарушениях, выявленных при осуществлении карантинного фитосанитарного контроля (надзора)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Обобщенная фитосанитарная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выданных фитосанитарных сертификатах,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нарушениях, выявленных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карантинного фитосанитарного контроля (надзора), используемая для мониторинга результатов осуществления карантинного фитосанитарного контроля (надзора)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Код страны импорта государства-члена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импорта подкарантинной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приводится значение кода в соответствии с классификатором стран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Код товара по ТН ВЭД ЕАЭС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товаров (группы товаров) в соответствии с единой Товарной номенклатурой внешнеэкономической деятельности Евразийского экономического союза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 детализацией не менее 4 знаков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Код вида нарушения, выявленного при осуществлениии карантинного фитосанитарного контроля (надзора)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нарушения, выявленного при осуществлении карантинного фитосанитарного контроля (надзора)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поддельный фитосанитарный сертификат;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недействительный фитосанитарный сертификат;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фитосанитарный сертификат не подтверждает соответствие подкарантинной продукции карантинным фитосанитарным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подкарантинная продукция не предъявлена для карантинного фитосанитарного контроля (надзора)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несоответствие идентификационного номера партии подкарантинной продукции и средств идентификации (при наличии) информации, сформированной в отношении этой партии подкарантинной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Количество выданных фитосанитарных сертификатов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фитосанитарных сертификатов, соответствующих заданным параметрам, информация о которых передана посредством интегрированной информационной системы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7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временных карантинных фитосанитарных мерах, передаваемых между уполномоченными органами государств-членов, а также между уполномоченными органами государств-членов и Комиссией 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языка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языка, на котором представляются сведения о мере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кода языка используется двузначный буквенный код языка из классификатора языков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временной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временной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Документ, регламентирующий введение (отмену) временной карантинной фитосанитарной меры государством-членом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документе, которым уполномоченный орган государства-члена устанавливает или отменяет временные карантинные фитосанитарные меры и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номере, виде, наименовании, дате выдачи документа, стране и уполномоченном органе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Документ, регламентирующий введение исходной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документе, которым уполномоченный орган государства-члена устанавливает карантинную фитосанитарную меру, которая явилась причиной для реализации временной карантинной фитосанитарной меры (присоединения)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номере, виде, наименовании и дате выдачи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Начальная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действия временной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Конечная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временной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Основание для введения временной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 на введение, изменение, отмену временных карантинных фитосанитарных мер и мероприятий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номере, виде, наименовании и дате выдачи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Обоснование введения временной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обосновании введения временной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Описание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(описание) вводимой временной карантинной фитосанитарной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Идентификатор случая обнаружения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случая обнаружения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Сведения о карантинном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карантинном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 кода, названия, международного научного названия карантинного объекта и признака присутствия карантинного объекта на таможенной территории Союза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Сведения о подкарантинной продукции, в отношении которой введена 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продукции, подлежащей карантинному фитосанитарному контролю (надзору), в отношении которой введена 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Наименование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Ботаническое название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ботаническое название растения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ботаническое название растения на латинском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Код товара по ТН ВЭД 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товаров (группы товаров)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 детализацией не менее 4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Производитель (импортер)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производителе (импортере)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наименовании, организационно-правовой форме, регистрационном номере, идентификационном таможенном номере, идентификаторе налогоплательщика, адресе и контактных реквизитах производителя подкарантинной продукции, а также для указания сведений о производственной площадке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Страна  экспортер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 экспортера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значение кода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18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временных карантинных фитосанитарных мерах, передаваемых между уполномоченными органами государств-членов, а также между уполномоченными органами государств-членов и Комиссией при запросе дополнительной информации 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введены временные карантинные фитосанитарные меры, в отношении которых уполномоченный орган государства-члена запрашивает дополнительные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устанавливающего временные карантинные фитосанитарные меры, в отношении которых уполномоченный орган государства-члена запрашивает дополнительные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документа, устанавливающего временные карантинные фитосанитарные меры, в отношении которых уполномоченный орган государства-члена запрашивает дополнительные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Уполномоченный орган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об уполномоченном органе государства-члена, запросившем дополнительные сведения о временной 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уполномоченном органе государства-члена, запросившем дополнительные сведения о временной мере, в том числе о стране и наименовании уполномоченного органа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Запрос дополнительной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запроса дополнительной информации о временной карантинной фитосанитарной 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Приложенный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приложенном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приложенном к запросу документе, в том числе о номере, виде, наименовании, дате выдачи связанного документа с приложением (при необходимости) текста документа в формате PDF и (или) XML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19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временных карантинных фитосанитарных мерах, передаваемых между уполномоченными органами государств-членов, а также между уполномоченными органами государств-членов и Комиссией при представлении дополнительной информации о временных карантинных фитосанитарных мерах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страны,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которой введены временные карантинные фитосанитарные меры, в отношении которых уполномоченный орган государства-члена запрашивает дополнительные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устанавливающего временные карантинные фитосанитарные меры, в отношении которых уполномоченный орган государства-члена запрашивает дополнительные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документа, устанавливающего временные карантинные фитосанитарные меры, в отношении которых уполномоченный орган государства-члена запрашивает дополнительные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о временной карантинной фитосанитарной 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Приложенный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приложенном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номере, виде, наименовании, дате выдачи связанного документа с приложением (при необходимости) текста документа в формате PDF и (или) XML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bookmarkStart w:name="z19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результатах рассмотрения временной карантинной фитосанитарной меры, передаваемых между уполномоченными органами государств-членов, а также между уполномоченными органами государств-членов и Комиссией 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страны,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которой введены временные карантинные фитосанитарные меры, в отношении которых уполномоченный орган государства-члена представляет результат рассмотрения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содержит обозначение справочника (классификатора) в соответствии с классификатором стран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Уполномоченный орган государства-члена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совокупность сведений об уполномоченном органе государства-члена, представившем результат рассмотрения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уполномоченном органе государства-члена, представившем результат рассмотрения,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 стране и наименовании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Признак присоединения к временной карантинной фитосанитарной мере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присоединения государства-члена к временной карантинной фитосанитарной мере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не присоединился;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присоединился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Дополнительная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о результате рассмотрения временной карантинной фитосанитарной меры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устанавливающего временные карантинные фитосанитарные меры, в отношении которых уполномоченный орган государства-члена представляет результат рассмотрения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документа, устанавливающего временные карантинные фитосанитарные меры, в отношении которых уполномоченный орган государства-члена представляет результат рассмотрения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Приложенный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приложенном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номере, виде, наименовании, дате выдачи связанного документа с приложением (при необходимости) текста документа в формате PDF и (или) XML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Сведения о мероприятии, обеспечивающем соблюдение меры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мероприятии, обеспечивающем соблюдение меры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Описание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Документ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которым уполномоченный орган государства-члена устанавливает 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сведений о документе, которым уполномоченный орган государства-члена устанавливает мероприятие,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 номере и дате выдачи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