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a0a9" w14:textId="b41a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апреля 2019 года № 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ноября 2018 г. № 193,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1 июля 2019 г.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применение настоящего Решения Республикой Беларусь начинается с 1 октября 2019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2019 г. № 47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</w:t>
      </w:r>
      <w:r>
        <w:rPr>
          <w:rFonts w:ascii="Times New Roman"/>
          <w:b w:val="false"/>
          <w:i w:val="false"/>
          <w:color w:val="000000"/>
          <w:sz w:val="28"/>
        </w:rPr>
        <w:t>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"д) описания формирования реквизитов структуры предварительной информации о товарах, ввозимых железнодорожным транспортом.".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Описание формирования реквизитов структуры предварительной информации о товарах, ввозимых железнодорожным транспортом, приводится в таблице 10.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"пункт Порядка" – пункт (пункты)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транспортом, утвержденного Решением Коллегии Евразийской экономической комиссии от 17 апреля 2018 г. № 57, соответствующий (соответствующие) реквизиту структуры электронного вида документа;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"мн." – множественность реквизитов (обязательность (опциональность) и количество возможных повторений реквизита). Для указания множественности реквизитов используются обозначения в соответствии с обозначениями,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документа;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правила" – кодовое обозначение правила;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"вид правила" – код области применения правила. Допустимы следующие значения: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правило установлено актом органа Евразийского экономического союза, обязательно к применению во всех государствах-членах;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правило установлено актом органа Евразийского экономического союза, применяется в отдельном государстве-члене;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правило установлено законодательством государства-члена, применяется в отдельном государстве-члене;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государства-члена" – 2-значный буквенный код государства-члена, в котором применяется правило (для правил, которые применяются в отдельных государствах-членах);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формирования реквизита.".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Таблицу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10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формирования реквизитов структуры предварительной информации о товарах, ввозимых железнодорожным транспортом  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53"/>
        <w:gridCol w:w="53"/>
        <w:gridCol w:w="63"/>
        <w:gridCol w:w="67"/>
        <w:gridCol w:w="71"/>
        <w:gridCol w:w="1"/>
        <w:gridCol w:w="4814"/>
        <w:gridCol w:w="374"/>
        <w:gridCol w:w="508"/>
        <w:gridCol w:w="1487"/>
        <w:gridCol w:w="241"/>
        <w:gridCol w:w="982"/>
        <w:gridCol w:w="8847"/>
      </w:tblGrid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(пункты) Порядка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формирования*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правила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государства-члена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 (csdo:‌EDoc‌Code)</w:t>
            </w:r>
          </w:p>
          <w:bookmarkEnd w:id="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(csdo:EDocCode)" должен содержать значение "R.041"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 (csdo:‌EDoc‌Id)</w:t>
            </w:r>
          </w:p>
          <w:bookmarkEnd w:id="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(csdo:EDocId)"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 (csdo:‌EDoc‌Ref‌Id)</w:t>
            </w:r>
          </w:p>
          <w:bookmarkEnd w:id="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значение реквизита "Идентификатор исходного электронного документа (сведений)"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(сведений)"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5. Признак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  <w:bookmarkEnd w:id="2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предварительная информация представлена в виде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– в остальных случаях 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6. Регистрационный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  <w:bookmarkEnd w:id="2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 и предварительная информация ранее не представлялась или она не была зарегистрирована, то реквизит "Регистрационный номер предварительной информации (cacdo:‌Preliminary‌Information‌Id‌Details)"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 и предварительная информация представляется с целью корректировки сведений о вагонах, то реквизит "Регистрационный номер предварительной информации (cacdo:‌Preliminary‌Information‌Id‌Details)"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"01" и реквизит Транспортный (перевозочный) документ (cacdo:‌Transport‌Document‌Details) не заполнен, то реквизит "Регистрационный номер предварительной информации (cacdo:‌Preliminary‌Information‌Id‌Details)"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3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6.3. Порядковый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  <w:bookmarkEnd w:id="3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7. Ссылочный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(cacdo:‌Ref‌Preliminary‌Information‌Id‌Details)</w:t>
            </w:r>
          </w:p>
          <w:bookmarkEnd w:id="3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осуществляется повторное представление ранее поданной предварительной информации с целью исправления выявленных несоответствий, то реквизит "Ссылочный номер предварительной информации (cacdo:‌Ref‌Preliminary‌Information‌Id‌Details)" должен быть заполнен, иначе реквизит "Ссылочный номер предварительной информации (cacdo:‌Ref‌Preliminary‌Information‌Id‌Details)"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3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7.3. Порядковый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  <w:bookmarkEnd w:id="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8. Цель представления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(casdo:‌Preliminary‌Information‌Usage‌Code)</w:t>
            </w:r>
          </w:p>
          <w:bookmarkEnd w:id="3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  <w:bookmarkEnd w:id="40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"Цель представления предварительной информации (casdo:‌Preliminary‌Information‌Usage‌Code)" должен содержать значение кода цели предоставления предварительной информации в соответствии с классификатором целей представления предварительной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"Цель представления предварительной информации (casdo:‌Preliminary‌Information‌Usage‌Code)" должен содержать 1 из значений: "01", "03", "05", "06", "07", "08", "09", "10", "11", "12", "13", "14",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1 из экземпляров реквизита "Цель представления предварительной информации (casdo:‌Preliminary‌Information‌Usage‌Code)" содержит 1 из значений: "02", "03", "07", "08", "09", "10", "14" "15", "16", "17", "18", то 1 из экземпляров реквизита "Цель представления предварительной информации (casdo:‌Preliminary‌Information‌Usage‌Code)" должен содержать значение "01"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"15", "16", "17", "18", остальные экземпляры реквизита "Цель представления предварительной информации (casdo:‌Preliminary‌Information‌Usage‌Code)" не должны содержать значений: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9. Место прибытия на таможенную территорию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(cacdo:‌PIWEntry‌Check‌Point‌Details)</w:t>
            </w:r>
          </w:p>
          <w:bookmarkEnd w:id="4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  <w:bookmarkEnd w:id="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"11", "12", "13", то реквизит "Место прибытия на таможенную территорию Евразийского экономического союза (cacdo:‌PIWEntry‌Check‌Point‌Details)" должен быть заполнен, иначе реквизит "Место прибытия на таможенную территорию Евразийского экономического союза (cacdo:‌PIWEntry‌Check‌Point‌Details"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4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код таможенного органа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9.2. Код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  <w:bookmarkEnd w:id="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"Код железнодорожной станции (casdo:‌Railway‌Station‌Code)" должен содержать код железнодорожной станции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4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"Наименование (название) места (casdo:‌Place‌Name)" должен содержать наименование железнодорожной станции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9.4. Код пункта пропуска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(csdo:‌Border‌Checkpoint‌Code)</w:t>
            </w:r>
          </w:p>
          <w:bookmarkEnd w:id="4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  <w:bookmarkEnd w:id="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пункта пропуска (csdo:‌Border‌Checkpoint‌Code)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9.5. Наименование пункта пропуска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(csdo:‌Border‌Checkpoint‌Name)</w:t>
            </w:r>
          </w:p>
          <w:bookmarkEnd w:id="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"Наименование пункта пропуска (csdo:‌Border‌Checkpoint‌Name)" может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10. Лицо, представившее предварительную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(cacdo:‌PIDeclarant‌Details)</w:t>
            </w:r>
          </w:p>
          <w:bookmarkEnd w:id="4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  <w:bookmarkEnd w:id="50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то реквизит "Признак совпадения сведений (casdo:‌Equal‌Indicator)" в составе реквизита "Лицо, представившее предварительную информацию (cacdo:‌PIDeclarant‌Details)" должен быть заполнен, иначе 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(casdo:‌Equal‌Indicator)" в составе реквизита "Лицо, представившее предварительную информацию (cacdo:‌PIDeclarant‌Details)" содержит значение "1", то для реквизита "Лицо, представившее предварительную информацию (cacdo:‌PIDeclarant‌Details)" должен быть заполнен в точности 1 реквизит: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(casdo:‌Equal‌Indicator)". Иные реквизиты в составе реквизита "Лицо, представившее предварительную информацию (cacdo:‌PIDeclarant‌Details)" не должны быть заполнены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(casdo:‌Equal‌Indicator)" в составе реквизита "Лицо, представившее предварительную информацию (cacdo:‌PIDeclarant‌Details)" содержит значение "0", или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в составе реквизита "Лицо, представившее предварительную информацию (cacdo:‌PIDeclarant‌Details)" не заполнен, то для реквизитов, находящихся в составе реквизита "Лицо, представившее предварительную информацию (cacdo:‌PIDeclarant‌Details)" применяются правила формирования этих реквизитов</w:t>
            </w:r>
          </w:p>
          <w:bookmarkEnd w:id="52"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(casdo:‌Equal‌Indicator)" в составе реквизита "Лицо, представившее предварительную информацию (cacdo:‌PIDeclarant‌Details)" содержит значение "0", или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в составе реквизита "Лицо, представившее предварительную информацию (cacdo:‌PIDeclarant‌Details)" не заполнен, то для реквизита "Лицо, представившее предварительную информацию (cacdo:‌PIDeclarant‌Details)"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  <w:bookmarkEnd w:id="5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5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56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KG,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57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5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5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6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6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и предварительная информация представляется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6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6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в составе реквизита "Лицо, представившее предварительную информацию (cacdo:‌PIDeclarant‌Details)" не содержит значение "1", то реквизит "Адрес (ccdo:‌Subject‌Address‌Details)" должен быть заполнен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следующих реквизитов: 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6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лица, представившего предварительную информацию,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6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70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7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7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7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7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7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8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в составе реквизита "Лицо, представившее предварительную информацию (cacdo:‌PIDeclarant‌Details)" не содержит значение "1" и предварительная информация представляется лицом, включенным в реестр таможенных представителей,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  <w:bookmarkEnd w:id="8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должен содержать двухбуквенное значение кода государства – члена Евразийского экономического союза, включившего лицо, представившее предварительную информацию, в реестр таможенных предстваителей,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8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юридического лица в реестр таможенных представителей без указания признака перерегистрации (буквы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  <w:bookmarkEnd w:id="8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8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юридического лица в реестр таможенных представителей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8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(casdo:‌AEORegistry‌Kind‌Code)" не должен быть заполнен</w:t>
            </w:r>
          </w:p>
          <w:bookmarkEnd w:id="8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8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заполнен, то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лицо, представившее предварительную информцию, совпадает с перевозчиком, осуществляющим ввоз товаров на таможенную территорию Евразийского экономического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лицо, представившее предварительную информцию, не совпадает с перевозчиком, осуществляющим ввоз товаров на таможенную территорию Евразийского экономического союза</w:t>
            </w:r>
          </w:p>
          <w:bookmarkEnd w:id="91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(cacdo:‌PIWBorder‌Transport‌Details)</w:t>
            </w:r>
          </w:p>
          <w:bookmarkEnd w:id="9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"Транспортное средство (cacdo:‌PIWBorder‌Transport‌Details)"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9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"Код вида транспорта (csdo:UnifiedTransportModeCode)" должен содержать значение "20",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"06", то реквизит "Код вида транспорта (csdo:UnifiedTransportModeCode)" должен содержать значение "20",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11.2. Количество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  <w:bookmarkEnd w:id="96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"Количество транспортных средств (casdo:‌Transport‌Means‌Quantity)" должен быть заполнен, иначе реквизит "Количество транспортных средств (casdo:‌Transport‌Means‌Quantity)"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"06", то реквизит "Количество транспортных средств (casdo:‌Transport‌Means‌Quantity)" должен быть заполнен, иначе реквизит "Количество транспортных средств (casdo:‌Transport‌Means‌Quantity)"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транспортных средств (casdo:‌Transport‌Means‌Quantity)" заполнен, то значение реквизита должно быть равно количеству экземпляров реквизита "Информация о транспортном средстве (cacdo:‌PIWTransport‌Means‌Details)"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11.3. Признак контейнерных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  <w:bookmarkEnd w:id="9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контейнерных перевозок (casdo:‌Container‌Indicator)"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товары перевозятся в контейнере;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11.4. Информация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(cacdo:‌PIWTransport‌Means‌Details)</w:t>
            </w:r>
          </w:p>
          <w:bookmarkEnd w:id="9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"06", то реквизит "Информация о транспортном средстве (cacdo:‌PIWTransport‌Means‌Details)" должен быть заполнен, иначе реквизит не "Информация о транспортном средстве (cacdo:‌PIWTransport‌Means‌Details)"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11.4.1. Регистрационный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  <w:bookmarkEnd w:id="10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транспортного средства (csdo:‌Transport‌Means‌Reg‌Id)" должен содержать номер вагона (платформы, цистерны и т.п.) или контейнера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0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атрибут "код страны (атрибут countryCode)" заполнен, то должен содержать двухбуквенное значение кода страны регистрации транспортного средства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атрибут "код страны (атрибут country‌Code)" реквизита "Регистрационный номер транспортного средства (csdo:‌Transport‌Means‌Reg‌Id)" заполнен, то атрибут "идентификатор справочника (классификатора) (атрибут country‌Code‌List‌Id)"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11.4.2. Код типа транспортного средства международной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  <w:bookmarkEnd w:id="10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"03", то реквизит "Код типа транспортного средства международной перевозки (casdo:‌Transport‌Type‌Code)"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перевозки, иначе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 "06", то реквизит "Код типа транспортного средства международной перевозки (casdo:‌Transport‌Type‌Code)"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перевозки, иначе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11.4.3. Код загрузки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  <w:bookmarkEnd w:id="10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Код загрузки объекта (casdo:‌Full‌Item‌Code) заполнен, то должен содержать значение "0" – порожнее транспортное средство,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11.4.4. Признак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(casdo:‌Return‌Indicator)</w:t>
            </w:r>
          </w:p>
          <w:bookmarkEnd w:id="10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возврата (casdo:‌Return‌Indicator)" заполнен, то должен созержать значение "1" – осуществляется возврат транспортного средства, иначе реквизит не должен быть заполнен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11.5. Код цели ввоза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(casdo:‌Transport‌Means‌Entry‌Purpose‌Code)</w:t>
            </w:r>
          </w:p>
          <w:bookmarkEnd w:id="10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"03", то реквизит "Код цели ввоза транспортного средства (casdo:‌Transport‌Means‌Entry‌Purpose‌Code)"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для начала международной перевозки грузов, пассажиров и (или) багажа на таможенной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для завершения международной перевозки грузов, пассажиров и (или) багажа на таможенной территории;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12. Товарная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(cacdo:‌PIWConsignment‌Details)</w:t>
            </w:r>
          </w:p>
          <w:bookmarkEnd w:id="10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bookmarkEnd w:id="110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 и осуществляется международная перевозка товаров, то реквизит "Товарная партия (cacdo:‌PIWConsignment‌Details)"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все экземпляры реквизита "Код загрузки объекта (casdo:FullItemCode)" содержат значение "0", то реквизит "Товарная партия (cacdo:PIWConsignmentDetails)"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 "05", "06", "07", "08", "09", "10", "11", "12", "13", "15", "16", "17", "18", то реквизит "Товарная партия (cacdo:‌PIWConsignment‌Details)"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"11", "12", "13", и реквизит "Признак контейнерных перевозок (casdo:‌Container‌Indicator)" в составе реквизита " Транспортное средство (cacdo:‌PIWBorder‌Transport‌Details)" содержит значение "1", то для реквизита "Товарная партия (cacdo:‌PIWConsignment‌Details)" может быть заполнен 1 из реквизитов: "Контейнер (cacdo:‌PIContainer‌Details)" в составе реквизита "Товарная партия (cacdo:‌PIWConsignment‌Details)", "Контейнер (cacdo:‌PIContainer‌Details)" в составе реквизита "Товар (cacdo:‌PIWConsignment‌Item‌Details)"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"01", реквизит "Признак контейнерных перевозок (casdo:‌Container‌Indicator)" в составе реквизита "Транспортное средство (cacdo:‌PIWBorder‌Transport‌Details)" содержит значение "1", реквизит "Регистрационный номер предварительной информации (cacdo:‌Preliminary‌Information‌Id‌Details)" не заполнен, то для реквизита "Товарная партия (cacdo:‌PIWConsignment‌Details)" должен быть заполнен не менее 1 из реквизитов: "Контейнер (cacdo:‌PIContainer‌Details)" в составе реквизита "Товарная партия (cacdo:‌PIWConsignment‌Details)", "Контейнер (cacdo:‌PIContainer‌Details)" в составе реквизита "Товар (cacdo:‌PIWConsignment‌Item‌Details)"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"05", то для реквизита "Товарная партия (cacdo:PIWConsignmentDetails)" может быть заполнен 1 из реквизитов: "Стоимость (casdo:CA‌Invoice ValueAmount)" в составе реквизита "Товарная партия (cacdo:PIWConsignmentDetails)", "Стоимость (casdo:CAValueAmount)" в составе реквизита "Товар (cacdo:PIWConsignmentItemDetails)"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12.1. Транспортный (перевозочный)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  <w:bookmarkEnd w:id="11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1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11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должен быть заполнен</w:t>
            </w:r>
          </w:p>
          <w:bookmarkEnd w:id="117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18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12.2. Регистрационный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  <w:bookmarkEnd w:id="11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таможенным органом зарегистрирована таможенная декларация в виде электронного документа, поданная в соответствии с особенностями таможенного декларирования, определенными статьей 114 ТК ЕАЭС, ревизит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12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2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12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  <w:bookmarkEnd w:id="1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(casdo:‌Customs‌Document‌Ordinal‌Id)" не должен быть заполнен</w:t>
            </w:r>
          </w:p>
          <w:bookmarkEnd w:id="12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12.3. Тип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  <w:bookmarkEnd w:id="1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то реквизит "Тип декларации (casdo:‌Declaration‌Kind‌Code)"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 – перевозка товаров в соответствии с таможенной процедурой таможенного транзита,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"Тип декларации (casdo:‌Declaration‌Kind‌Code)"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12.4. Код особенности перевозки (транспортировки)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  <w:bookmarkEnd w:id="1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то реквизит "Код особенности перевозки (транспортировки) товаров (casdo:‌Transit‌Procedure‌Code)"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 – перевозка товаров от таможенного органа в месте прибытия до таможенного органа в месте убытия;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– перевозка товаров от таможенного органа в месте прибытия до внутреннего таможенного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– перевозка товаров между таможенными органами через территории государств, не являющихся членами Евразийского экономического союза, и (или) морем, иначе реквизит "Код особенности перевозки (транспортировки) товаров (casdo:‌Transit‌Procedure‌Code)" не должен быть заполнен</w:t>
            </w:r>
          </w:p>
          <w:bookmarkEnd w:id="127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12.5. Код предназначения товаров, декларируемых в транзитной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  <w:bookmarkEnd w:id="128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то реквизит "Код предназначения товаров, декларируемых в транзитной декларации (casdo:‌Transit‌Feature‌Code)" может быть заполнен,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"Код предназначения товаров, декларируемых в транзитной декларации (casdo:‌Transit‌Feature‌Code)"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предназначения товаров, декларируемых в транзитной декларации (casdo:‌Transit‌Feature‌Code)" заполнен, то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международных почтовых отправлений;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 – при таможенном декларировании товаров для личного пользования и (или) транспортных средств для личного пользования</w:t>
            </w:r>
          </w:p>
          <w:bookmarkEnd w:id="12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12.6. Количество отгрузочных спецификаций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(casdo:‌Loading‌Lists‌Quantity)</w:t>
            </w:r>
          </w:p>
          <w:bookmarkEnd w:id="1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 и имеются отгрузочные спецификации, то реквизит "Количество отгрузочных спецификаций (casdo:‌Loading‌Lists‌Quantity)" должен быть заполнен, иначе реквизит "Количество отгрузочных спецификаций (casdo:‌Loading‌Lists‌Quantity)"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12.7. Количество листов отгрузочных спецификаций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(casdo:‌Loading‌Lists‌Page‌Quantity)</w:t>
            </w:r>
          </w:p>
          <w:bookmarkEnd w:id="1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отгрузочных спецификаций (casdo:‌Loading‌Lists‌Quantity)" заполнен, то реквизит "Количество листов отгрузочных спецификаций (casdo:‌Loading‌Lists‌Page‌Quantity)" должен быть заполнен, иначе рекизит "Количество листов отгрузочных спецификаций (casdo:‌Loading‌Lists‌Page‌Quantity)"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12.8. Количество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  <w:bookmarkEnd w:id="13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"Число товаров (casdo:‌Goods‌Quantity)" должен быть заполнен, иначе реквизит "Число товаров (casdo:‌Goods‌Quantity)"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12.9. Количество грузовых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  <w:bookmarkEnd w:id="13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"05", то реквизит "Количество грузовых мест (casdo:‌Cargo‌Quantity)"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"Количество грузовых мест (casdo:‌Cargo‌Quantity)"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значения: "01", "05", "06" то реквизит "Количество грузовых мест (casdo:‌Cargo‌Quantity)"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грузовых мест (casdo:‌Cargo‌Quantity)" заполнен, то при перевозке насыпом, наливом, навалом и т.п.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12.10. Страна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  <w:bookmarkEnd w:id="13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  <w:bookmarkEnd w:id="1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"05", "06", "11", то реквизит "Страна отправления (cacdo:‌Departure‌Country‌Details)" должен быть заполнен, иначе реквизит "Страна отправления (cacdo:‌Departure‌Country‌Details)"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1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двухбуквенное значение кода страны отправления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12.10.2. Краткое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  <w:bookmarkEnd w:id="1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3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(csdo:‌Territory‌Code)" не должен быть заполнен</w:t>
            </w:r>
          </w:p>
          <w:bookmarkEnd w:id="140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12.11. Страна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  <w:bookmarkEnd w:id="141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"06", то реквизит "Страна назначения (cacdo:‌Destination‌Country‌Details)"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"11", то реквизит "Страна назначения (cacdo:‌Destination‌Country‌Details)"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значения: "01", "06" "11", то реквизит "Страна назначения (cacdo:‌Destination‌Country‌Details)"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1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двухбуквенное значение кода страны назначения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12.11.2. Краткое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  <w:bookmarkEnd w:id="1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4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(csdo:‌Territory‌Code)" не должен быть заполнен</w:t>
            </w:r>
          </w:p>
          <w:bookmarkEnd w:id="146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(casdo:‌CA‌Invoice‌Value ‌Amount)</w:t>
            </w:r>
          </w:p>
          <w:bookmarkEnd w:id="14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"Стоимость (casdo:‌CA‌Invoice ‌Value‌Amount)"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и реквизит "Код вида транспорта (csdo:‌Unified‌Transport‌Mode‌Code)" в составе реквизита "Транспортные средства при транзите (cacdo:‌PITransit‌Transport‌Means‌Details)" содержит значение не равное "20", то реквизит "Стоимость (casdo:‌CA‌Invoice ‌Value‌Amount)" должен быть заполнен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(casdo:‌CA‌Invoice ‌Value‌Amount)" должен содержать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 валют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4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(casdo:‌CA‌Invoice 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15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 реквизит "Масса брутто (csdo:‌Unified‌Gross‌Mass‌Measure)" может содержать общий вес товара по транспортному документу, выраженный в килограммах, иначе реквизит Масса брутто (csdo:‌Unified‌Gross‌Mass‌Measure)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5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5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12.14. Отправитель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(cacdo:‌PIConsignor‌Details)</w:t>
            </w:r>
          </w:p>
          <w:bookmarkEnd w:id="15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"05", "06", "11", "13", то реквизит " Отправитель (cacdo:‌PIATConsignor‌Details)" должен быть заполнен, иначе реквизит "Отправитель (cacdo:‌PIATConsignor‌Details)"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(cacdo:‌PIATConsignor‌Details)"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5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56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157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15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15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6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6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6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отправитель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6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65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следующих реквизитов: 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16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6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отправителя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7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171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7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7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7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7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8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12.15. Получатель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(cacdo:‌PIConsignee‌Details)</w:t>
            </w:r>
          </w:p>
          <w:bookmarkEnd w:id="181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"05", "06", "11", "13", то реквизит "Получатель (cacdo:‌PIATConsignee‌Details " должен быть заполнен, иначе реквизит Получатель (cacdo:‌PIATConsignee‌Details 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(cacdo:‌PIATConsignee‌Details 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  <w:bookmarkEnd w:id="18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8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8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85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186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18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18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8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9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91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9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получатель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193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9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95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следующих реквизитов: 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19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9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9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получателя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20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201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2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20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2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20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 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20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20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20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20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2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12.16. Место погрузки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(cacdo:‌PIWLoading‌Location‌Details)</w:t>
            </w:r>
          </w:p>
          <w:bookmarkEnd w:id="21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то реквизит "Место погрузки (cacdo:‌PIWLoading‌Location‌Details)" должен быть заполнен, иначе реквизит Место погрузки товаров (cacdo:‌PIWLoading‌Location‌Details)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он должен содержать двухбуквенное значение кода страны станции отправления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1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21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(название) места (casdo:‌Place‌Name)" заполнен, то должен содержать наименование железнодорожной станции отправления товаров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12.16.3. Код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  <w:bookmarkEnd w:id="21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железнодорожной станции (casdo:‌Railway‌Station‌Code)" заполнен, то он должен содержать код железнодорожной станции отправления товаров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2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12.17. Место выгрузки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(cacdo:‌PIWUnloading‌Location‌Details)</w:t>
            </w:r>
          </w:p>
          <w:bookmarkEnd w:id="21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то реквизит "Место выгрузки товаров (cacdo:‌PIWUnloading‌Location‌Details)" должен быть заполнен, иначе реквизит "Место выгрузки товаров (cacdo:‌PIWUnloading‌Location‌Details)"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он должен содержать двухбуквенное значение кода страны станции назначения (выгрузки)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1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22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(название) места (casdo:‌Place‌Name)" заполнен, то он должен содержать наименование железнодорожной станции назначения (выгрузки) товаров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12.17.3. Код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  <w:bookmarkEnd w:id="22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железнодорожной станции (casdo:‌Railway‌Station‌Code)" заполнен, то он должен содержать код железнодорожной станции назначения (выгрузки) товаров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22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таможенного органа (csdo:CustomsOfficeCode)" заполнен, то он должен содержать значение кода таможенного органа, в зоне действия которого расположена железнодорожная станция назначения (выгрузки) товаров, в соответствии с классификатором таможенных органов, используемым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12.18. Таможенный орган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(cacdo:‌Destination‌Customs‌Office‌Details)</w:t>
            </w:r>
          </w:p>
          <w:bookmarkEnd w:id="2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то реквизит "Таможенный орган назначения (cacdo:‌Destination‌Customs‌Office‌Details)" может быть заполнен, иначе реквизит "Таможенный орган назначения (cacdo:‌Destination‌Customs‌Office‌Details)"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2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код таможенного органа назначения товаров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12.18.2. Наименование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  <w:bookmarkEnd w:id="2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двухбуквенный код страны в которой находится таможенный орган назначения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2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12.19. Контейнер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  <w:bookmarkEnd w:id="22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12.19.1. Идентификатор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  <w:bookmarkEnd w:id="2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2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(casdo:‌CACountry‌Code)" заполнен, то должен содержать двухбуквенное значение кода страны регистрации контейнера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3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12.20. Сведения о наложенных средствах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(cacdo:‌Seal‌Details)</w:t>
            </w:r>
          </w:p>
          <w:bookmarkEnd w:id="23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"Сведения о наложенных средствах идентификации (cacdo:‌Seal‌Details)" может быть заполнен, иначе реквизит "Сведения о наложенных средствах идентификации (cacdo:‌Seal‌Details)"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12.20.1. Количество наложенных средств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  <w:bookmarkEnd w:id="23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12.20.2. Номер пломбиратора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(casdo:‌Seal‌Device‌Id)</w:t>
            </w:r>
          </w:p>
          <w:bookmarkEnd w:id="23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12.20.3. Идентификатор защитной пломбы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(csdo:‌Seal‌Id)</w:t>
            </w:r>
          </w:p>
          <w:bookmarkEnd w:id="2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12.20.4. Описание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23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12.21. Транспортные средства при транзите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(cacdo:‌PITransit‌Transport‌Means‌Details)</w:t>
            </w:r>
          </w:p>
          <w:bookmarkEnd w:id="2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"Транспортные средства при транзите (cacdo:‌PITransit‌Transport‌Means‌Details)" должен быть заполнен, иначе реквизит "Транспортные средства при транзите (cacdo:‌PITransit‌Transport‌Means‌Details)"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12.21.1. Признак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23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совпадения сведений (casdo:EqualIndicator)"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транспортные средства, прибывающие на таможенную территорию Евразийского экономического союза, совпадают с транспортными средствами, осуществляющими перевозку товаров в соответствии с таможенной процедурой таможенного транзита;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– транспортные средства, прибывающие на таможенную территорию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совпадают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  <w:bookmarkEnd w:id="24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12.21.2. Код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24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содержит значение "0", то 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товаров, иначе реквизит "Код вида транспорта (csdo:‌Unified‌Transport‌Mode‌Code)" не должен быть заполнен</w:t>
            </w:r>
          </w:p>
          <w:bookmarkEnd w:id="24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4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12.21.3. Количество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  <w:bookmarkEnd w:id="2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(casdo:‌Equal‌Indicator)" содержит значение "0", то реквизит "Количество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(casdo:‌Transport‌Means‌Quantity)" должен быть заполнен, иначе реквизит "Количество транспортных средств (casdo:‌Transport‌Means‌Quantity)" не должен быть заполнен</w:t>
            </w:r>
          </w:p>
          <w:bookmarkEnd w:id="245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12.21.4. Информация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  <w:bookmarkEnd w:id="246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содержит значение "0", то реквизит "Информация о транспортном средстве (cacdo:‌Transport‌Means‌Registration‌Id‌Details)" должен быть заполнен, иначе реквизит "Информация о транспортном средстве (cacdo:‌Transport‌Means‌Registration‌Id‌Details)" не должен быть заполнен</w:t>
            </w:r>
          </w:p>
          <w:bookmarkEnd w:id="24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"Транспортные средства при транзите (cacdo:‌PITransit‌Transport‌Means‌Details)" содержит 1 из значений: "31", "32", то для указания сведений о прицепном транспортном средстве должны создаваться отдельные экземпляры реквизита "Информация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(cacdo:‌Transport‌Means‌Registration‌Id‌Details)"</w:t>
            </w:r>
          </w:p>
          <w:bookmarkEnd w:id="24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  <w:bookmarkEnd w:id="24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25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"Транспортные средства при транзите (cacdo:‌PITransit‌Transport‌Means‌Details)" не содержит значение "20" и известны сведения о стране регистрации транспортного средства, атрибут "код страны (атрибут country‌Code)" реквизита "Регистрационный номер транспортного средства (csdo:‌Transport‌Means‌Reg‌Id)" должен содержать двухбуквенное значение кода страны регистрации транспортного средства в соответствии с классификатором стран мира, иначе 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25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транспортного средства (csdo:‌Transport‌Means‌Reg‌Id)", 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первого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  <w:bookmarkEnd w:id="25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если реквизит "Код вида транспорта (csdo:‌Unified‌Transport‌Mode‌Code)" в составе реквизита "Транспортные средства при транзите (cacdo:‌PITransit‌Transport‌Means‌Details)" содержит 1 из значений: "31", "32", то реквизит "Регистрационный номер первого прицепного транспортного средства (casdo:‌First‌Trailer‌Reg‌Id)" должен быть заполнен, иначе реквизит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25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первого прицепного транспортного средства, то атрибут "код страны (атрибут country‌Code)" реквизита "Регистрационный номер первого прицепного транспортного средства (casdo:‌First‌Trailer‌Reg‌Id)"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мира, иначе 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2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первого прицепного транспортного средства (casdo:‌First‌Trailer‌Reg‌Id)", то атрибут "идентификатор справочника (классификатора) (атрибут country‌Code‌List‌Id)" реквизита "Регистрационный номер первого прицепного транспортного средства (casdo:‌First‌Trailer‌Reg‌Id)"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*.3. Регистрационный номер второго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  <w:bookmarkEnd w:id="255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KG,KZ, 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"Транспортные средства при транзите (cacdo:‌PITransit‌Transport‌Means‌Details)" содержит значение "32", то реквизит "Регистрационный номер второго прицепного транспортного средства (casdo:‌Second‌Trailer‌Reg‌Id)" должен быть заполнен, иначе реквизит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25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второго прицепного транспортного средства, то атрибут "код страны (атрибут country‌Code)" реквизита "Регистрационный номер второго прицепного транспортного средства (casdo:‌Second‌Trailer‌Reg‌Id"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мира, иначе атрибут "код страны (атрибут country‌Code)" реквизита "Регистрационный номер второго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(casdo:‌Second‌Trailer‌Reg‌Id" не должен быть заполнен</w:t>
            </w:r>
          </w:p>
          <w:bookmarkEnd w:id="25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25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второго прицепного транспортного средства (casdo:‌Second‌Trailer‌Reg‌Id)", то атрибут "идентификатор справочника (классификатора) (атрибут country‌Code‌List‌Id)" реквизита "Регистрационный номер второго прицепного транспортного средства (casdo:‌Second‌Trailer‌Reg‌Id)"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25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не должен быть заполнен</w:t>
            </w:r>
          </w:p>
          <w:bookmarkEnd w:id="26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  <w:bookmarkEnd w:id="26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типа транспортного средства международной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  <w:bookmarkEnd w:id="26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(casdo:‌Transport‌Type‌Code)"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6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  <w:bookmarkEnd w:id="26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(csdo:‌Vehicle‌Make‌Code)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6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12.22. Таможенный орган и пункт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(cacdo:‌Transit‌Termination‌Details)</w:t>
            </w:r>
          </w:p>
          <w:bookmarkEnd w:id="2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(casdo:‌Preliminary‌Information‌Usage‌Code" содержит значение "06", то реквизит "Таможенный орган и пункт назначения (cacdo:‌Transit‌Termination‌Details)" должен быть заполнен, иначе реквизит "Таможенный орган и пункт назначения (cacdo:‌Transit‌Termination‌Details)"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12.22.1. Таможенный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  <w:bookmarkEnd w:id="26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2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восьмизначный код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  <w:bookmarkEnd w:id="26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 (csdo:‌Customs‌Office‌Name)" должен содержать наименование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7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7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12.22.2. Номер (идентификатор) зоны таможенного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  <w:bookmarkEnd w:id="2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12.22.3. Документ,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2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должен содержать двухбуквенное значение кода государства – члена Евразийского экономического союза, включившего юридическое лицо в реестр уполномоченных экономических операторов или реестр владельцев складов временного хранения,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7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27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(буквы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  <w:bookmarkEnd w:id="27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2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27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уполномоченного экономического оператора содержит сведения о типе свидетельства, реквизит "Код типа свидетельства (casdo:‌AEORegistry‌Kind‌Code)" должен быть заполнен, иначе 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12.22.4. Адрес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28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28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"3"-почтовый адрес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8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адреса места доставки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8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28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285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28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28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28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28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содержать наименование населенного пункта, отличного от значения реквизита " 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29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29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29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29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29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12.23.  Грузовые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</w:t>
            </w:r>
          </w:p>
          <w:bookmarkEnd w:id="295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"15", "16", "17", "18" реквизит "Грузовые операции (cacdo:‌PITranshipment‌Details)"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"06" реквизит "Грузовые операции (cacdo:‌PITranshipment‌Details)"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значения: "06", "15", "16", "17", "18", то реквизит "Грузовые операции (cacdo:‌PITranshipment‌Details)"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12.23.1. Код вида грузовой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  <w:bookmarkEnd w:id="29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грузовой операции (casdo:‌Cargo‌Operation‌Kind‌Code)"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разгрузка товаров в месте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перегрузка (перевалка) товаров, замена транспортных средств в месте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перегрузка (перевалка) товаров, замена транспортных средств при перевозке товаров в соответствии с таможенной процедурой таможенного транзита</w:t>
            </w:r>
          </w:p>
          <w:bookmarkEnd w:id="29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12.23.2. Признак контейнерных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  <w:bookmarkEnd w:id="29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"2", "3", реквизит "Признак контейнерных перевозок (casdo:‌Container‌Indicator)"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осуществляется перегрузка товаров из одного контейнера в другой;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остальные случаи;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"Признак контейнерных перевозок (casdo:‌Container‌Indicator)" не должен быть заполнен</w:t>
            </w:r>
          </w:p>
          <w:bookmarkEnd w:id="29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30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реквизит "Код страны (casdo:‌CACountry‌Code)" должен содержать двухбуквенное значение кода страны совершения грузовой операции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0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12.23.4. Краткое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  <w:bookmarkEnd w:id="3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12.23.5. Наименование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30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реквизит "Наименование (название) места (casdo:‌Place‌Name)" должен быть заполнен, иначе реквизит "Наименование (название) места (casdo:‌Place‌Name)"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12.23.6. Таможенный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  <w:bookmarkEnd w:id="3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реквизит "Таможенный орган (ccdo:‌Customs‌Office‌Details)" может быть заполнен, иначе реквизит "Таможенный орган (ccdo:‌Customs‌Office‌Details)"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30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код таможенного органа в котором совершаются грузовые операции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  <w:bookmarkEnd w:id="30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(csdo:‌Customs‌Office‌Name)" не должен быть заполнен</w:t>
            </w:r>
          </w:p>
          <w:bookmarkEnd w:id="30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0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0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12.23.7. Транспортное средство при перегрузке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(cacdo:‌Transhipment‌Transport‌Details)</w:t>
            </w:r>
          </w:p>
          <w:bookmarkEnd w:id="3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"2", "3", реквизит "Транспортное средство при перегрузке товаров (cacdo:‌Transhipment‌Transport‌Details)" может быть заполнен, иначе реквизит "Транспортное средство при перегрузке товаров (cacdo:‌Transhipment‌Transport‌Details)"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31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 регистрации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  <w:bookmarkEnd w:id="31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"Грузовые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(cacdo:‌PITranshipment‌Details)" содержит значение "20", то реквизит "Код страны регистрации транспортного средства (casdo:‌Registration‌Nationality‌Code)" не должен быть заполнен, иначе реквизит "Код страны регистрации транспортного средства (casdo:‌Registration‌Nationality‌Code)" должен содержать значение кода страны регистрации активного транспортного средства в соответствии с классификатором стран мира или значение "00" - неизвестна</w:t>
            </w:r>
          </w:p>
          <w:bookmarkEnd w:id="31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1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  <w:bookmarkEnd w:id="3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транспортных средств (casdo:‌Transport‌Means‌Quantity)"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  <w:bookmarkEnd w:id="31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(cacdo:‌Transport‌Means‌Registration‌Id‌Details)" должен быть заполнен</w:t>
            </w:r>
          </w:p>
          <w:bookmarkEnd w:id="31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Транспортное средство при перегрузке товаров (cacdo:‌Transhipment‌Transport‌Details) содержит 1 из значений: "31", "32", то для указания сведений о прицепном транспортном средстве должны создаваться отдельные экземпляры реквизита "Информация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(cacdo:‌Transport‌Means‌Registration‌Id‌Details)"</w:t>
            </w:r>
          </w:p>
          <w:bookmarkEnd w:id="31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  <w:bookmarkEnd w:id="32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2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"Транспортное средство при перегрузке товаров (cacdo:‌Transhipment‌Transport‌Details)" не содержит значение "20" и известны сведения о стране регистрации транспортного средства, атрибут "код страны (атрибут country‌Code)" реквизита "Регистрационный номер транспортного средства (csdo:‌Transport‌Means‌Reg‌Id)" должен содержать двухбуквенное значение кода страны регистрации транспортного средства в соответствии с классификатором стран мира, иначе 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2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транспортного средства (csdo:‌Transport‌Means‌Reg‌Id)", 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*.4.2. Регистрационный номер первого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  <w:bookmarkEnd w:id="32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"Транспортное средство при перегрузке товаров (cacdo:‌Transhipment‌Transport‌Details)" содержит 1 из значений: "31", "32", то реквизит "Регистрационный номер первого прицепного транспортного средства (casdo:‌First‌Trailer‌Reg‌Id)" должен быть заполнен, иначе реквизит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первого прицепного транспортного средства, то атрибут "код страны (атрибут country‌Code)" реквизита "Регистрационный номер первого прицепного транспортного средства (casdo:‌First‌Trailer‌Reg‌Id)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мира, иначе атрибут "код страны (атрибут country‌Code)" реквизита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первого прицепного транспортного средства (casdo:‌First‌Trailer‌Reg‌Id)", то атрибут "идентификатор справочника (классификатора) (атрибут country‌Code‌List‌Id)" реквизита "Регистрационный номер первого прицепного транспортного средства (casdo:‌First‌Trailer‌Reg‌Id)"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*.4.3. Регистрационный номер второго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  <w:bookmarkEnd w:id="326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"Транспортное средство при перегрузке товаров (cacdo:‌Transhipment‌Transport‌Details)" содержит значение "32", то реквизит "Регистрационный номер второго прицепного транспортного средства (casdo:‌Second‌Trailer‌Reg‌Id)" должен быть заполнен, иначе реквизит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2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второго прицепного транспортного средства, то атрибут "код страны (атрибут country‌Code)" реквизита "Регистрационный номер второго прицепного транспортного средства (casdo:‌Second‌Trailer‌Reg‌Id)"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мира, иначе атрибут "код страны (атрибут country‌Code)" реквизита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2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второго прицепного транспортного средства (casdo:‌Second‌Trailer‌Reg‌Id)", то атрибут "идентификатор справочника (классификатора) (атрибут country‌Code‌List‌Id)" реквизита "Регистрационный номер второго прицепного транспортного средства (casdo:‌Second‌Trailer‌Reg‌Id)"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32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не должен быть заполнен</w:t>
            </w:r>
          </w:p>
          <w:bookmarkEnd w:id="33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*.4.5. Идентификационный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  <w:bookmarkEnd w:id="3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*.4.6. Код типа транспортного средства международной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  <w:bookmarkEnd w:id="33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(casdo:‌Transport‌Type‌Code)"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3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*.4.7. Код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  <w:bookmarkEnd w:id="33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(csdo:‌Vehicle‌Make‌Code)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3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12.23.8. Идентификатор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  <w:bookmarkEnd w:id="3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контейнерных перевозок (casdo:‌Container‌Indicator)" в составе реквизита "Грузовые операции (cacdo:‌PITranshipment‌Details)" содержит значение "1", то реквизит "Идентификатор контейнера (casdo:‌Container‌Id)" должен быть заполнен, иначе реквизит "Идентификатор контейнера (casdo:‌Container‌Id)"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12.23.9. Описание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33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"1", "2", реквизит "Описание (csdo:‌Description‌Text)" может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12.24. Место временного хранения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(cacdo:‌Unload‌Warehouse‌Details)</w:t>
            </w:r>
          </w:p>
          <w:bookmarkEnd w:id="3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"05", то реквизит "Место временного хранения товара (cacdo:‌Unload‌Warehouse‌Details)" должен быть заполнен, иначе реквизит "Место временного хранения товара (cacdo:‌Unload‌Warehouse‌Details)"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12.24.1. Код места нахождения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  <w:bookmarkEnd w:id="33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места нахождения товаров (casdo:‌Goods‌Location‌Code)" должен содержать значение кода предполагаемого места хранения товаров в соответствии с классификатором мест нахождения товаров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4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12.24.2. Наименование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34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(casdo:‌Goods‌Location‌Code)" содержит значения "95", "97" реквизит "Наименование (название) места (casdo:‌Place‌Name)"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12.24.3. Сведения о документе, определяющем место нахождения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(cacdo:‌Goods‌Location‌Doc‌Details)</w:t>
            </w:r>
          </w:p>
          <w:bookmarkEnd w:id="3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34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34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34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34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3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(csdo:‌Doc‌Start‌Date)" заполнен, то значение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 YYYY-MM-DD</w:t>
            </w:r>
          </w:p>
          <w:bookmarkEnd w:id="34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35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12.24.4. Документ,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35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(casdo:‌Goods‌Location‌Code)" содержит значение "11" реквизит "Документ, подтверждающий включение лица в реестр (cacdo:‌Register‌Document‌Id‌Details)"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5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должен содержать двухбуквенное значение кода государства – члена Евразийского экономического союза, включившего юридическое лицо в реестр владельцев складов временного хранания,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5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3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владельцев складов временного хранания без указания признака перерегистрации (буквы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  <w:bookmarkEnd w:id="35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35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владельцев складов временного хранания содержит признак перерегистрации (букву добавления,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35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(casdo:‌AEORegistry‌Kind‌Code)" не должен быть заполнен</w:t>
            </w:r>
          </w:p>
          <w:bookmarkEnd w:id="35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12.24.5. Дата помещения товара на склад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(casdo:‌Warehouse‌Date)</w:t>
            </w:r>
          </w:p>
          <w:bookmarkEnd w:id="35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помещения товара на склад (casdo:‌Warehouse‌Date)"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12.24.6. Условия хранения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(cacdo:‌Storage‌Requirement‌Details)</w:t>
            </w:r>
          </w:p>
          <w:bookmarkEnd w:id="3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*.1. Признак необходимости особых условий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(casdo:‌Special‌Storage‌Requirement‌Indicator)</w:t>
            </w:r>
          </w:p>
          <w:bookmarkEnd w:id="36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ревизит "Признак необходимости особых условий хранения (casdo:‌Special‌Storage‌Requirement‌Indicator)"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обеспечение особых условий временного хранения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обеспечения особых условий временного хранения товаров</w:t>
            </w:r>
          </w:p>
          <w:bookmarkEnd w:id="36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36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особых условий хранения (casdo:‌Special‌Storage‌Requirement‌Indicator)" содержит значение "1", то реквизит "Описание (csdo:‌Description‌Text)",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12.25. Товар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(cacdo:‌PIWConsignment‌Item‌Details)</w:t>
            </w:r>
          </w:p>
          <w:bookmarkEnd w:id="36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bookmarkEnd w:id="3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  <w:bookmarkEnd w:id="3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"Порядковый номер товара (casdo:‌Consignment‌Item‌Ordinal)" должно быть уникальным в электронном документе 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36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"05", "06", "09", "11", "12", "13", "14", то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"09", то значение реквизита "Код товара по ТН ВЭД ЕАЭС (csdo:‌Commodity‌Code)" должно соответствовать шаблону: "\d{10}"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 "05", "06", "11", "12", "14" и не содержт значение "09", то значение реквизита "Код товара по ТН ВЭД ЕАЭС (csdo:‌Commodity‌Code)" должно соответствовать шаблону: "\d{6}|\d{8,10}"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 и не содержит значение: "05", "06", "09", "11", "12", "14", то значение реквизита "Код товара по ТН ВЭД ЕАЭС (csdo:‌Commodity‌Code)" должно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12.25.3. Наименование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3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bookmarkEnd w:id="3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"05", "06", "13", то реквизит "Наименование товара (casdo:‌Goods‌Description‌Text)" должен быть заполнен, иначе реквизит "Наименование товара (casdo:‌Goods‌Description‌Text)"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37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bookmarkEnd w:id="371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"06"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 и реквизит "Количество товара в единице измерения, отличной от основной и дополнительной (cacdo:‌Add‌Goods‌Measure‌Details)" не заполнен,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 и реквизит "Масса нетто (csdo:‌Unified‌Net‌Mass‌Measure)" не заполнен,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значений: "01", "05", "06", "13", то реквизит "Масса брутто (csdo:‌Unified‌Gross‌Mass‌Measure)"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значение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3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3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12.25.5. Масса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  <w:bookmarkEnd w:id="37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и реквизит "Масса брутто (csdo:‌Unified‌Gross‌Mass‌Measure)" не заполнен, то реквизит "Масса нетто (csdo:‌Unified‌Net‌Mass‌Measure)"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"13", то реквизит "Масса нетто (csdo:‌Unified‌Net‌Mass‌Measure)"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(csdo:‌Unified‌Net‌Mass‌Measure)" заполнен, то значение реквизита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37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37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12.25.6. Количество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  <w:bookmarkEnd w:id="37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 и для товара установлена дополнительная единица в соответствии с ТН ВЭД ЕАЭС, то реквизит "Количество товара (cacdo:‌Goods‌Measure‌Details)"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 и для товара установлена дополнительная единица в соответствии с ТН ВЭД ЕАЭС, то реквизит "Количество товара (cacdo:‌Goods‌Measure‌Details)"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значение: "05", "06" то реквизит "Количество товара (cacdo:‌Goods‌Measure‌Details)"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3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(cacdo:‌Goods‌Measure‌Details)" заполнен, то реквизит "Количество товара с указанием единицы измерения (casdo:‌Goods‌Measure)" должен содержать значение количества товара в единицах измерения, приведенных в классификаторе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37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38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 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38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12.25.7. Порядковый номер товара в декларации на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(casdo:‌DTConsignment‌Item‌Ordinal)</w:t>
            </w:r>
          </w:p>
          <w:bookmarkEnd w:id="38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(cacdo:‌Customs‌Doc‌Id‌Details)" заполнен, то реквизит "Порядковый номер товара в декларации на товары (casdo:‌DTConsignment‌Item‌Ordinal)" должен быть заполнен, иначе реквизит "Порядковый номер товара в декларации на товары (casdo:‌DTConsignment‌Item‌Ordinal)"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12.25.8. Признак продукции военного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(casdo:‌Goods‌Military‌Indicator)</w:t>
            </w:r>
          </w:p>
          <w:bookmarkEnd w:id="38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(casdo:‌Preliminary‌Information‌Usage‌Code" содержит значение "06" и товар является продукцией военного назначения, то реквизит "Признак продукции военного назначения (casdo:‌Goods‌Military‌Indicator)"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"1" – товар является продукцией военного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 Признак продукции военного назначения (casdo:‌Goods‌Military‌Indicator)"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12.25.9. Количество товара в единице измерения, отличной от основной и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  <w:bookmarkEnd w:id="38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"05", и реквизит "Масса брутто (csdo:‌Unified‌Gross‌Mass‌Measure)", не заполнен то реквизит "Количество товара в единице измерения, отличной от основной и дополнительной (cacdo:‌Add‌Goods‌Measure‌Details)" должен быть заполнен, иначе реквизит "Количество товара в единице измерения, отличной от основной и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(cacdo:‌Add‌Goods‌Measure‌Details)" не должен быть заполнен</w:t>
            </w:r>
          </w:p>
          <w:bookmarkEnd w:id="38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38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объема товара, выраженное в метрах кубических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38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38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38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12.25.10. Наименование места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  <w:bookmarkEnd w:id="39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(casdo:‌Preliminary‌Information‌Usage‌Code" содержит значение "13", реквизит "Наименование места происхождения (casdo:‌Production‌Place‌Name)" должен быть заполнен, иначе реквизит "Наименование места происхождения (casdo:‌Production‌Place‌Name)"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12.25.11. Маркировка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  <w:bookmarkEnd w:id="391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bookmarkEnd w:id="392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 то реквизит "Маркировка товара (casdo:‌Goods‌Label‌Description‌Text)"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"12", "13" то реквизит "Маркировка товара (casdo:‌Goods‌Label‌Description‌Text)"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значение: "01", "12", "13" то реквизит "Маркировка товара (casdo:‌Goods‌Label‌Description‌Text)"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12.25.12. Назначение и область применения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(casdo:‌Goods‌Usage‌Description‌Text)</w:t>
            </w:r>
          </w:p>
          <w:bookmarkEnd w:id="39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(casdo:‌Preliminary‌Information‌Usage‌Code" содержит значение "11", то реквизит "Назначение и область применения товара (casdo:‌Goods‌Usage‌Description‌Text)" может быть заполнен, иначе реквизит "Назначение и область применения товара (casdo:‌Goods‌Usage‌Description‌Text)"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12.25.13. Производитель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  <w:bookmarkEnd w:id="39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"11", то реквизит "Производитель (cacdo:‌Manufacturer‌Details)"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"12", то реквизит "Производитель (cacdo:‌Manufacturer‌Details)"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значения "11", "12", то реквизит "Производитель (cacdo:‌Manufacturer‌Details)"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"Производитель (cacdo:‌Manufacturer‌Details)"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39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39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39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398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39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40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40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4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40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4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производитель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405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406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40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следующих реквизитов: 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40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40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4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1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41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413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41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41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4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41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 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4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41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42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42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42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12.25.14. Предприятие, выпустившее товары в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(cacdo:‌Vet‌Release‌Organization‌Details)</w:t>
            </w:r>
          </w:p>
          <w:bookmarkEnd w:id="4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(casdo:‌Preliminary‌Information‌Usage‌Code" содержит значение "12", то реквизит "Предприятие, выпустившее товары в оборот (cacdo:‌Vet‌Release‌Organization‌Details)" должен быть заполнен, иначе реквизит "Предприятие, выпустившее товары в оборот (cacdo:‌Vet‌Release‌Organization‌Details)"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4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субъекта (csdo:‌Subject‌Name)"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предприятия, осуществляющего деятельность, подконтрольную ветеринарно-санитарному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(casdo:‌Veterinary‌Organization‌Id)</w:t>
            </w:r>
          </w:p>
          <w:bookmarkEnd w:id="4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предприятия, осуществляющего деятельность, подконтрольную ветеринарно-санитарному надзору (casdo:‌Veterinary‌Organization‌Id)"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12.25.15. Груз, грузовые места, поддоны и упаковка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  <w:bookmarkEnd w:id="4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 "06", то реквизит "Груз, грузовые места, поддоны и упаковка товаров (cacdo:‌Cargo‌Package‌Pallet‌Details)" должен быть заполнен, иначе реквизит "Груз, грузовые места, поддоны и упаковка товаров (cacdo:‌Cargo‌Package‌Pallet‌Details)"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информации об упаковке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  <w:bookmarkEnd w:id="42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об упаковке товара (casdo:‌Package‌Availability‌Code)"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  <w:bookmarkEnd w:id="428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*.2. Количество грузовых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  <w:bookmarkEnd w:id="42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 (casdo:‌Cargo‌Quantity)"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насыпом, наливом, навалом и т.п.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грузовых мест, частично занятых товаром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  <w:bookmarkEnd w:id="4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мест, частично занятых товаром (casdo:‌Cargo‌Part‌Quantity)"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*.4. Вид грузовых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  <w:bookmarkEnd w:id="4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*.5. Сведения о грузе, таре, упаковке, поддоне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  <w:bookmarkEnd w:id="43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"06", то реквизит "Сведения о грузе, таре, упаковке, поддоне (cacdo:‌Package‌Pallet‌Details)" должен быть заполнен, иначе реквизит "Сведения о грузе, таре, упаковке, поддоне (cacdo:‌Package‌Pallet‌Details)"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"06", "14", то реквизит "Сведения о грузе, таре, упаковке, поддоне (cacdo:‌Package‌Pallet‌Details)" должен быть заполнен, иначе реквизит "Сведения о грузе, таре, упаковке, поддоне (cacdo:‌Package‌Pallet‌Details)"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вида информации о грузовом месте (упаковке)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(casdo:‌Cargo‌Package‌Info‌Kind‌Code)</w:t>
            </w:r>
          </w:p>
          <w:bookmarkEnd w:id="43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 грузовом месте (упаковке) (casdo:‌Cargo‌Package‌Info‌Kind‌Code)"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таре;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сведения о поддонах;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сведения об индивидуальной упаковке</w:t>
            </w:r>
          </w:p>
          <w:bookmarkEnd w:id="43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*.5.2. Код вида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  <w:bookmarkEnd w:id="43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упаковки (csdo:‌Package‌Kind‌Code)" должен содержать значение кода вида упаковки в соответствии с классификатором видов груза, упаковки и упаковочных материалов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упаковки (csdo:‌Package‌Kind‌Code)"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*.5.3. Количество упаковок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  <w:bookmarkEnd w:id="43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(casdo:‌Cargo‌Package‌Info‌Kind‌Code)" содержит значение "0", "1", "3", "4", то реквизит "Количество упаковок (csdo:‌Package‌Quantity)"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(casdo:‌Cargo‌Package‌Info‌Kind‌Code)" содержит значение "2", то реквизит "Количество упаковок (csdo:‌Package‌Quantity)"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*.5.4. Описание грузового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  <w:bookmarkEnd w:id="4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12.25.16. Контейнер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  <w:bookmarkEnd w:id="43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 и реквизит "Признак контейнерных перевозок (casdo:‌Container‌Indicator)" в составе реквизита " Транспортное средство (cacdo:‌PIWBorder‌Transport‌Details)" содержит значение "1", то реквизит "Контейнер (cacdo:‌PIContainer‌Details)"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*.1. Идентификатор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  <w:bookmarkEnd w:id="44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4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(casdo:‌CACountry‌Code)" заполнен, то должен содержать двухбуквенное значение кода страны регистрации контейнера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4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12.25.17. Страна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  <w:bookmarkEnd w:id="4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"11", "13", то реквизит "Страна происхождения (cacdo:‌Origin‌Country‌Details)" должен быть заполнен, иначе реквизит "Страна происхождения (cacdo:‌Origin‌Country‌Details)"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44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двухбуквенное значение кода страны происхождения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4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  <w:bookmarkEnd w:id="4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название страны (casdo:‌Short‌Country‌Name)"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44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12.25.18. Стоимость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45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"Стоимость (casdo:‌CAValue‌Amount)"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 и реквизит "Код вида транспорта (csdo:‌Unified‌Transport‌Mode‌Code)" в составе реквизита "Транспортные средства при транзите (cacdo:‌PITransit‌Transport‌Means‌Details)" содержит значение, не равное "20", то реквизит "Стоимость (casdo:‌CA‌Invoice ‌Value‌Amount)" должен быть заполнен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45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45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currency‌Code‌List‌Id)" реквизита "Стоимость (casdo:‌CAValue‌Amount)"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12.25.19. Предшествующий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(cacdo:‌PIPreceding‌Doc‌Details)</w:t>
            </w:r>
          </w:p>
          <w:bookmarkEnd w:id="45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"Предшествующий документ (cacdo:‌PIPreceding‌Doc‌Details)" может быть заполнен, иначе реквизит "Предшествующий документ (cacdo:‌PIPreceding‌Doc‌Details)"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4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5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45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45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45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12.25.20. Дополнительный документ (сведения)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</w:t>
            </w:r>
          </w:p>
          <w:bookmarkEnd w:id="45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ж) 6 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  <w:bookmarkEnd w:id="460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 "06", "07", "08", "09", "10", "11", "12", "13", то реквизит "Дополнительный документ (сведения) (cacdo:‌PIGoods‌Doc‌Details)"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"05", то реквизит "Дополнительный документ (сведения) (cacdo:‌PIGoods‌Doc‌Details)"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"05", "06", "07", "08", "09", "10", "11", "12", "13", то реквизит "Дополнительный документ (сведения) (cacdo:‌PIGoods‌Doc‌Details)"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46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6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46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46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содержать значение номера документа или значение "Б/Н", если документ не имеет номера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46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4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46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4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реквизит должен содержать двухбуквенное значение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6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47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47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бланка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(csdo:‌Form‌Number‌Id)</w:t>
            </w:r>
          </w:p>
          <w:bookmarkEnd w:id="4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*.11. Учетная 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(casdo:‌Registration‌Series‌Id)</w:t>
            </w:r>
          </w:p>
          <w:bookmarkEnd w:id="4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"12", реквизит "Учетная серия (casdo:‌Registration‌Series‌Id)"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4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"09", "11", "12" реквизит "Код товара по ТН ВЭД ЕАЭС (csdo:‌Commodity‌Code)"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47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"11", "12" реквизит "Наименование товара (casdo:‌Goods‌Description‌Text)"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*.14. Маркировка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  <w:bookmarkEnd w:id="47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"12", "13" реквизит "Маркировка товара (casdo:‌Goods‌Label‌Description‌Text)"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  <w:bookmarkEnd w:id="47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"11", "12" реквизит "Производитель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(cacdo:‌Manufacturer‌Details)" может быть заполнен</w:t>
            </w:r>
          </w:p>
          <w:bookmarkEnd w:id="47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(cacdo:‌Manufacturer‌Details)" заполнен, то для реквизита "Производитель (cacdo:‌Manufacturer‌Details)"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  <w:bookmarkEnd w:id="47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48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48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48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48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48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48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48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48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488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следующих реквизитов: 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48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49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49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9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49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49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49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49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49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 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49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49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50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50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5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*.16. Сведения об обеззараживании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(cacdo:‌Goods‌Disinfection‌Details)</w:t>
            </w:r>
          </w:p>
          <w:bookmarkEnd w:id="50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то реквизит "Сведения об обеззараживании (cacdo:‌Goods‌Disinfection‌Details)"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*.16.1. Признак проведения обеззараживания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(casdo:‌Disinfection‌Indicator)</w:t>
            </w:r>
          </w:p>
          <w:bookmarkEnd w:id="5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обеззараживания (casdo:‌Disinfection‌Indicator)"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обеззараживание продукции проводилось;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обеззараживание продукции не проводилось или сведения о проведении обеззараживания отсутствуют</w:t>
            </w:r>
          </w:p>
          <w:bookmarkEnd w:id="50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*.16.2. Сведения о проведенном обеззараживании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(cacdo:‌Disinfection‌Details)</w:t>
            </w:r>
          </w:p>
          <w:bookmarkEnd w:id="50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обеззараживания (casdo:‌Disinfection‌Indicator)" содержит значение "1", реквизит "Сведения о проведенном обеззараживании (cacdo:‌Disinfection‌Details)" должен быть заполнен, иначе реквизит "Признак проведения обеззараживания (casdo:‌Disinfection‌Indicator)"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*.16.2.1. Дата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50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*.16.2.2. Продолжительность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(casdo:‌Exposition‌Duration)</w:t>
            </w:r>
          </w:p>
          <w:bookmarkEnd w:id="50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*.16.2.3. Способ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(casdo:‌Disinfection‌Method‌Name)</w:t>
            </w:r>
          </w:p>
          <w:bookmarkEnd w:id="50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*.16.2.4. Наименование химического вещества (субстанции)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(casdo:‌Chemical‌Name)</w:t>
            </w:r>
          </w:p>
          <w:bookmarkEnd w:id="5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*.16.2.5. Температура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(casdo:‌Temperature‌Measure)</w:t>
            </w:r>
          </w:p>
          <w:bookmarkEnd w:id="51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*.16.2.6. Концентрация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(casdo:‌Concentration‌Measure)</w:t>
            </w:r>
          </w:p>
          <w:bookmarkEnd w:id="5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51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"Концентрация вещества (casdo:‌Concentration‌Measure)" должен содержать значение код единицы измерения в соответствии с классификатором, идентификатор которого определен в атрибуте "идентификатор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</w:t>
            </w:r>
          </w:p>
          <w:bookmarkEnd w:id="51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51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применяемого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*.16.2.7. Доза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(casdo:‌Dose‌Measure)</w:t>
            </w:r>
          </w:p>
          <w:bookmarkEnd w:id="5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51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"Доза вещества (casdo:‌Dose‌Measure)" должен содержать значение кода единицы измерения в соответствии с классификатором, идентификатор которого определен в атрибуте "идентификатор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</w:t>
            </w:r>
          </w:p>
          <w:bookmarkEnd w:id="51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51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*.16.2.8. Описание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52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12.25.21. Место и дата отгрузки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(cacdo:‌PIShipment‌Location‌Details)</w:t>
            </w:r>
          </w:p>
          <w:bookmarkEnd w:id="52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то реквизит "Место и дата отгрузки товара (cacdo:‌PIShipment‌Location‌Details)" должен быть заполнен, иначе реквизит " Место и дата отгрузки товара (cacdo:‌PIShipment‌Location‌Details)"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52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страны (csdo:‌Unified‌Country‌Code)" должен содержать двухбуквенное значение кода страны отгрузки товара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5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места или географического пункта (casdo:‌Location‌Code)" заполнен, то должен содержать кодовое обозначение места отгрузки в соответствии с классификатором, идентификатор которого указан в атрибуте "идентификатор справочника (классификатора) (атрибут code‌List‌Id)"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5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52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52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52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 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53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12.26. Мера обеспечения соблюдения 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  <w:bookmarkEnd w:id="5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"Мера обеспечения соблюдения таможенного транзита (cacdo:‌Transit‌Guarantee‌Details)" должен быть заполнен, иначе реквизит "Мера обеспечения соблюдения таможенного транзита (cacdo:‌Transit‌Guarantee‌Details)"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12.26.1. Код меры обеспечения соблюдения 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(casdo:‌Transit‌Guarantee‌Measure‌Code)</w:t>
            </w:r>
          </w:p>
          <w:bookmarkEnd w:id="53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меры обеспечения соблюдения таможенного транзита (casdo:‌Transit‌Guarantee‌Measure‌Code)"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3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меры обеспечения соблюдения таможенного транзита (casdo:‌Transit‌Guarantee‌Measure‌Code)" должен содержать значение "2017"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12.26.2. Сумма (размер)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  <w:bookmarkEnd w:id="53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"01", "02", "03", "04", то реквизит "Сумма (размер)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(casdo:‌Guarantee‌Amount)" должен быть заполнен, иначе реквизит "Сумма (размер)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(casdo:‌Guarantee‌Amount)" не должен быть заполнен</w:t>
            </w:r>
          </w:p>
          <w:bookmarkEnd w:id="53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"Сумма (размер) обеспечения (casdo:‌Guarantee‌Amount)"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5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(размер) обеспечения (casdo:‌Guarantee‌Amount)" должен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53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currency‌Code‌List‌Id)" реквизита "Сумма (размер) обеспечения (casdo:‌Guarantee‌Amount)"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12.26.3. Регистрационный номер сертификата обеспечения исполнения обязанности по уплате таможенных пошлин,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  <w:bookmarkEnd w:id="5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"01", "02", "03", "04", то реквизит "Регистрационный номер сертификата обеспечения исполнения обязанности по уплате таможенных пошлин, налогов (cacdo:‌Guarantee‌Certificate‌Id‌Details)"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53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4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54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12.26.4. Документ, подтверждающий применение мер обеспечения соблюдения 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  <w:bookmarkEnd w:id="5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54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54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54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4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5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54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12.26.5. Код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(casdo:‌National‌Guarantee‌Code)</w:t>
            </w:r>
          </w:p>
          <w:bookmarkEnd w:id="55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гарантии (casdo:‌National‌Guarantee‌Code)"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12.26.6. Код страны в которой гарантия не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(casdo:‌Non‌Guarantee‌Country‌Code)</w:t>
            </w:r>
          </w:p>
          <w:bookmarkEnd w:id="55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в которой гарантия не применяется (casdo:‌Non‌Guarantee‌Country‌Code)"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5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12.26.7. Документ,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55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(casdo:‌Transit‌Guarantee‌Measure‌Code)" содержит значение "07", "08", то реквизит "Документ, подтверждающий включение лица в реестр (cacdo:‌Register‌Document‌Id‌Details)" должен быть заполнен, иначе реквизит "Документ, подтверждающий включение лица в реестр (cacdo:‌Register‌Document‌Id‌Details)"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5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государства – члена Евразийского экономического союза, включившего юридическое лицо в реестр уполномоченных экономических операторов или реестр таможенных перевозчиков,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5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55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(буквы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  <w:bookmarkEnd w:id="55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55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(букву добавления,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55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уполномоченного экономического оператора содержит сведения о типе свидетельства, реквизит "Код типа свидетельства (casdo:‌AEORegistry‌Kind‌Code)" должен быть заполнен, иначе 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12.26.8. Краткое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56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наименование субъекта (csdo:‌Subject‌Brief‌Name)"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наименование субъекта (csdo:‌Subject‌Brief‌Name)"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12.26.9. Идентификатор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561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12.26.10. Идентификатор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  <w:bookmarkEnd w:id="56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банка (csdo:‌Bank‌Id)"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банка (csdo:‌Bank‌Id)"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12.26.11. Поручительство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(cacdo:‌Surety‌Details)</w:t>
            </w:r>
          </w:p>
          <w:bookmarkEnd w:id="56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*.1. Генеральный договор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(cacdo:‌Surety‌Main‌Contract‌Details)</w:t>
            </w:r>
          </w:p>
          <w:bookmarkEnd w:id="56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56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56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5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6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57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*.2. Договор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(cacdo:‌Surety‌Contract‌Details)</w:t>
            </w:r>
          </w:p>
          <w:bookmarkEnd w:id="57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5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5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57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76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57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*.3. Дополнение к договору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(cacdo:‌Add‌Surety‌Contract‌Details)</w:t>
            </w:r>
          </w:p>
          <w:bookmarkEnd w:id="5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57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8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58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58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8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58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58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58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58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гаранта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8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58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590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59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59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59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59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59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59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59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59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59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12.27. Декларант таможенной процедуры 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(cacdo:‌PITransit‌Declarant‌Details)</w:t>
            </w:r>
          </w:p>
          <w:bookmarkEnd w:id="60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"Декларант таможенной процедуры таможенного транзита (cacdo:‌PITransit‌Declarant‌Details)" должен быть заполнен, иначе реквизит "Декларант таможенной процедуры таможенного транзита (cacdo:‌PITransit‌Declarant‌Details)"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таможенной процедуры таможенного транзита (cacdo:‌PITransit‌Declarant‌Details)"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60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6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60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604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60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60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60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60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60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6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декларантом таможенной процедуры таможенного транзита является юридическое лицо,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611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61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61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следующих реквизитов: 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61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61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1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618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619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62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62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62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6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6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6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6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62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62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12.27.8. Признак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62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совпадения сведений (casdo:‌Equal‌Indicator)"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декларант таможенной процедуры таможенного транзита совпадает с перевозчиком, осуществляющим перевозку товаров в соответствии с таможенной процедурой таможенного транзита;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декларант таможенной процедуры таможенного транзита не совпадает с перевозчиком, осуществляющим перевозку товаров в соответствии с таможенной процедурой таможенного транзита</w:t>
            </w:r>
          </w:p>
          <w:bookmarkEnd w:id="630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12.28. Перевозчик товаров по таможенной территории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(cacdo:‌PIUnion‌Carrier‌Details)</w:t>
            </w:r>
          </w:p>
          <w:bookmarkEnd w:id="631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 "Декларант таможенной процедуры таможенного транзита (cacdo:‌PITransit‌Declarant‌Details)" содержит значение "0", то реквизит "Перевозчик товаров по таможенной территории Евразийского экономического союза (cacdo:‌PIUnion‌Carrier‌Details)"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"17", "18", то реквизит "Перевозчик товаров по таможенной территории Евразийского экономического союза (cacdo:‌PIUnion‌Carrier‌Details)"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"06","17", "18", то реквизит "Перевозчик товаров по таможенной территории Евразийского экономического союза (cacdo:‌PIUnion‌Carrier‌Details)"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товаров по таможенной территории Евразийского экономического союза (cacdo:‌PIUnion‌Carrier‌Details)"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63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63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63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635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63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63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6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63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64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64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перевозчик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642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64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644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следующих реквизитов: 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64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64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4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64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650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65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65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65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6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65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65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65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65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65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12.28.8. Представитель перевозчика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  <w:bookmarkEnd w:id="66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 и реквизит "Код вида транспорта (csdo:‌Unified‌Transport‌Mode‌Code)" в составе реквизита "Транспортные средства при транзите (cacdo:‌PITransit‌Transport‌Means‌Details" содержит 1 из значений "30", "31", "32", то реквизит "Представитель перевозчика (cacdo:‌Carrier‌Representative‌Details)"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"Представитель перевозчика (cacdo:‌Carrier‌Representative‌Details) заполнен, то должно быть заполнено не менее 1 экземпляра реквизита "Представитель перевозчика (cacdo:‌Carrier‌Representative‌Details)" в котором реквизит "Код роли (casdo:‌Role‌Code)" содержит значение "1"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66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66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66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66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  <w:bookmarkEnd w:id="66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6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66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66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66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67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значение "ТЕ", "FX", реквизит "Идентификатор канала связи (csdo:‌Communication‌Channel‌Id)" должен быть указан в соответствии с шаблоном: "+ССС РР НННН",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67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(ccdo:‌Identity‌Doc‌V3‌Details)"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6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(csdo:‌Identity‌Doc‌Kind‌Code)" заполнен, то ревкизит "Код вида документа, удостоверяющего личность (csdo:‌Identity‌Doc‌Kind‌Code)"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  <w:bookmarkEnd w:id="67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7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 должен содержать идентификатор классификатора видов документов, удостоверяющих личность,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67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6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67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68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6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68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68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  <w:bookmarkEnd w:id="68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(casdo:‌Role‌Code)"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водитель 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экспедитор;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иное лицо, являющееся представителем организации-перевозчика</w:t>
            </w:r>
          </w:p>
          <w:bookmarkEnd w:id="68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12.29. Календарный штемпель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(cacdo:‌Railway‌Stamp‌Details)</w:t>
            </w:r>
          </w:p>
          <w:bookmarkEnd w:id="68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12.29.1. Код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  <w:bookmarkEnd w:id="68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68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13. Перевозчик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(cacdo:‌PICarrier‌Details)</w:t>
            </w:r>
          </w:p>
          <w:bookmarkEnd w:id="68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то реквизит "Перевозчик (cacdo:‌PIATCarrier‌Details)" должен быть заполнен, иначе реквизит "Перевозчик (cacdo:‌PIATCarrier‌Details)"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(cacdo:‌PIATCarrier‌Details)"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69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69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69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693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69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69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69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69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698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69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перевозчик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700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701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702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следующих реквизитов: 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70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7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0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0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707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708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70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7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71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7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71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71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71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7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71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14. Припасы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(cacdo:‌PIWStore‌Details)</w:t>
            </w:r>
          </w:p>
          <w:bookmarkEnd w:id="7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"03" то реквизит "Припасы (cacdo:‌PIWStore‌Details)" должен быть заполнен, иначе реквизит "Припасы (cacdo:‌PIWStore‌Details)"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14.1. Признак наличия припасов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(casdo:‌Store‌Indicator)</w:t>
            </w:r>
          </w:p>
          <w:bookmarkEnd w:id="71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наличия припасов (casdo:‌Store‌Indicator)"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на борту транспортного средства имеются припасы;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припасы</w:t>
            </w:r>
          </w:p>
          <w:bookmarkEnd w:id="720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15. Запасные части и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(cacdo:‌Spare‌Parts‌Details)</w:t>
            </w:r>
          </w:p>
          <w:bookmarkEnd w:id="72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"03", то реквизит " Запасные части и оборудование (cacdo:‌Spare‌Parts‌Details)" должен быть заполнен, иначе реквизит "Запасные части и оборудование (cacdo:‌Spare‌Parts‌Details)" не должен быть заполнен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15.1. Признак наличия запасных частей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(casdo:‌Spare‌Parts‌Indicator)</w:t>
            </w:r>
          </w:p>
          <w:bookmarkEnd w:id="7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наличия запасных частей и оборудования (casdo:‌Spare‌Parts‌Indicator)"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запасные части и (или) оборудование;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запасные части и (или) оборудование</w:t>
            </w:r>
          </w:p>
          <w:bookmarkEnd w:id="72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15.2. Запасные части или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(cacdo:‌Spare‌Parts‌Item‌Details)</w:t>
            </w:r>
          </w:p>
          <w:bookmarkEnd w:id="7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запасных частей и оборудования (casdo:‌Spare‌Parts‌Indicator)" содержит значение "1", то реквизит "Запасные части или оборудование (cacdo:‌Spare‌Parts‌Item‌Details)" должен быть заполнен, иначе реквизит "Запасные части или оборудование (cacdo:‌Spare‌Parts‌Item‌Details)"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7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  <w:bookmarkEnd w:id="72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72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72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7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 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7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</w:tbl>
    <w:bookmarkStart w:name="z81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732"/>
    <w:bookmarkStart w:name="z81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733"/>
    <w:bookmarkStart w:name="z81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**Значение идентификатора указывается в соответствии со следующим шаблоном: 1ZZZ – для справочника, 2ZZZ – для классификатора, где ZZZ – код справочника (классификатора) по реестру НСИ Союза, сформированному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155.".  </w:t>
      </w:r>
    </w:p>
    <w:bookmarkEnd w:id="7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