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cbed" w14:textId="9e9c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препарата на основе живых молочнокислых бактерий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Препарат на основе живых молочнокислых бактерий, содержащий такие вспомогательные вещества, как лактоза, декстрин, крахмал картофельный, магния стеарат, титана диоксид Е171, желатин и др., применяемый для поддержания и регулирования микрофлоры желудочно-кишечного тракта человека, в соответствии с Основными правилами интерпретации Товарной номенклатуры внешнеэкономической деятельности 1 и 6 классифицируется в подсубпозиции 3002 49 000 1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