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35d4" w14:textId="3b63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к пакету документов для инициации проекта в рамках реализации цифровой повестки Евразийского экономического союза и форме паспорта такого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 февраля 2019 г. № 1 "О механизмах реализации проектов в рамках цифровой повестки Евразийского экономического союза"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пакету документов для инициации проекта в рамках реализации цифровой повестки Евразийского экономического союза;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проекта, реализуемого в рамках цифровой повестки Евразийского экономического союза.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г. № 58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пакету документов для инициации проекта в рамках реализации цифровой повестки Евразийского экономического союза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документ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 февраля 2019 г. № 1 "О механизмах реализации проектов в рамках цифровой повестки Евразийского экономического союза" и устанавливает требования к пакету документов для инициации проекта в рамках реализации цифровой повестки Евразийского экономического союза (далее – проект).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состав пакета документов для инициации проекта входят следующие документы: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бизнес-кейс – документ, описывающий, каким образом проект позволяет решать задачи, направленные на реализацию Основных направлений реализации цифровой повестки Евразийского экономического союза до 2025 года,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октября 2017 г. № 12, включающий в себя следующие разделы: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проекта;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 проекта;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соответствие (зависимость от других проектов и мероприятий, стратегические выгоды);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потребители результатов проекта;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и ожидаемые результаты;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бизнес-модель;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верхнеуровневый план мероприятий ("дорожная карта") – документ с описанием основных этапов реализации проекта с указанием сроков реализации, ожидаемых результатов и ответственных исполнителей;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концептуальный проект – документ с описанием предлагаемого решения для достижения целей, выгод и эффектов проекта в рамках установленных требований и ограничений, включающий в себя следующие разделы: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проекта;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проекта;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рамки проекта;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результаты;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архитектуры (архитектурные принципы, бизнес-архитектура, информационная архитектура, архитектура приложений, технологическая архитектура);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аспекты безопасности;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технико-экономическое обоснование – документ, содержащий расчет экономической целесообразности реализации проекта и техническую оценку предлагаемого проекта (с указанием источников финансирования (бюджетные и внебюджетные средства) и направлений расходования средств), включающий в себя следующие разделы: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проекта;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проекта;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рынка;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преимущества проекта;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оценка проекта;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и оценка затрат, ресурсов, в том числе финансовых, эффектов и выгод проекта;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проектному финансированию;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описание продукта проекта – документ с описанием конечных результатов проекта с указанием сроков реализации;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описание формы взаимодействия сторон в рамках реализации проекта – документ с описанием форм и процедур взаимодействия основных участников и заинтересованных сторон проекта.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г. № 58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паспорта проекта, реализуемого в рамках цифровой повестки Евразийского экономического союза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проекта ____________________________________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(наименование проекта)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9"/>
        <w:gridCol w:w="681"/>
      </w:tblGrid>
      <w:tr>
        <w:trPr>
          <w:trHeight w:val="30" w:hRule="atLeast"/>
        </w:trPr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Цели и ключевые результаты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Целевые индикаторы и показатели результативности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Рамки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Допущения, ограничения,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Сроки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Распределение ролей и ответственности участников проекта (в том числе органов государственной власти государств – членов Евразийского экономического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Отчеты по проекту (с указанием периодичности и сроков представления)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Право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Источники (бюджетные, внебюджетные) и объемы финансирования</w:t>
            </w:r>
          </w:p>
          <w:bookmarkEnd w:id="34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