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8dee" w14:textId="d55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января 2019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91"/>
        <w:gridCol w:w="3092"/>
        <w:gridCol w:w="6117"/>
      </w:tblGrid>
      <w:tr>
        <w:trPr>
          <w:trHeight w:val="30" w:hRule="atLeast"/>
        </w:trPr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 Асет Арманович</w:t>
            </w:r>
          </w:p>
        </w:tc>
        <w:tc>
          <w:tcPr>
            <w:tcW w:w="3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61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 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Кыргызской Республики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3140"/>
        <w:gridCol w:w="6020"/>
      </w:tblGrid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Алыбаев Автандил Шейшенбекович </w:t>
            </w:r>
          </w:p>
        </w:tc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Республики; 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 Червякова Александра Викторовича – первый заместитель Министра экономики Республики Беларусь;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Даленова Р.Е. и Иманалиева Д.Ш.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