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8f1b" w14:textId="c7f8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сводной рабочей группы по совершенствованию положений Договора о Евразийском экономическом союзе от 29 мая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января 2019 года № 6. Утратило силу Распоряжением Коллегии Евразийской экономической комиссии от 13 ноября 2020 года № 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13.11.2020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сводной рабочей группы по совершенствованию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2 августа 2016 г. № 112 "О сводной рабочей группе по совершенствованию положений Договора о Евразийском экономическом союзе от 29 мая 2014 года";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2017 г. № 31 "О внесении изменений в состав сводной рабочей группы по совершенствованию положений Договора о Евразийском экономическом союзе от 29 мая 2014 года". 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принятия.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г. № 6 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</w:t>
      </w:r>
      <w:r>
        <w:br/>
      </w:r>
      <w:r>
        <w:rPr>
          <w:rFonts w:ascii="Times New Roman"/>
          <w:b/>
          <w:i w:val="false"/>
          <w:color w:val="000000"/>
        </w:rPr>
        <w:t xml:space="preserve">сводной рабочей группы по совершенствованию положений Договора о Евразийском экономическом союзе от 29 мая 2014 года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79"/>
        <w:gridCol w:w="733"/>
        <w:gridCol w:w="9788"/>
      </w:tblGrid>
      <w:tr>
        <w:trPr>
          <w:trHeight w:val="30" w:hRule="atLeast"/>
        </w:trPr>
        <w:tc>
          <w:tcPr>
            <w:tcW w:w="1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Татьяна Дмитриевна  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интеграции и макроэкономике Евразийской экономической комиссии (руководитель рабочей группы) 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71"/>
        <w:gridCol w:w="853"/>
        <w:gridCol w:w="9376"/>
      </w:tblGrid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Абраамян Мгер Гамлетович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по регулированию финансовой системы Центрального банка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Бабаян Альберт Артурович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экономического развития и инвестиций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Бадалян Ани Мишаевна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третий секретарь Департамента сотрудничества со странами и структурами СНГ Министерства иностранных дел Республики Армения 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Тигран Степанович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секретарь Департамента международных договоров и права Министерства иностранных дел Республики Армения 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Вирабян Давид Александрович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сотрудничества со странами и структурами СНГ Министерства иностранных дел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 Ваагн Арменович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денежно-кредитной политики Центрального банка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Наира Куйбышевна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Евразийского экономического союза и внешней торговли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 Виген Владимирович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юстиции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Кочарян Шаварш Микаелович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 Армения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Нагапетян Давид Робертович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секретарь Центрального банка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Пашаян Микаел Мушегович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государственных доходов Республики Армения </w:t>
            </w:r>
          </w:p>
        </w:tc>
      </w:tr>
      <w:tr>
        <w:trPr>
          <w:trHeight w:val="30" w:hRule="atLeast"/>
        </w:trPr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Тумян Лусине Вачеевна 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международной экономической интеграции аппарата Премьер-министра Республики Армения 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Беларусь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0"/>
        <w:gridCol w:w="548"/>
        <w:gridCol w:w="10422"/>
      </w:tblGrid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Барташевич Дмитрий Петрович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Батура Александр Николаевич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интеграции рынков Главного управления экономической интеграции Министерства экономики Республики 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Бибиков Денис Владимирович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топливно-энергетического комплекса, нефтехимии и жилищно-коммунального хозяйства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 Кирилл Иванович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Гриневич Екатерина Викторовна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методологии антимонопольного регулирования и конкуренции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Гринько Дмитрий Владимирович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регулирования закупок, обращения медицинских изделий и модернизации объектов здравоохранения Министерства здравоохранения Республики 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Евдоченко Андрей Александрович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Жукова Наталья Павловна 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здравоохранения – главный государственный санитарный врач Республики 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Жуковский Павел Васильевич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государственных закупок Министерства антимонопольного регулирования и торговли Республики 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Казаченок Алина Анатольевна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транспорта, связи и информационных технологий Министерства антимонопольного регулирования и торговли Республики 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Картун Андрей Михайлович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Ольга Сергеевна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антимонопольного регулирования и конкуренции Управления методологии антимонопольного регулирования, конкуренции и ценообразования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Махнач Екатерина Александровна 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методологии антимонопольного регулирования и конкуренции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Мацевило Алексей Евгеньевич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Меркушина Татьяна Николаевна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юрисконсульт юридического отдела государственного учреждения "Республиканский центр гигиены, эпидемиологии и общественного здоровья"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Мойсак Инна Владимировна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организации деятельности по вопросам Таможенного союза государственного учреждения "Республиканский центр гигиены, эпидемиологии и общественного здоровья"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Павлович Александр Николаевич 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– начальник Государственной инспекции по карантину растений государственного учреждения "Главная государственная инспекция по семеноводству, карантину и защите растений"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Просвиров Виталий Викторович 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маркетинга, тарифного и нетарифного регулирования Главного управления внешнеэкономических связей Министерства промышленности Республики 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Свидерский Геннадий Брониславович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промышленности Республики 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Селиверстов Юрий Михайлович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Селицкая Элла Александровна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по налогам и сборам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Синельникова Елена Александровна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ценообразования Аналитического управления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Смаргун Елена Ростиславовна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международных финансовых отношений – начальник Управления межгосударственной интеграции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Смильгинь Иван Иванович 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и продовольствия – директор Департамента ветеринарного и продовольственного надзора Министерства сельского хозяйства и продовольствия Республики Беларусь 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Сундукова Алла Чарльзовна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налогового сотрудничества Министерства по налогам и сборам Республики Беларусь</w:t>
            </w:r>
          </w:p>
        </w:tc>
      </w:tr>
      <w:tr>
        <w:trPr>
          <w:trHeight w:val="30" w:hRule="atLeast"/>
        </w:trPr>
        <w:tc>
          <w:tcPr>
            <w:tcW w:w="1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Тушинский Игорь Геронинович 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Беларусь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63"/>
        <w:gridCol w:w="768"/>
        <w:gridCol w:w="9669"/>
      </w:tblGrid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Абдуалиева Мируерт Кулмуратовна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международной экономической интеграции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Азимова Эльвира Абилхасимовна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Альтаев Нуржан Бауыржанович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труда и социальной защиты Республики Казахстан 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Баедилов Канат Ескендирович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финансов Республики Казахстан 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Жумангарин Серик Макашевич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Дана Бейсеновна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акционерного общества "Казахстанский центр промышленного развития" Министерства индустрии и инфраструктурного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Гульмира Султанбаевна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 Галымжан Тельманович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 Магзум Маратович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 Казахстан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Роман Васильевич 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индустрии и инфраструктурного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Алексей Владимирович</w:t>
            </w:r>
          </w:p>
        </w:tc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Республики Казахстан 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Кыргызской Республики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8"/>
        <w:gridCol w:w="634"/>
        <w:gridCol w:w="10128"/>
      </w:tblGrid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Абдылдаев Акылбек Талайбекович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третий секретарь Международно-правового департамента Министерства иностранных дел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Абдышев Искандер Куватбекович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информационного взаимодействия и работы в рамках ЕАЭС Управления администрирования косвенных налогов Государственной налоговой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Абиров Мыктыбек Медетбекович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службы регулирования и надзора за финансовым рынком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Диляна Рустамовна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развития интеграции Управления координации ЕАЭС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Алишеров Эльдар Туралиевич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Алыбаев Алмаз Курманбекович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Информационно-консультационного центра при Государственной службе миграции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Асаналиева Айнура Бейшеналиевна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правовой поддержки Государственного агентства по регулированию топливно-энергетического комплекса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Асанканов Эрмек Асанканович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электроэнергетики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Аттокурова Алия Токтомуратовна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права Государственной службы интеллектуальной собственности и инноваций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Аскат Маратович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взаимодействия в рамках ЕАЭС Управления прогнозирования государственных доходов Министерства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Бейшенов Майрамбек Мырзабекович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миграционной политики Государственной службы миграции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Букалаев Алмаз Камчибекович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консульской службы Министерства иностранных дел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Галиева Жаркынай Душаевна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Представительства Государственной службы миграции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Горянова Оксана Васильевна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отдела анализа конкурентной среды и взаимодействия с Евразийской экономической комиссией Государственного агентства антимонопольного регулирования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Джакшылыкова Айжан Аскарбековна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правового обеспечения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Жуманова Манзура Музретбековна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правовой поддержки и экспертизы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Журсунбеков Саламат Журсунбекович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отдела правовой поддержки Управления правовой и апелляционной работы Государственной налоговой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Жээнбеков Марат Арынбекович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электроэнергетики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Зарылбеков Нурбек Талантович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инспектор отдела методологии и экспертизы правовых актов Управления правовой и методологической работы Государственной таможенной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Исмаилова Гульсара Акимовна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пограничного контроля Государственной пограничной службы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Казатова Фатима Бектургановна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информационного взаимодействия 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 ЕАЭС Управления администрирования косвенных налогов Государственной налоговой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Казымбекова Светлана Рыскулбековна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по работе с ЕАЭС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Карагулова Айдай Нурдиновна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налоговой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Кочкоров Алмазбек Тойчубаевич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прогнозирования государственных доходов Министерства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Курманалиев Бакыт Турусбекович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организационной и аналитической работы Государственной инспекции по экологической и технической безопасности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Курманов Нурлан Дамирович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Департамента интеграционных объединений Министерства иностранных дел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Мамыркалиев Эрмек Алтымышевич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Министерства транспорта и дорог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Матеев Азиз Уларбекович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международного сотрудничества и координации с ЕАЭС Государственной инспекции по ветеринарии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Мураталиев Азиз Дуйшенович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бюджетной политики, финансового анализа и инвестиций Министерства образования и науки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Омокеев Айбек Талгатбекович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Министерства иностранных дел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Ормушева Мээрим Айдарбековна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правового обеспечения Управления права Государственной службы интеллектуальной собственности и инноваций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Осмонов Нургазы Бабакулович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администрирования косвенных налогов Государственной налоговой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Сагынбаев Жиргалбек Калмуратович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Сарымсаков Манас Болотович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юстиции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Сатыгулов Мирлан Эсенкулович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отдела разработки миграционной политики Государственной службы миграции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Табалдиев Тилек Кылычбекович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отдела внутреннего ветеринарного надзора Государственной инспекции по ветеринарной и фитосанитарной безопасности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Торутаев Алтынбек Элимович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таможенной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Танарбекова Махабат Тынарбековна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специалист отдела трудовой миграции граждан за рубежом Государственной службы миграции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Термечикова Гульнара Кубанычбековна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Токтоболотов Самат Николаевич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службы миграции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Тюменбаева Айгуль Анарбековна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правовой поддержки Управления правовой поддержки и экспертизы Министерства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Умарбекова Саида Октамовна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регулируемых сфер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Халикова Айзада Исмаиловна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учета платежей Управления таможенных платежей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 Эркинбек Урайымович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Чоноров Жанар Кенешбекович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внедрения и сопровождения программ Управления сопровождения программ и информационной безопасности Государственной налоговой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Шамшиев Улан Насирдинович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трудовой миграции Государственной миграционной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Шаршенбай уулу Нурлан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сопровождения программ и информационной безопасности Государственной налоговой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Шатемиров Кубаныч Таалайбекович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информационных технологий и связи Кыргызской Республики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Шералиева Гульзат Жоробековна </w:t>
            </w:r>
          </w:p>
        </w:tc>
        <w:tc>
          <w:tcPr>
            <w:tcW w:w="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Федерации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5"/>
        <w:gridCol w:w="1156"/>
        <w:gridCol w:w="9989"/>
      </w:tblGrid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Андреевская Ирина Владиленовна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фитосанитарного надзора и семенного контроля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Андрияшина Наталья Вадимовна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Правового управления Федеральной службы по надзору в сфере защиты прав потребителей и благополучия человека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Боковая Ксения Вадимовна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международной интеграции и взаимодействия с ВТО и ОЭСР Управления научного обеспечения и международной экономической деятельности Федеральной службы по надзору в сфере защиты прав потребителей и благополучия человека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 Николай Анатольевич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Алексей Александрович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организации контрольно-надзорной деятельности и оказания государственных услуг Федеральной службы по надзору в сфере защиты прав потребителей и благополучия человека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Горьков Сергей Николаевич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Гудимо Владимир Валерьевич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евразийской интеграции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Давыдова Леся Евгеньевна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международного экономического сотрудничества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Евтухов Виктор Леонидович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Камолова Парвина Хусейнзода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Департамента регулирования внешней торговли и поддержки экспорта Министерства промышленности и торговли Российской Федерации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Кононова Татьяна Владимировна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химизации, защиты растений и карантина Департамента растениеводства, механизации, химизации и защиты растений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Костенников Дмитрий Вячеславович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здравоохранения Российской Федерации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Елена Александровна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развития наднациональных институтов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Моисеев Юрий Юрьевич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таможенного сотрудничества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Молчанов Артем Владимирович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Правового управления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Николаичева Ольга Васильевна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нормативно-правового регулирования ветеринарно-санитарных мер Департамента ветеринарии Министерства сельского хозяйства Российской Федерации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Ойнвид Татьяна Николаевна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Панкин Александр Анатольевич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Российской Федерации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Константин Аркадьевич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Смольянов Максим Сергеевич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отдела стратегического развития и территориального планирования АПК Департамента экономики и государственной поддержки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 Полина Александровна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Стрельникова Юлия Юрьевна 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Правового управления Федеральной службы по надзору в сфере защиты прав потребителей и благополучия человека 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Анна Алексеевна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 Илья Вячеславович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Швабаускене Юлия Александровна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Штундюк Дмитрий Александрович</w:t>
            </w:r>
          </w:p>
        </w:tc>
        <w:tc>
          <w:tcPr>
            <w:tcW w:w="1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растениеводства, механизации, химизации и защиты растений Министерства сельского хозяйства Российской Федерации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0"/>
        <w:gridCol w:w="1660"/>
        <w:gridCol w:w="8980"/>
      </w:tblGrid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Абарбекова Аида Мырзашевна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 Ирина Владимировна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нормативно-правовой базы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 Армине Арушановна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конкурентной политики и политики в области государственных закупок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Самат Бикитаевич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Алия Назымбековна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Амергужин Хамит Айдарович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Арамян Грайр Бахшоевич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Арсенян Арам Арагегецикович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транспорта и инфраструктуры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Арутюнян Армен Размикович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Правового департамента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Асансеитова Саадат Муханбетовна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интеграции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 Максим Анатольевич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Бавеян Ваге Арташесович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Секретариата члена Коллегии (Министра) по внутренним рынкам, информатизации, информационно-коммуникационным технологиям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 Бактыбек Закирович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Бакенов Ернар Багытжанулы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Бакытбеккызы Дария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защиты внутреннего рынка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Борушко Елена Васильевна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статистики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Гаевский Игорь Владимирович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санитарных, фитосанитарных и ветеринарных мер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Галустян Мкртыч Каренович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энергетики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Георгиевский Станислав Игоревич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Готовский Александр Владиславович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промышленной политики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Галия Тагибердиевна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предпринимательской деятельности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Джумабаева Алия Маратовна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 Вячеслав Леонидович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функционирования внутренних рынков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Зубик Наталья Львовна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таможенного законодательства и правоприменительной практики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Ильяс Елубаевич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Зина Беккелдиевна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предпринимательской деятельности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Ваагн Рудольфович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торговой политики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Карымбаева Салия Токтогуловна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санитарных, фитосанитарных и ветеринарных мер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Колосова Марина Викторовна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 Антон Эдмундович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Айна Биржановна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агропромышленной политики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Липницкий Юрий Альбинович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финансовой политики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Маилян Гнел Суренович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Негрей Сергей Викторович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Нестерович Сергей Анатольевич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информационных технологий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Нурашев Тимур Бекбулатович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Плешкин Михаил Леонидович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энергетики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Соколова Анна Юрьевна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нормативно-правовой базы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Сосковец Денис Александрович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Субботин Владимир Викторович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Сушкевич Алексей Геннадьевич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антимонопольного регулирования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Суюмбаева Паиза Усенбаевна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трудовой миграции и социальной защиты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Тараскин Владимир Иванович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Правового департамента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Тихонова Юлия Викторовна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кодификации, международно-правовой работы и осуществления депозитарных функций Правового департамента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Трубаров Сергей Владимирович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Турусбеков Данияр Бактыбекович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протокола и организационного обеспечения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Урустемов Сейилбек Асанбекович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макроэкономической политики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Филоненко Иван Иванович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нормативно-правовой базы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Филонов Анатолий Васильевич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 Нургуль Дулатовна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Хулхачиев Бембя Викторович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Чеснокова Татьяна Николаевна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правового обеспечения и методологии в сфере конкуренции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Чиркова Юлия Сергеевна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методологии и внутреннего администрирования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Шенец Леонид Васильевич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энергетики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Шухно Сергей Степанович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интеграции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Дьяченко Екатерина Борисовна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судьи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Кулеш Николай Николаевич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Секретариата Суда ‒ начальник экспертно-аналитического отдела 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 Эрмек Эркович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Грачья Владимирович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судьи</w:t>
            </w:r>
          </w:p>
        </w:tc>
      </w:tr>
      <w:tr>
        <w:trPr>
          <w:trHeight w:val="3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Туреханов Адилхан Амангелдыевич 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