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d6e2" w14:textId="5b9d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2019 года № 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регулирования, утвержденного Решением Коллегии Евразийской экономической комиссии от 26 мая 2014 г. № 80: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позиции 391 в графе 3 цифры "2015" заменить цифрами "2018";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позицию 395 изложить в следующей редакции:  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687"/>
        <w:gridCol w:w="71"/>
        <w:gridCol w:w="1893"/>
        <w:gridCol w:w="8092"/>
        <w:gridCol w:w="870"/>
        <w:gridCol w:w="395"/>
      </w:tblGrid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МН 4894-2018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доли стрептомицина в продукции животного происхождения методом ИФА с использованием набора реагентов MaxSignal®Streptomycin ELISA Test Kit и ИФАантибиотик-стрептомицин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позициях 361, 374, 384 – 394, 396, 397, 460, 463 – 466, 524 – 526 в графе 5 слова "применяется до 01.07.2019" заменить словами "применяется до включения соответствующего межгосударственного стандарта в перечень стандартов".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