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3a82" w14:textId="2e93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мая 2019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 и осуществления оценки соответствия объектов технического регулирования".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мая 2019 г. № 81 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 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средствам обеспечения пожарной безопасности и пожаротушения" (ТР ЕАЭС 043/2017) и осуществления оценки соответствия объектов технического регулирования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423"/>
        <w:gridCol w:w="5955"/>
        <w:gridCol w:w="3158"/>
        <w:gridCol w:w="641"/>
        <w:gridCol w:w="641"/>
        <w:gridCol w:w="241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5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проекта межгосударственного стандарта.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Общие термины и определения.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12.1.033-81,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12.2.047-86, СТБ 11.0.02-95, СТБ 11.0.03-95</w:t>
            </w:r>
          </w:p>
          <w:bookmarkEnd w:id="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регламент в целом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Огнетушащие вещества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Порошки огнетушащие. Общие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53280.4-2009, ГОСТ Р 53280.5-2009</w:t>
            </w:r>
          </w:p>
          <w:bookmarkEnd w:id="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16, 17; пункт 1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Порошки огнетушащие специального назначения. Классификация.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1610-2006</w:t>
            </w:r>
          </w:p>
          <w:bookmarkEnd w:id="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16, 17; пункт 1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Пенообразователи для тушения пожаров.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50588-2012,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1609-2014, СТБ 2459-2016</w:t>
            </w:r>
          </w:p>
          <w:bookmarkEnd w:id="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16, 17; пункт 2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Пенообразователи для подслойного тушения пожаров нефти и нефтепродуктов в резервуарах. Общие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53280.2-2010,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11.13.13-2009</w:t>
            </w:r>
          </w:p>
          <w:bookmarkEnd w:id="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пункты15,16, 17; пункт 2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Пенообразователи для тушения пожаров водорастворимых горючих жидкостей подачей сверху. Общие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53280.1-2010</w:t>
            </w:r>
          </w:p>
          <w:bookmarkEnd w:id="1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16, 17; пункт 3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Огнетушащие вещества. Газовые огнетушащие вещества.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53280.3-2009,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2512-2014</w:t>
            </w:r>
          </w:p>
          <w:bookmarkEnd w:id="1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15, 16, 17; пункт 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Средства огнезащиты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огнезащиты древесины и материалов на ее основе. Общие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53292-2009,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615-1-2011, СТБ 11.03.02-2010</w:t>
            </w:r>
          </w:p>
          <w:bookmarkEnd w:id="1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18, 19, 22; пункт 6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огнезащиты для стальных конструкций. Общие требования. Метод определения огнезащитной эффективности.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53295-2009,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615-2-2011, СТБ 11.03.02-2010</w:t>
            </w:r>
          </w:p>
          <w:bookmarkEnd w:id="1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18, 19, 20; пункт 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  <w:bookmarkEnd w:id="20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огнезащиты кабелей. Методы определения огнезащитной эффективности.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53311-2009</w:t>
            </w:r>
          </w:p>
          <w:bookmarkEnd w:id="2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18, 19, 21; пункт 8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огнезащиты железобетонных конструкций. Общие требования. Метод определения огнезащитной эффективности.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18, 19, 21; пункт 8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Изделия погонажные электромонтажные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погонажные электромонтажные. Требования пожарной безопасности.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53313-2009</w:t>
            </w:r>
          </w:p>
          <w:bookmarkEnd w:id="2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23; пункт 9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 Огнетушители 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Огнетушители переносные.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51057-2001,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11.13.04-2009</w:t>
            </w:r>
          </w:p>
          <w:bookmarkEnd w:id="2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10 приложения</w:t>
            </w:r>
          </w:p>
          <w:bookmarkEnd w:id="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Огнетушители передвижные.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51017-2009,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2513-2014, СТБ 11.13.10-2009</w:t>
            </w:r>
          </w:p>
          <w:bookmarkEnd w:id="2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 приложения</w:t>
            </w:r>
          </w:p>
          <w:bookmarkEnd w:id="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53291-2009,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2428–2013</w:t>
            </w:r>
          </w:p>
          <w:bookmarkEnd w:id="3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10, 11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Устройства пожаротушения автономные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устройства пожаротушения.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3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12 приложения</w:t>
            </w:r>
          </w:p>
          <w:bookmarkEnd w:id="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Пожарные шкафы, пожарные краны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13.220.20, 13.220.30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Шкафы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51844-2009,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1953-2009</w:t>
            </w:r>
          </w:p>
          <w:bookmarkEnd w:id="3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26; пункт 13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Клапаны пожарные запорные.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53278-2009,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11.14.04-2009</w:t>
            </w:r>
          </w:p>
          <w:bookmarkEnd w:id="3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14 приложения</w:t>
            </w:r>
          </w:p>
          <w:bookmarkEnd w:id="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 Мобильные средства пожаротушения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Основные пожарные автомобили.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53328-2009,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12.2.144-2005, СТ РК 1980-2010</w:t>
            </w:r>
          </w:p>
          <w:bookmarkEnd w:id="3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15 приложения</w:t>
            </w:r>
          </w:p>
          <w:bookmarkEnd w:id="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Автоподъемники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53329-2009,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1976-2010, СТБ 2513-2017</w:t>
            </w:r>
          </w:p>
          <w:bookmarkEnd w:id="4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17 приложения</w:t>
            </w:r>
          </w:p>
          <w:bookmarkEnd w:id="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Автолестницы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52284-2009,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1981-2010, СТБ 2512-2017</w:t>
            </w:r>
          </w:p>
          <w:bookmarkEnd w:id="4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 приложения</w:t>
            </w:r>
          </w:p>
          <w:bookmarkEnd w:id="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Автомобили аварийно-спасательные.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2111-2011</w:t>
            </w:r>
          </w:p>
          <w:bookmarkEnd w:id="4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 приложения</w:t>
            </w:r>
          </w:p>
          <w:bookmarkEnd w:id="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Автопеноподъемники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53330-2009,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2217-2012</w:t>
            </w:r>
          </w:p>
          <w:bookmarkEnd w:id="5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20 приложения</w:t>
            </w:r>
          </w:p>
          <w:bookmarkEnd w:id="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13.220.30, 25.040.30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54344-2011</w:t>
            </w:r>
          </w:p>
          <w:bookmarkEnd w:id="5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 приложения</w:t>
            </w:r>
          </w:p>
          <w:bookmarkEnd w:id="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13.220.30, 25.040.30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55895-2013</w:t>
            </w:r>
          </w:p>
          <w:bookmarkEnd w:id="5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23 приложения</w:t>
            </w:r>
          </w:p>
          <w:bookmarkEnd w:id="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Мотопомпы пожарные. Основные параметры.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53332-2009</w:t>
            </w:r>
          </w:p>
          <w:bookmarkEnd w:id="5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 приложения</w:t>
            </w:r>
          </w:p>
          <w:bookmarkEnd w:id="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52283-2004</w:t>
            </w:r>
          </w:p>
          <w:bookmarkEnd w:id="6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29, 30; пункт 25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 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Извещатели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53325-2012,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2218-2011, СТБ 11.16.03-2009, СТБ EN 54-12-2009, СТБ EN 54-11-2009, СТБ EN 54-10-2009, СТБ 2243-2011</w:t>
            </w:r>
          </w:p>
          <w:bookmarkEnd w:id="6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31, 32,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 приложения</w:t>
            </w:r>
          </w:p>
          <w:bookmarkEnd w:id="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бесперебойного электропитания технических средств пожарной автоматики.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6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31, 32,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27 приложения</w:t>
            </w:r>
          </w:p>
          <w:bookmarkEnd w:id="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приемно-контрольные пожарные. Приборы управления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53325-2012,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30737-2001, СТБ 11.14.01-2006</w:t>
            </w:r>
          </w:p>
          <w:bookmarkEnd w:id="7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31, 32,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29 приложения</w:t>
            </w:r>
          </w:p>
          <w:bookmarkEnd w:id="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13.220.20, 33.040.20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передачи извещений о пожаре.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53325-2012.</w:t>
            </w:r>
          </w:p>
          <w:bookmarkEnd w:id="7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32 приложения</w:t>
            </w:r>
          </w:p>
          <w:bookmarkEnd w:id="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оповещения и управления эвакуацией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53325-2012,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2243-2011</w:t>
            </w:r>
          </w:p>
          <w:bookmarkEnd w:id="7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VIII приложения</w:t>
            </w:r>
          </w:p>
          <w:bookmarkEnd w:id="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пожарной автоматики вспомогательные.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8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31, 32,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34 приложения</w:t>
            </w:r>
          </w:p>
          <w:bookmarkEnd w:id="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 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установки пожаротушения.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8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водяного и пенного пожаротушения автоматические. Узлы управления.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51052-2002</w:t>
            </w:r>
          </w:p>
          <w:bookmarkEnd w:id="8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35, 36, 37, 38, 39, 40, 41, 42, 43, 44, 45, 46, 47 приложения</w:t>
            </w:r>
          </w:p>
          <w:bookmarkEnd w:id="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водяного и пенного пожаротушения автоматические. Оросители.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51043-2002,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11.16.06-2011/ ГОСТ Р 51043-2002</w:t>
            </w:r>
          </w:p>
          <w:bookmarkEnd w:id="8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49 приложения</w:t>
            </w:r>
          </w:p>
          <w:bookmarkEnd w:id="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водяного и пенного пожаротушения. Оповещатели пожарные звуковые гидравлические.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53287-2009</w:t>
            </w:r>
          </w:p>
          <w:bookmarkEnd w:id="9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48 приложения</w:t>
            </w:r>
          </w:p>
          <w:bookmarkEnd w:id="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водяного и пенного пожаротушения. Дозаторы.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53287-2009</w:t>
            </w:r>
          </w:p>
          <w:bookmarkEnd w:id="9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50 приложения</w:t>
            </w:r>
          </w:p>
          <w:bookmarkEnd w:id="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53288-2009,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11.16.07-2011/ ГОСТ Р 53288-2009</w:t>
            </w:r>
          </w:p>
          <w:bookmarkEnd w:id="9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51 приложения</w:t>
            </w:r>
          </w:p>
          <w:bookmarkEnd w:id="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газового пожаротушения автоматические. Модули и батареи.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53281-2009,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11.13.20-2010</w:t>
            </w:r>
          </w:p>
          <w:bookmarkEnd w:id="10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52 приложения</w:t>
            </w:r>
          </w:p>
          <w:bookmarkEnd w:id="1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и модули газопорошкового пожаротушения автоматические.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56028-2014</w:t>
            </w:r>
          </w:p>
          <w:bookmarkEnd w:id="10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53 приложения</w:t>
            </w:r>
          </w:p>
          <w:bookmarkEnd w:id="1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Установки порошкового пожаротушения автоматические. Модули.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1302-2004,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53286-2009, СТБ 11.13.19-2010</w:t>
            </w:r>
          </w:p>
          <w:bookmarkEnd w:id="10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54 приложения</w:t>
            </w:r>
          </w:p>
          <w:bookmarkEnd w:id="1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газового пожаротушения автоматические. Устройства распределительные.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53283-2009</w:t>
            </w:r>
          </w:p>
          <w:bookmarkEnd w:id="11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55 приложения</w:t>
            </w:r>
          </w:p>
          <w:bookmarkEnd w:id="1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газового пожаротушения автоматические. Резервуары изотермические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53282-2009</w:t>
            </w:r>
          </w:p>
          <w:bookmarkEnd w:id="11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56 приложения</w:t>
            </w:r>
          </w:p>
          <w:bookmarkEnd w:id="1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Генераторы огнетушащего аэрозоля.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1489-2006,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53284-2009, СТБ 11.16.05-2011</w:t>
            </w:r>
          </w:p>
          <w:bookmarkEnd w:id="11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57 приложения</w:t>
            </w:r>
          </w:p>
          <w:bookmarkEnd w:id="1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1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43.160</w:t>
            </w:r>
          </w:p>
          <w:bookmarkEnd w:id="121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Установки воздушно-дисперсионного пожаротушения автоматические. Модули. Общие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12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2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 Установки пожаротушения роботизированные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пожаротушения роботизированные.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53326-2009</w:t>
            </w:r>
          </w:p>
          <w:bookmarkEnd w:id="12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58 приложения</w:t>
            </w:r>
          </w:p>
          <w:bookmarkEnd w:id="1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2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XI. Средства индивидуальной защиты органов дыхания и зрения пожарные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28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Аппараты дыхательные со сжатым воздухом с открытым циклом дыхания.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53255-2009,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11.14.03-2008</w:t>
            </w:r>
          </w:p>
          <w:bookmarkEnd w:id="12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 42, 43, 44, 45, 46, 47, 48, 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59 приложения</w:t>
            </w:r>
          </w:p>
          <w:bookmarkEnd w:id="1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32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Аппараты дыхательные со сжатым кислородом с замкнутым циклом дыхания.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53256-2009</w:t>
            </w:r>
          </w:p>
          <w:bookmarkEnd w:id="13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 42, 43, 44, 45, 46, 47, 48, 49; пункт 59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35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Самоспасатели изолирующие со сжатым воздухом.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53259-2009</w:t>
            </w:r>
          </w:p>
          <w:bookmarkEnd w:id="13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42, 43, 44, 45, 46, 47, 48, 49,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61 приложения</w:t>
            </w:r>
          </w:p>
          <w:bookmarkEnd w:id="1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39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Самоспасатели изолирующие с химически связанным кислородом.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53260-2009</w:t>
            </w:r>
          </w:p>
          <w:bookmarkEnd w:id="14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42, 43, 44, 45, 46, 47, 48, 49,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61 приложения</w:t>
            </w:r>
          </w:p>
          <w:bookmarkEnd w:id="1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43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Лицевые части средств индивидуальной защиты органов дыхания.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53257-2009,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11.14.02-2008</w:t>
            </w:r>
          </w:p>
          <w:bookmarkEnd w:id="14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42, 43, 44, 45, 46, 47, 48, 49,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62 приложения</w:t>
            </w:r>
          </w:p>
          <w:bookmarkEnd w:id="1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13.340.30, 23.020.30</w:t>
            </w:r>
          </w:p>
          <w:bookmarkEnd w:id="147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Баллоны малолитражные для аппаратов дыхательных и самоспасателей со сжатым воздухом.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53258-2009</w:t>
            </w:r>
          </w:p>
          <w:bookmarkEnd w:id="14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42, 43, 44, 45, 46, 47, 48, 49, 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63 приложения</w:t>
            </w:r>
          </w:p>
          <w:bookmarkEnd w:id="1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51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Установки для проверки дыхательных аппаратов.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53262-2009</w:t>
            </w:r>
          </w:p>
          <w:bookmarkEnd w:id="15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64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23.140</w:t>
            </w:r>
          </w:p>
          <w:bookmarkEnd w:id="155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53263-2009</w:t>
            </w:r>
          </w:p>
          <w:bookmarkEnd w:id="15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65 приложения</w:t>
            </w:r>
          </w:p>
          <w:bookmarkEnd w:id="1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13.340.30</w:t>
            </w:r>
          </w:p>
          <w:bookmarkEnd w:id="159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Фильтрующие средства индивидуальной защиты органов дыхания и зрения пожарные, применяемые при тушении природных пожаров на открытой местности.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16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60 приложения</w:t>
            </w:r>
          </w:p>
          <w:bookmarkEnd w:id="1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XII. Специальная защитная одежда пожарного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13.340.10</w:t>
            </w:r>
          </w:p>
          <w:bookmarkEnd w:id="164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защитная одежда пожарного.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53264-2009,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1971-2009</w:t>
            </w:r>
          </w:p>
          <w:bookmarkEnd w:id="16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53,54; пункты 66, 67, 68, 69, 70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13.340.50</w:t>
            </w:r>
          </w:p>
          <w:bookmarkEnd w:id="167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ног пожарного.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53265-2009</w:t>
            </w:r>
          </w:p>
          <w:bookmarkEnd w:id="16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72 приложения</w:t>
            </w:r>
          </w:p>
          <w:bookmarkEnd w:id="1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13.340</w:t>
            </w:r>
          </w:p>
          <w:bookmarkEnd w:id="171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Каски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53269-2009,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30694-2000</w:t>
            </w:r>
          </w:p>
          <w:bookmarkEnd w:id="17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73 приложения</w:t>
            </w:r>
          </w:p>
          <w:bookmarkEnd w:id="1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XIV. Средства спасения людей при пожаре с высотных уровней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Лестницы ручные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53275-2009,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11.13.02-2004</w:t>
            </w:r>
          </w:p>
          <w:bookmarkEnd w:id="17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74 приложения</w:t>
            </w:r>
          </w:p>
          <w:bookmarkEnd w:id="1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Веревки пожарные спасательные.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53266-2009,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11.13.03-2009</w:t>
            </w:r>
          </w:p>
          <w:bookmarkEnd w:id="17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75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Пояса пожарные спасательные.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53268-2009,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11.13.08-2009</w:t>
            </w:r>
          </w:p>
          <w:bookmarkEnd w:id="18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76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Карабин пожарный.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53267-2009,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11.13.09-2009</w:t>
            </w:r>
          </w:p>
          <w:bookmarkEnd w:id="18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77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Трапы спасательные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53274-2009</w:t>
            </w:r>
          </w:p>
          <w:bookmarkEnd w:id="18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78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Устройства спасательные прыжковые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53273-2009</w:t>
            </w:r>
          </w:p>
          <w:bookmarkEnd w:id="18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58, 59, 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79 приложения</w:t>
            </w:r>
          </w:p>
          <w:bookmarkEnd w:id="1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Рукава спасательные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53271-2009</w:t>
            </w:r>
          </w:p>
          <w:bookmarkEnd w:id="18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80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Устройства канатно-спускные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53272-2009</w:t>
            </w:r>
          </w:p>
          <w:bookmarkEnd w:id="19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58, 59, 60; пункт 81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Лестницы навесные спасательные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53276-2009</w:t>
            </w:r>
          </w:p>
          <w:bookmarkEnd w:id="19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58, 59, 60;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82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XV. Инструмент для проведения специальных работ на пожарах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Инструмент для проведения специальных работ на пожарах.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50982-2009</w:t>
            </w:r>
          </w:p>
          <w:bookmarkEnd w:id="19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61, 62; пункт 83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XVI. Дополнительное снаряжение пожарных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Фонари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53270-2009.</w:t>
            </w:r>
          </w:p>
          <w:bookmarkEnd w:id="19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84 приложения</w:t>
            </w:r>
          </w:p>
          <w:bookmarkEnd w:id="1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17.200.20</w:t>
            </w:r>
          </w:p>
          <w:bookmarkEnd w:id="201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Тепловизоры ручные.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0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84 приложения</w:t>
            </w:r>
          </w:p>
          <w:bookmarkEnd w:id="2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33.060.20,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33.200</w:t>
            </w:r>
          </w:p>
          <w:bookmarkEnd w:id="205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Устройства контроля работоспособности и местоположения пожарного.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0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84 приложения</w:t>
            </w:r>
          </w:p>
          <w:bookmarkEnd w:id="2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XVII. Пожарное оборудование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Головки соединительные пожарные.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53279-2009,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11.13.18-2010</w:t>
            </w:r>
          </w:p>
          <w:bookmarkEnd w:id="20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67; пункт 85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Гидранты пожарные подземные.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53961-2010</w:t>
            </w:r>
          </w:p>
          <w:bookmarkEnd w:id="21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65; пункт 86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Колонка пожарная.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53250-2009,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7499-95</w:t>
            </w:r>
          </w:p>
          <w:bookmarkEnd w:id="21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66; пункт 87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Пеносмесители.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53252-2009,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11.13.16-2008</w:t>
            </w:r>
          </w:p>
          <w:bookmarkEnd w:id="21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71; пункт 88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Водосборник рукавный.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53249-2009</w:t>
            </w:r>
          </w:p>
          <w:bookmarkEnd w:id="21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72; пункт 89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1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Разветвления рукавные.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50400-2011</w:t>
            </w:r>
          </w:p>
          <w:bookmarkEnd w:id="21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73; пункт 90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2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Гидроэлеватор пожарный.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50398-92</w:t>
            </w:r>
          </w:p>
          <w:bookmarkEnd w:id="22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74; пункт 91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2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Сетки всасывающие.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53253-2009</w:t>
            </w:r>
          </w:p>
          <w:bookmarkEnd w:id="22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75; пункт 92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2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Рукава пожарные напорные.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СТБ 11.13.17-2010,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51049-2008</w:t>
            </w:r>
          </w:p>
          <w:bookmarkEnd w:id="22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67; пункт 93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bookmarkEnd w:id="227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Оборудование по обслуживанию пожарных рукавов.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53277-2009</w:t>
            </w:r>
          </w:p>
          <w:bookmarkEnd w:id="22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94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Стволы пожарные ручные.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53331-2009,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11.13.14-2009</w:t>
            </w:r>
          </w:p>
          <w:bookmarkEnd w:id="23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68, 69; пункт 95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Стволы пожарные воздушно-пенные.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53251-2009,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11.13.15-2008</w:t>
            </w:r>
          </w:p>
          <w:bookmarkEnd w:id="23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68, 69; пункт 95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Стволы пожарные лафетные комбинированные.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51115-97,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11.13.23-2012</w:t>
            </w:r>
          </w:p>
          <w:bookmarkEnd w:id="23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68, 69; пункт 96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Генераторы пены средней кратности. Технические условия.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50409-92</w:t>
            </w:r>
          </w:p>
          <w:bookmarkEnd w:id="23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68, 69, 70; пункт 97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Генераторы пены эжекционного типа.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3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68, 69, 70; пункт 97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13.220.30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53290-2009,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11.13.05-2009, СТБ 11.13.07-2009</w:t>
            </w:r>
          </w:p>
          <w:bookmarkEnd w:id="24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68, 69, 70; пункт 97 приложения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Блоки пожарных гидрантов.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4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64, 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пожарная. Вышка пожарная. Общие технические требования. Методы испытаний.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45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Насадки пенные подслойные.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  <w:bookmarkEnd w:id="247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пожарная. Мембрана пожарная для подслойного пожаротушения. Общие технические требования.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пожарная. Фильтр пожарный. Общие технические требования. Методы испытаний.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XVIII. Заполнение проемов противопожарных преград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13.220.50, 29.120.10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Проходки кабельные, вводы герметичные и проходы шинопроводов. Требования пожарной безопасности. Методы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53310-2009,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ЕN 1366-3-2009</w:t>
            </w:r>
          </w:p>
          <w:bookmarkEnd w:id="253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99 приложения</w:t>
            </w:r>
          </w:p>
          <w:bookmarkEnd w:id="2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пересечения ограждающих строительных конструкций трубопроводами из полимерных материалов.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53306-2009</w:t>
            </w:r>
          </w:p>
          <w:bookmarkEnd w:id="25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99 приложения</w:t>
            </w:r>
          </w:p>
          <w:bookmarkEnd w:id="2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91.080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строительные. Противопожарные двери и ворота.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53307-2009,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1394-2003</w:t>
            </w:r>
          </w:p>
          <w:bookmarkEnd w:id="259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строительные. Противопожарные двери и ворота. Метод испытаний на дымогазопроницаемость.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53303-2009,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1647-2006</w:t>
            </w:r>
          </w:p>
          <w:bookmarkEnd w:id="26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91.080</w:t>
            </w:r>
          </w:p>
          <w:bookmarkEnd w:id="263"/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строительные. Светопрозрачные ограждающие конструкции и заполнения проемов.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53308-2009,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1764-2007</w:t>
            </w:r>
          </w:p>
          <w:bookmarkEnd w:id="264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строительные. Двери заполнения проемов в ограждениях шахт лифтов.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55896-2013</w:t>
            </w:r>
          </w:p>
          <w:bookmarkEnd w:id="266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XIX. Технические средства, функционирующие в составе систем противодымной вентиляции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противопожарные вентиляционных систем.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НПБ 11-2000,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53301-2013</w:t>
            </w:r>
          </w:p>
          <w:bookmarkEnd w:id="268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Противодымные преграды. Метод испытаний на огнестойкость и дымонепроницаемость.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ЕN 12101-1-2009, ГОСТ Р 53305-2009</w:t>
            </w:r>
          </w:p>
          <w:bookmarkEnd w:id="270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противодымной защиты зданий и сооружений. Вентиляторы. Метод испытаний на огнестойкость.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53302-2009</w:t>
            </w:r>
          </w:p>
          <w:bookmarkEnd w:id="271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13.220.40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аэродинамических испытаний конструкций и оборудования противодымной защиты зданий. Разработка ГОСТ на основе ГОСТ Р 56077-2014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13.220.50</w:t>
            </w:r>
          </w:p>
        </w:tc>
        <w:tc>
          <w:tcPr>
            <w:tcW w:w="5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Воздуховоды. Метод испытаний на огнестойкость.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53299-2013,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11.03.01-2009</w:t>
            </w:r>
          </w:p>
          <w:bookmarkEnd w:id="272"/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