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69be" w14:textId="2a66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решения Комиссии Таможенного союза и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21 мая 2019 года № 83.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105 Таможенного кодекса Евразийского экономического союза и </w:t>
      </w:r>
      <w:r>
        <w:rPr>
          <w:rFonts w:ascii="Times New Roman"/>
          <w:b w:val="false"/>
          <w:i w:val="false"/>
          <w:color w:val="000000"/>
          <w:sz w:val="28"/>
        </w:rPr>
        <w:t>пунктом 14</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xml:space="preserve">
      1. Внести в решения Комиссии Таможенного союза и Коллегии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с 1 февраля 2020 г.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21 мая 2019 г. № 83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решения Комиссии Таможенного союза и Коллегии Евразийской экономической комиссии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20 мая 2010 г. № 257 "Об Инструкциях по заполнению таможенных деклараций и формах таможенных деклараций": </w:t>
      </w:r>
    </w:p>
    <w:bookmarkEnd w:id="4"/>
    <w:bookmarkStart w:name="z11" w:id="5"/>
    <w:p>
      <w:pPr>
        <w:spacing w:after="0"/>
        <w:ind w:left="0"/>
        <w:jc w:val="both"/>
      </w:pPr>
      <w:r>
        <w:rPr>
          <w:rFonts w:ascii="Times New Roman"/>
          <w:b w:val="false"/>
          <w:i w:val="false"/>
          <w:color w:val="000000"/>
          <w:sz w:val="28"/>
        </w:rPr>
        <w:t xml:space="preserve">
      а) наименование изложить в следующей редакции: </w:t>
      </w:r>
    </w:p>
    <w:bookmarkEnd w:id="5"/>
    <w:bookmarkStart w:name="z12" w:id="6"/>
    <w:p>
      <w:pPr>
        <w:spacing w:after="0"/>
        <w:ind w:left="0"/>
        <w:jc w:val="both"/>
      </w:pPr>
      <w:r>
        <w:rPr>
          <w:rFonts w:ascii="Times New Roman"/>
          <w:b w:val="false"/>
          <w:i w:val="false"/>
          <w:color w:val="000000"/>
          <w:sz w:val="28"/>
        </w:rPr>
        <w:t xml:space="preserve">
      "О форме декларации на товары и порядке ее заполнения"; </w:t>
      </w:r>
    </w:p>
    <w:bookmarkEnd w:id="6"/>
    <w:bookmarkStart w:name="z13" w:id="7"/>
    <w:p>
      <w:pPr>
        <w:spacing w:after="0"/>
        <w:ind w:left="0"/>
        <w:jc w:val="both"/>
      </w:pPr>
      <w:r>
        <w:rPr>
          <w:rFonts w:ascii="Times New Roman"/>
          <w:b w:val="false"/>
          <w:i w:val="false"/>
          <w:color w:val="000000"/>
          <w:sz w:val="28"/>
        </w:rPr>
        <w:t xml:space="preserve">
      б) в преамбуле слова "со статьей 180 Таможенного кодекса таможенного союза" заменить словами "с </w:t>
      </w:r>
      <w:r>
        <w:rPr>
          <w:rFonts w:ascii="Times New Roman"/>
          <w:b w:val="false"/>
          <w:i w:val="false"/>
          <w:color w:val="000000"/>
          <w:sz w:val="28"/>
        </w:rPr>
        <w:t>пунктом 5</w:t>
      </w:r>
      <w:r>
        <w:rPr>
          <w:rFonts w:ascii="Times New Roman"/>
          <w:b w:val="false"/>
          <w:i w:val="false"/>
          <w:color w:val="000000"/>
          <w:sz w:val="28"/>
        </w:rPr>
        <w:t xml:space="preserve"> статьи 105 Таможенного кодекса Евразийского экономического союза";   </w:t>
      </w:r>
    </w:p>
    <w:bookmarkEnd w:id="7"/>
    <w:bookmarkStart w:name="z14" w:id="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1</w:t>
      </w:r>
      <w:r>
        <w:rPr>
          <w:rFonts w:ascii="Times New Roman"/>
          <w:b w:val="false"/>
          <w:i w:val="false"/>
          <w:color w:val="000000"/>
          <w:sz w:val="28"/>
        </w:rPr>
        <w:t xml:space="preserve">: </w:t>
      </w:r>
    </w:p>
    <w:bookmarkEnd w:id="8"/>
    <w:bookmarkStart w:name="z15" w:id="9"/>
    <w:p>
      <w:pPr>
        <w:spacing w:after="0"/>
        <w:ind w:left="0"/>
        <w:jc w:val="both"/>
      </w:pPr>
      <w:r>
        <w:rPr>
          <w:rFonts w:ascii="Times New Roman"/>
          <w:b w:val="false"/>
          <w:i w:val="false"/>
          <w:color w:val="000000"/>
          <w:sz w:val="28"/>
        </w:rPr>
        <w:t>
      слова "Инструкцию о порядке" заменить словами "прилагаемые Порядок";</w:t>
      </w:r>
    </w:p>
    <w:bookmarkEnd w:id="9"/>
    <w:bookmarkStart w:name="z16" w:id="10"/>
    <w:p>
      <w:pPr>
        <w:spacing w:after="0"/>
        <w:ind w:left="0"/>
        <w:jc w:val="both"/>
      </w:pPr>
      <w:r>
        <w:rPr>
          <w:rFonts w:ascii="Times New Roman"/>
          <w:b w:val="false"/>
          <w:i w:val="false"/>
          <w:color w:val="000000"/>
          <w:sz w:val="28"/>
        </w:rPr>
        <w:t>
      слова "(далее – Инструкция) (приложение 1)" и "(далее – Форма) (приложение 2)" исключить;</w:t>
      </w:r>
    </w:p>
    <w:bookmarkEnd w:id="10"/>
    <w:bookmarkStart w:name="z17" w:id="11"/>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признать утратившими силу; </w:t>
      </w:r>
    </w:p>
    <w:bookmarkEnd w:id="11"/>
    <w:bookmarkStart w:name="z18" w:id="12"/>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Инструкции</w:t>
      </w:r>
      <w:r>
        <w:rPr>
          <w:rFonts w:ascii="Times New Roman"/>
          <w:b w:val="false"/>
          <w:i w:val="false"/>
          <w:color w:val="000000"/>
          <w:sz w:val="28"/>
        </w:rPr>
        <w:t xml:space="preserve"> о порядке заполнения декларации на товары, утвержденной указанным Решением:  </w:t>
      </w:r>
    </w:p>
    <w:bookmarkEnd w:id="12"/>
    <w:bookmarkStart w:name="z19" w:id="13"/>
    <w:p>
      <w:pPr>
        <w:spacing w:after="0"/>
        <w:ind w:left="0"/>
        <w:jc w:val="both"/>
      </w:pPr>
      <w:r>
        <w:rPr>
          <w:rFonts w:ascii="Times New Roman"/>
          <w:b w:val="false"/>
          <w:i w:val="false"/>
          <w:color w:val="000000"/>
          <w:sz w:val="28"/>
        </w:rPr>
        <w:t xml:space="preserve">
      наименование изложить в следующей редакции: </w:t>
      </w:r>
    </w:p>
    <w:bookmarkEnd w:id="13"/>
    <w:bookmarkStart w:name="z20" w:id="14"/>
    <w:p>
      <w:pPr>
        <w:spacing w:after="0"/>
        <w:ind w:left="0"/>
        <w:jc w:val="both"/>
      </w:pPr>
      <w:r>
        <w:rPr>
          <w:rFonts w:ascii="Times New Roman"/>
          <w:b w:val="false"/>
          <w:i w:val="false"/>
          <w:color w:val="000000"/>
          <w:sz w:val="28"/>
        </w:rPr>
        <w:t xml:space="preserve">
      "Порядок заполнения декларации на товары"; </w:t>
      </w:r>
    </w:p>
    <w:bookmarkEnd w:id="14"/>
    <w:bookmarkStart w:name="z21" w:id="15"/>
    <w:p>
      <w:pPr>
        <w:spacing w:after="0"/>
        <w:ind w:left="0"/>
        <w:jc w:val="both"/>
      </w:pPr>
      <w:r>
        <w:rPr>
          <w:rFonts w:ascii="Times New Roman"/>
          <w:b w:val="false"/>
          <w:i w:val="false"/>
          <w:color w:val="000000"/>
          <w:sz w:val="28"/>
        </w:rPr>
        <w:t>
      по тексту:</w:t>
      </w:r>
    </w:p>
    <w:bookmarkEnd w:id="15"/>
    <w:bookmarkStart w:name="z22" w:id="16"/>
    <w:p>
      <w:pPr>
        <w:spacing w:after="0"/>
        <w:ind w:left="0"/>
        <w:jc w:val="both"/>
      </w:pPr>
      <w:r>
        <w:rPr>
          <w:rFonts w:ascii="Times New Roman"/>
          <w:b w:val="false"/>
          <w:i w:val="false"/>
          <w:color w:val="000000"/>
          <w:sz w:val="28"/>
        </w:rPr>
        <w:t xml:space="preserve">
      слова "настоящая Инструкция" в соответствующем падеже заменить словами "настоящий Порядок" в соответствующем падеже, слова "по ТН ВЭД ЕАЭС" заменить словами "в соответствии с ТН ВЭД ЕАЭС", слова "раздела II Инструкции" заменить словами "раздела II настоящего Порядка";  </w:t>
      </w:r>
    </w:p>
    <w:bookmarkEnd w:id="16"/>
    <w:bookmarkStart w:name="z23" w:id="17"/>
    <w:p>
      <w:pPr>
        <w:spacing w:after="0"/>
        <w:ind w:left="0"/>
        <w:jc w:val="both"/>
      </w:pPr>
      <w:r>
        <w:rPr>
          <w:rFonts w:ascii="Times New Roman"/>
          <w:b w:val="false"/>
          <w:i w:val="false"/>
          <w:color w:val="000000"/>
          <w:sz w:val="28"/>
        </w:rPr>
        <w:t xml:space="preserve">
      слово "внешнеэкономической" (кроме абзаца шестого </w:t>
      </w:r>
      <w:r>
        <w:rPr>
          <w:rFonts w:ascii="Times New Roman"/>
          <w:b w:val="false"/>
          <w:i w:val="false"/>
          <w:color w:val="000000"/>
          <w:sz w:val="28"/>
        </w:rPr>
        <w:t>пункта 2</w:t>
      </w:r>
      <w:r>
        <w:rPr>
          <w:rFonts w:ascii="Times New Roman"/>
          <w:b w:val="false"/>
          <w:i w:val="false"/>
          <w:color w:val="000000"/>
          <w:sz w:val="28"/>
        </w:rPr>
        <w:t xml:space="preserve">) и слова "изменении или" исключить;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5" w:id="18"/>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105 Таможенного кодекса Евразийского экономического союза (далее – Кодекс) и определяет правила заполнения декларации на товары (далее – ДТ) в виде электронного документа и документа на бумажном носителе."; </w:t>
      </w:r>
    </w:p>
    <w:bookmarkEnd w:id="18"/>
    <w:bookmarkStart w:name="z2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9"/>
    <w:bookmarkStart w:name="z27" w:id="20"/>
    <w:p>
      <w:pPr>
        <w:spacing w:after="0"/>
        <w:ind w:left="0"/>
        <w:jc w:val="both"/>
      </w:pPr>
      <w:r>
        <w:rPr>
          <w:rFonts w:ascii="Times New Roman"/>
          <w:b w:val="false"/>
          <w:i w:val="false"/>
          <w:color w:val="000000"/>
          <w:sz w:val="28"/>
        </w:rPr>
        <w:t>
      в абзаце третьем цифры "185" заменить цифрами "110", цифры "197" заменить цифрами "120";</w:t>
      </w:r>
    </w:p>
    <w:bookmarkEnd w:id="20"/>
    <w:bookmarkStart w:name="z28" w:id="21"/>
    <w:p>
      <w:pPr>
        <w:spacing w:after="0"/>
        <w:ind w:left="0"/>
        <w:jc w:val="both"/>
      </w:pPr>
      <w:r>
        <w:rPr>
          <w:rFonts w:ascii="Times New Roman"/>
          <w:b w:val="false"/>
          <w:i w:val="false"/>
          <w:color w:val="000000"/>
          <w:sz w:val="28"/>
        </w:rPr>
        <w:t>
      в абзаце пятом:</w:t>
      </w:r>
    </w:p>
    <w:bookmarkEnd w:id="21"/>
    <w:bookmarkStart w:name="z29" w:id="22"/>
    <w:p>
      <w:pPr>
        <w:spacing w:after="0"/>
        <w:ind w:left="0"/>
        <w:jc w:val="both"/>
      </w:pPr>
      <w:r>
        <w:rPr>
          <w:rFonts w:ascii="Times New Roman"/>
          <w:b w:val="false"/>
          <w:i w:val="false"/>
          <w:color w:val="000000"/>
          <w:sz w:val="28"/>
        </w:rPr>
        <w:t>
      после слов "по одному договору" дополнить словом "(контракту)", после слов "соответствующий договор" дополнить словом "(контракт)";</w:t>
      </w:r>
    </w:p>
    <w:bookmarkEnd w:id="22"/>
    <w:bookmarkStart w:name="z30" w:id="23"/>
    <w:p>
      <w:pPr>
        <w:spacing w:after="0"/>
        <w:ind w:left="0"/>
        <w:jc w:val="both"/>
      </w:pPr>
      <w:r>
        <w:rPr>
          <w:rFonts w:ascii="Times New Roman"/>
          <w:b w:val="false"/>
          <w:i w:val="false"/>
          <w:color w:val="000000"/>
          <w:sz w:val="28"/>
        </w:rPr>
        <w:t>
      цифры "197" заменить цифрами "120";</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2" w:id="24"/>
    <w:p>
      <w:pPr>
        <w:spacing w:after="0"/>
        <w:ind w:left="0"/>
        <w:jc w:val="both"/>
      </w:pPr>
      <w:r>
        <w:rPr>
          <w:rFonts w:ascii="Times New Roman"/>
          <w:b w:val="false"/>
          <w:i w:val="false"/>
          <w:color w:val="000000"/>
          <w:sz w:val="28"/>
        </w:rPr>
        <w:t>
      "6. На основном листе ДТ указываются сведения об одном товаре. На одном добавочном листе могут быть указаны сведения о трех товарах.</w:t>
      </w:r>
    </w:p>
    <w:bookmarkEnd w:id="24"/>
    <w:bookmarkStart w:name="z33" w:id="25"/>
    <w:p>
      <w:pPr>
        <w:spacing w:after="0"/>
        <w:ind w:left="0"/>
        <w:jc w:val="both"/>
      </w:pPr>
      <w:r>
        <w:rPr>
          <w:rFonts w:ascii="Times New Roman"/>
          <w:b w:val="false"/>
          <w:i w:val="false"/>
          <w:color w:val="000000"/>
          <w:sz w:val="28"/>
        </w:rPr>
        <w:t>
      При этом как один товар декларируются товары одного наименования (фирменного, коммерческого или иного традиционного наименования), которые содержатся в одной товарной партии, отнесены к одному классификационному коду в соответствии с ТН ВЭД ЕАЭС, которые происходят из одной страны (группы стран, таможенного союза стран, региона или части страны) либо происхождение которых неизвестно, к которым применяются одинаковые меры таможенно-тарифного регулирования, запреты и ограничения, меры защиты внутреннего рынка.</w:t>
      </w:r>
    </w:p>
    <w:bookmarkEnd w:id="25"/>
    <w:bookmarkStart w:name="z496" w:id="26"/>
    <w:p>
      <w:pPr>
        <w:spacing w:after="0"/>
        <w:ind w:left="0"/>
        <w:jc w:val="both"/>
      </w:pPr>
      <w:r>
        <w:rPr>
          <w:rFonts w:ascii="Times New Roman"/>
          <w:b w:val="false"/>
          <w:i w:val="false"/>
          <w:color w:val="000000"/>
          <w:sz w:val="28"/>
        </w:rPr>
        <w:t xml:space="preserve">
      Товары, в отношении которых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4 июня 2019 г. № 90 "Об автоматическом лицензировании (наблюдении) импорта отдельных видов труб стальных" введено автоматическое лицензирование (наблюдение) импорта, декларируются как один товар, если дополнительно к условиям, перечисленным в абзаце втором настоящего пункта, они относятся к одному кодовому обозначению в соответствии с </w:t>
      </w:r>
      <w:r>
        <w:rPr>
          <w:rFonts w:ascii="Times New Roman"/>
          <w:b w:val="false"/>
          <w:i w:val="false"/>
          <w:color w:val="000000"/>
          <w:sz w:val="28"/>
        </w:rPr>
        <w:t>приложением № 2</w:t>
      </w:r>
      <w:r>
        <w:rPr>
          <w:rFonts w:ascii="Times New Roman"/>
          <w:b w:val="false"/>
          <w:i w:val="false"/>
          <w:color w:val="000000"/>
          <w:sz w:val="28"/>
        </w:rPr>
        <w:t xml:space="preserve"> к указанному Решению Коллегии Евразийской экономической комиссии.</w:t>
      </w:r>
    </w:p>
    <w:bookmarkEnd w:id="26"/>
    <w:bookmarkStart w:name="z34" w:id="27"/>
    <w:p>
      <w:pPr>
        <w:spacing w:after="0"/>
        <w:ind w:left="0"/>
        <w:jc w:val="both"/>
      </w:pPr>
      <w:r>
        <w:rPr>
          <w:rFonts w:ascii="Times New Roman"/>
          <w:b w:val="false"/>
          <w:i w:val="false"/>
          <w:color w:val="000000"/>
          <w:sz w:val="28"/>
        </w:rPr>
        <w:t xml:space="preserve">
      Товары, указанные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Порядку, помещаемые под таможенную процедуру выпуска для внутреннего потребления, декларируются как один товар, если при соблюдении условий, предусмотренных абзацем вторым настоящего пункта, товары имеют одинаковые товарный знак, марку, модель, артикул, технические и (или) коммерческие характеристики.</w:t>
      </w:r>
    </w:p>
    <w:bookmarkEnd w:id="27"/>
    <w:bookmarkStart w:name="z35" w:id="28"/>
    <w:p>
      <w:pPr>
        <w:spacing w:after="0"/>
        <w:ind w:left="0"/>
        <w:jc w:val="both"/>
      </w:pPr>
      <w:r>
        <w:rPr>
          <w:rFonts w:ascii="Times New Roman"/>
          <w:b w:val="false"/>
          <w:i w:val="false"/>
          <w:color w:val="000000"/>
          <w:sz w:val="28"/>
        </w:rPr>
        <w:t>
      Товары, в отношении которых применяется тарифная льгота, установленная подпунктом 7.1.11 пункта 7 Решения Комиссии Таможенного союза от 27 ноября 2009 г. № 130, декларируются как один товар, если при соблюдении условий, предусмотренных абзацами вторым и третьим настоящего пункта, они имеют одинаковый регистрационный номер товара, указанный в перечне технологического оборудования, комплектующих и запасных частей к нему либо в перечне сырья и материалов, предусмотренных указанным подпунктом.</w:t>
      </w:r>
    </w:p>
    <w:bookmarkEnd w:id="28"/>
    <w:bookmarkStart w:name="z36" w:id="29"/>
    <w:p>
      <w:pPr>
        <w:spacing w:after="0"/>
        <w:ind w:left="0"/>
        <w:jc w:val="both"/>
      </w:pPr>
      <w:r>
        <w:rPr>
          <w:rFonts w:ascii="Times New Roman"/>
          <w:b w:val="false"/>
          <w:i w:val="false"/>
          <w:color w:val="000000"/>
          <w:sz w:val="28"/>
        </w:rPr>
        <w:t>
      В Республике Беларусь, Республике Казахстан, Кыргызской Республике и Российской Федерации товары, содержащие объекты интеллектуальной собственности, включенные в национальный таможенный реестр объектов интеллектуальной собственности государства – члена Союза (далее – таможенный реестр объектов интеллектуальной собственности), в котором эти товары помещаются под таможенную процедуру, декларируются отдельно от товаров, не содержащих объекты интеллектуальной собственности, включенные в указанный реестр.</w:t>
      </w:r>
    </w:p>
    <w:bookmarkEnd w:id="29"/>
    <w:bookmarkStart w:name="z37" w:id="30"/>
    <w:p>
      <w:pPr>
        <w:spacing w:after="0"/>
        <w:ind w:left="0"/>
        <w:jc w:val="both"/>
      </w:pPr>
      <w:r>
        <w:rPr>
          <w:rFonts w:ascii="Times New Roman"/>
          <w:b w:val="false"/>
          <w:i w:val="false"/>
          <w:color w:val="000000"/>
          <w:sz w:val="28"/>
        </w:rPr>
        <w:t>
      Если товары находятся на поддонах, эти поддоны заявляются вместе с декларируемыми товарами при условии, что стоимость поддонов входит в стоимость товаров (в том числе в случае, если стоимость поддонов не выделена отдельно) в соответствии с условиями сделки.</w:t>
      </w:r>
    </w:p>
    <w:bookmarkEnd w:id="30"/>
    <w:bookmarkStart w:name="z38" w:id="31"/>
    <w:p>
      <w:pPr>
        <w:spacing w:after="0"/>
        <w:ind w:left="0"/>
        <w:jc w:val="both"/>
      </w:pPr>
      <w:r>
        <w:rPr>
          <w:rFonts w:ascii="Times New Roman"/>
          <w:b w:val="false"/>
          <w:i w:val="false"/>
          <w:color w:val="000000"/>
          <w:sz w:val="28"/>
        </w:rPr>
        <w:t xml:space="preserve">
      В Кыргызской Республике и Российской Федерации лекарственные средства, относимые согласно законодательству Кыргызской Республики и Российской Федерации соответственно к жизненно необходимым и важнейшим лекарственным средствам, декларируются как один товар, если они имеют одинаковые наименование, лекарственную форму, дозировку и форму выпуска."; </w:t>
      </w:r>
    </w:p>
    <w:bookmarkEnd w:id="31"/>
    <w:bookmarkStart w:name="z39" w:id="32"/>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7</w:t>
      </w:r>
      <w:r>
        <w:rPr>
          <w:rFonts w:ascii="Times New Roman"/>
          <w:b w:val="false"/>
          <w:i w:val="false"/>
          <w:color w:val="000000"/>
          <w:sz w:val="28"/>
        </w:rPr>
        <w:t xml:space="preserve"> слова "порядком, установленным настоящей Инструкцией," заменить словами "настоящим Порядком";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признать утратившим силу; </w:t>
      </w:r>
    </w:p>
    <w:bookmarkStart w:name="z41" w:id="33"/>
    <w:p>
      <w:pPr>
        <w:spacing w:after="0"/>
        <w:ind w:left="0"/>
        <w:jc w:val="both"/>
      </w:pPr>
      <w:r>
        <w:rPr>
          <w:rFonts w:ascii="Times New Roman"/>
          <w:b w:val="false"/>
          <w:i w:val="false"/>
          <w:color w:val="000000"/>
          <w:sz w:val="28"/>
        </w:rPr>
        <w:t>
      дополнить пунктом 9</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 </w:t>
      </w:r>
    </w:p>
    <w:bookmarkEnd w:id="33"/>
    <w:bookmarkStart w:name="z42" w:id="34"/>
    <w:p>
      <w:pPr>
        <w:spacing w:after="0"/>
        <w:ind w:left="0"/>
        <w:jc w:val="both"/>
      </w:pPr>
      <w:r>
        <w:rPr>
          <w:rFonts w:ascii="Times New Roman"/>
          <w:b w:val="false"/>
          <w:i w:val="false"/>
          <w:color w:val="000000"/>
          <w:sz w:val="28"/>
        </w:rPr>
        <w:t>
      "9</w:t>
      </w:r>
      <w:r>
        <w:rPr>
          <w:rFonts w:ascii="Times New Roman"/>
          <w:b w:val="false"/>
          <w:i w:val="false"/>
          <w:color w:val="000000"/>
          <w:vertAlign w:val="superscript"/>
        </w:rPr>
        <w:t>1</w:t>
      </w:r>
      <w:r>
        <w:rPr>
          <w:rFonts w:ascii="Times New Roman"/>
          <w:b w:val="false"/>
          <w:i w:val="false"/>
          <w:color w:val="000000"/>
          <w:sz w:val="28"/>
        </w:rPr>
        <w:t xml:space="preserve">. Для целей настоящего Порядка под графой ДТ понимается набор сведений, объединенных по одному признаку. </w:t>
      </w:r>
    </w:p>
    <w:bookmarkEnd w:id="34"/>
    <w:bookmarkStart w:name="z43" w:id="35"/>
    <w:p>
      <w:pPr>
        <w:spacing w:after="0"/>
        <w:ind w:left="0"/>
        <w:jc w:val="both"/>
      </w:pPr>
      <w:r>
        <w:rPr>
          <w:rFonts w:ascii="Times New Roman"/>
          <w:b w:val="false"/>
          <w:i w:val="false"/>
          <w:color w:val="000000"/>
          <w:sz w:val="28"/>
        </w:rPr>
        <w:t>
      Сведения, подлежащие указанию в соответствии с настоящим Порядком в графах ДТ, указываются:</w:t>
      </w:r>
    </w:p>
    <w:bookmarkEnd w:id="35"/>
    <w:bookmarkStart w:name="z44" w:id="36"/>
    <w:p>
      <w:pPr>
        <w:spacing w:after="0"/>
        <w:ind w:left="0"/>
        <w:jc w:val="both"/>
      </w:pPr>
      <w:r>
        <w:rPr>
          <w:rFonts w:ascii="Times New Roman"/>
          <w:b w:val="false"/>
          <w:i w:val="false"/>
          <w:color w:val="000000"/>
          <w:sz w:val="28"/>
        </w:rPr>
        <w:t>
      при формировании ДТ в виде электронного документа – в соответствующих реквизитах структуры ДТ;</w:t>
      </w:r>
    </w:p>
    <w:bookmarkEnd w:id="36"/>
    <w:bookmarkStart w:name="z45" w:id="37"/>
    <w:p>
      <w:pPr>
        <w:spacing w:after="0"/>
        <w:ind w:left="0"/>
        <w:jc w:val="both"/>
      </w:pPr>
      <w:r>
        <w:rPr>
          <w:rFonts w:ascii="Times New Roman"/>
          <w:b w:val="false"/>
          <w:i w:val="false"/>
          <w:color w:val="000000"/>
          <w:sz w:val="28"/>
        </w:rPr>
        <w:t>
      при заполнении ДТ в виде документа на бумажном носителе – в соответствующих графах формы ДТ.";</w:t>
      </w:r>
    </w:p>
    <w:bookmarkEnd w:id="37"/>
    <w:bookmarkStart w:name="z46" w:id="38"/>
    <w:p>
      <w:pPr>
        <w:spacing w:after="0"/>
        <w:ind w:left="0"/>
        <w:jc w:val="both"/>
      </w:pPr>
      <w:r>
        <w:rPr>
          <w:rFonts w:ascii="Times New Roman"/>
          <w:b w:val="false"/>
          <w:i w:val="false"/>
          <w:color w:val="000000"/>
          <w:sz w:val="28"/>
        </w:rPr>
        <w:t xml:space="preserve">
      в предложении втором абзаца первого и абзаце десятом </w:t>
      </w:r>
      <w:r>
        <w:rPr>
          <w:rFonts w:ascii="Times New Roman"/>
          <w:b w:val="false"/>
          <w:i w:val="false"/>
          <w:color w:val="000000"/>
          <w:sz w:val="28"/>
        </w:rPr>
        <w:t>пункта 10</w:t>
      </w:r>
      <w:r>
        <w:rPr>
          <w:rFonts w:ascii="Times New Roman"/>
          <w:b w:val="false"/>
          <w:i w:val="false"/>
          <w:color w:val="000000"/>
          <w:sz w:val="28"/>
        </w:rPr>
        <w:t xml:space="preserve"> слова "электронную копию" заменить словами "электронный вид";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p>
    <w:bookmarkStart w:name="z48" w:id="39"/>
    <w:p>
      <w:pPr>
        <w:spacing w:after="0"/>
        <w:ind w:left="0"/>
        <w:jc w:val="both"/>
      </w:pPr>
      <w:r>
        <w:rPr>
          <w:rFonts w:ascii="Times New Roman"/>
          <w:b w:val="false"/>
          <w:i w:val="false"/>
          <w:color w:val="000000"/>
          <w:sz w:val="28"/>
        </w:rPr>
        <w:t>
      "11. Для заявления сведений в ДТ применяются справочники и классификаторы, включенные в состав ресурсов единой системы нормативно-справочной информации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Союза.";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w:t>
      </w:r>
      <w:r>
        <w:rPr>
          <w:rFonts w:ascii="Times New Roman"/>
          <w:b w:val="false"/>
          <w:i w:val="false"/>
          <w:color w:val="000000"/>
          <w:sz w:val="28"/>
        </w:rPr>
        <w:t xml:space="preserve"> дополнить пунктом 13</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Start w:name="z50" w:id="40"/>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ДТ в виде электронного документа может содержать сведения технического характера, которые формируются информационной системой и необходимы для автоматизированной обработки ДТ. Состав указанных сведений определяется в описании структуры ДТ.</w:t>
      </w:r>
    </w:p>
    <w:bookmarkEnd w:id="40"/>
    <w:bookmarkStart w:name="z51" w:id="41"/>
    <w:p>
      <w:pPr>
        <w:spacing w:after="0"/>
        <w:ind w:left="0"/>
        <w:jc w:val="both"/>
      </w:pPr>
      <w:r>
        <w:rPr>
          <w:rFonts w:ascii="Times New Roman"/>
          <w:b w:val="false"/>
          <w:i w:val="false"/>
          <w:color w:val="000000"/>
          <w:sz w:val="28"/>
        </w:rPr>
        <w:t>
      Сведения технического характера не отображаются в ДТ в виде документа на бумажном носителе.";</w:t>
      </w:r>
    </w:p>
    <w:bookmarkEnd w:id="41"/>
    <w:bookmarkStart w:name="z52"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42"/>
    <w:bookmarkStart w:name="z53" w:id="43"/>
    <w:p>
      <w:pPr>
        <w:spacing w:after="0"/>
        <w:ind w:left="0"/>
        <w:jc w:val="both"/>
      </w:pPr>
      <w:r>
        <w:rPr>
          <w:rFonts w:ascii="Times New Roman"/>
          <w:b w:val="false"/>
          <w:i w:val="false"/>
          <w:color w:val="000000"/>
          <w:sz w:val="28"/>
        </w:rPr>
        <w:t>
      абзац первый после слова "ДТ:" дополнить словами "1 – 9, 11, 12 (за исключением таможенных процедур таможенного склада, уничтожения, отказа в пользу государства и специальной таможенной процедуры), 14, 15, 15 (a; b), 16, 17, 17 (a; b), 18 – 26, 29 – 44, 45 (за исключением таможенных процедур таможенного склада, уничтожения, отказа в пользу государства и специальной таможенной процедуры), 46, 47, "В", 48, 52 (в Республике Беларусь) и 54.";</w:t>
      </w:r>
    </w:p>
    <w:bookmarkEnd w:id="43"/>
    <w:bookmarkStart w:name="z54" w:id="44"/>
    <w:p>
      <w:pPr>
        <w:spacing w:after="0"/>
        <w:ind w:left="0"/>
        <w:jc w:val="both"/>
      </w:pPr>
      <w:r>
        <w:rPr>
          <w:rFonts w:ascii="Times New Roman"/>
          <w:b w:val="false"/>
          <w:i w:val="false"/>
          <w:color w:val="000000"/>
          <w:sz w:val="28"/>
        </w:rPr>
        <w:t>
      абзац второй исключить;</w:t>
      </w:r>
    </w:p>
    <w:bookmarkEnd w:id="44"/>
    <w:bookmarkStart w:name="z55" w:id="45"/>
    <w:p>
      <w:pPr>
        <w:spacing w:after="0"/>
        <w:ind w:left="0"/>
        <w:jc w:val="both"/>
      </w:pPr>
      <w:r>
        <w:rPr>
          <w:rFonts w:ascii="Times New Roman"/>
          <w:b w:val="false"/>
          <w:i w:val="false"/>
          <w:color w:val="000000"/>
          <w:sz w:val="28"/>
        </w:rPr>
        <w:t>
      дополнить пунктами 14</w:t>
      </w:r>
      <w:r>
        <w:rPr>
          <w:rFonts w:ascii="Times New Roman"/>
          <w:b w:val="false"/>
          <w:i w:val="false"/>
          <w:color w:val="000000"/>
          <w:vertAlign w:val="superscript"/>
        </w:rPr>
        <w:t>1</w:t>
      </w:r>
      <w:r>
        <w:rPr>
          <w:rFonts w:ascii="Times New Roman"/>
          <w:b w:val="false"/>
          <w:i w:val="false"/>
          <w:color w:val="000000"/>
          <w:sz w:val="28"/>
        </w:rPr>
        <w:t xml:space="preserve"> – 14</w:t>
      </w:r>
      <w:r>
        <w:rPr>
          <w:rFonts w:ascii="Times New Roman"/>
          <w:b w:val="false"/>
          <w:i w:val="false"/>
          <w:color w:val="000000"/>
          <w:vertAlign w:val="superscript"/>
        </w:rPr>
        <w:t>5</w:t>
      </w:r>
      <w:r>
        <w:rPr>
          <w:rFonts w:ascii="Times New Roman"/>
          <w:b w:val="false"/>
          <w:i w:val="false"/>
          <w:color w:val="000000"/>
          <w:sz w:val="28"/>
        </w:rPr>
        <w:t xml:space="preserve"> следующего содержания:</w:t>
      </w:r>
    </w:p>
    <w:bookmarkEnd w:id="45"/>
    <w:bookmarkStart w:name="z56" w:id="46"/>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1</w:t>
      </w:r>
      <w:r>
        <w:rPr>
          <w:rFonts w:ascii="Times New Roman"/>
          <w:b w:val="false"/>
          <w:i w:val="false"/>
          <w:color w:val="000000"/>
          <w:sz w:val="28"/>
        </w:rPr>
        <w:t>. Для целей настоящего Порядка под налоговым номером понимается:</w:t>
      </w:r>
    </w:p>
    <w:bookmarkEnd w:id="46"/>
    <w:bookmarkStart w:name="z57" w:id="47"/>
    <w:p>
      <w:pPr>
        <w:spacing w:after="0"/>
        <w:ind w:left="0"/>
        <w:jc w:val="both"/>
      </w:pPr>
      <w:r>
        <w:rPr>
          <w:rFonts w:ascii="Times New Roman"/>
          <w:b w:val="false"/>
          <w:i w:val="false"/>
          <w:color w:val="000000"/>
          <w:sz w:val="28"/>
        </w:rPr>
        <w:t>
      1) в Республике Армения – учетный номер налогоплательщика (УНН);</w:t>
      </w:r>
    </w:p>
    <w:bookmarkEnd w:id="47"/>
    <w:bookmarkStart w:name="z58" w:id="48"/>
    <w:p>
      <w:pPr>
        <w:spacing w:after="0"/>
        <w:ind w:left="0"/>
        <w:jc w:val="both"/>
      </w:pPr>
      <w:r>
        <w:rPr>
          <w:rFonts w:ascii="Times New Roman"/>
          <w:b w:val="false"/>
          <w:i w:val="false"/>
          <w:color w:val="000000"/>
          <w:sz w:val="28"/>
        </w:rPr>
        <w:t>
      2) в Республике Беларусь –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bookmarkEnd w:id="48"/>
    <w:bookmarkStart w:name="z59" w:id="49"/>
    <w:p>
      <w:pPr>
        <w:spacing w:after="0"/>
        <w:ind w:left="0"/>
        <w:jc w:val="both"/>
      </w:pPr>
      <w:r>
        <w:rPr>
          <w:rFonts w:ascii="Times New Roman"/>
          <w:b w:val="false"/>
          <w:i w:val="false"/>
          <w:color w:val="000000"/>
          <w:sz w:val="28"/>
        </w:rPr>
        <w:t>
      3) в Республике Казахстан –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физического лица, в том числе для индивидуального предпринимателя, осуществляющего деятельность в виде личного предпринимательства. Если в качестве получателя товаров выступает иностранное лицо, указывается бизнес-идентификационный номер (БИН) для иностранного юридического лица либо уникальный идентификационный номер (УИН) для иностранного физического лица;</w:t>
      </w:r>
    </w:p>
    <w:bookmarkEnd w:id="49"/>
    <w:bookmarkStart w:name="z60" w:id="50"/>
    <w:p>
      <w:pPr>
        <w:spacing w:after="0"/>
        <w:ind w:left="0"/>
        <w:jc w:val="both"/>
      </w:pPr>
      <w:r>
        <w:rPr>
          <w:rFonts w:ascii="Times New Roman"/>
          <w:b w:val="false"/>
          <w:i w:val="false"/>
          <w:color w:val="000000"/>
          <w:sz w:val="28"/>
        </w:rPr>
        <w:t>
      4) в Кыргызской Республике – идентификационный налоговый номер налогоплательщика (ИНН) для юридического лица или индивидуального предпринимателя либо персональный идентификационный номер (ПИН)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50"/>
    <w:bookmarkStart w:name="z61" w:id="51"/>
    <w:p>
      <w:pPr>
        <w:spacing w:after="0"/>
        <w:ind w:left="0"/>
        <w:jc w:val="both"/>
      </w:pPr>
      <w:r>
        <w:rPr>
          <w:rFonts w:ascii="Times New Roman"/>
          <w:b w:val="false"/>
          <w:i w:val="false"/>
          <w:color w:val="000000"/>
          <w:sz w:val="28"/>
        </w:rPr>
        <w:t>
      5) в Российской Федерации – идентификационный номер налогоплательщика (ИНН), а для юридического лица –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который указывается в ДТ в виде электронного документа в соответствующих реквизитах структуры ДТ, а в ДТ в виде документа на бумажном носителе – через знак разделителя "/".</w:t>
      </w:r>
    </w:p>
    <w:bookmarkEnd w:id="51"/>
    <w:bookmarkStart w:name="z62" w:id="52"/>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2</w:t>
      </w:r>
      <w:r>
        <w:rPr>
          <w:rFonts w:ascii="Times New Roman"/>
          <w:b w:val="false"/>
          <w:i w:val="false"/>
          <w:color w:val="000000"/>
          <w:sz w:val="28"/>
        </w:rPr>
        <w:t>. Сведения о месте жительства или месте нахождения лица, месте нахождения товаров указываются в ДТ в виде электронного документа в соответствующих реквизитах структуры ДТ, а в ДТ в виде документа на бумажном носителе – через запятую в соответствующих графах ДТ и включают в себя:</w:t>
      </w:r>
    </w:p>
    <w:bookmarkEnd w:id="52"/>
    <w:bookmarkStart w:name="z63" w:id="53"/>
    <w:p>
      <w:pPr>
        <w:spacing w:after="0"/>
        <w:ind w:left="0"/>
        <w:jc w:val="both"/>
      </w:pPr>
      <w:r>
        <w:rPr>
          <w:rFonts w:ascii="Times New Roman"/>
          <w:b w:val="false"/>
          <w:i w:val="false"/>
          <w:color w:val="000000"/>
          <w:sz w:val="28"/>
        </w:rPr>
        <w:t>
      1) краткое название страны (региона или части страны) в соответствии с классификатором стран мира;</w:t>
      </w:r>
    </w:p>
    <w:bookmarkEnd w:id="53"/>
    <w:bookmarkStart w:name="z64" w:id="54"/>
    <w:p>
      <w:pPr>
        <w:spacing w:after="0"/>
        <w:ind w:left="0"/>
        <w:jc w:val="both"/>
      </w:pPr>
      <w:r>
        <w:rPr>
          <w:rFonts w:ascii="Times New Roman"/>
          <w:b w:val="false"/>
          <w:i w:val="false"/>
          <w:color w:val="000000"/>
          <w:sz w:val="28"/>
        </w:rPr>
        <w:t>
      2) административно-территориальную единицу (регион, область, район и др.) (при указании сведений о физическом лице, имеющем постоянное место жительства в Кыргызской Республике и не являющемся индивидуальным предпринимателем, –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bookmarkEnd w:id="54"/>
    <w:bookmarkStart w:name="z65" w:id="55"/>
    <w:p>
      <w:pPr>
        <w:spacing w:after="0"/>
        <w:ind w:left="0"/>
        <w:jc w:val="both"/>
      </w:pPr>
      <w:r>
        <w:rPr>
          <w:rFonts w:ascii="Times New Roman"/>
          <w:b w:val="false"/>
          <w:i w:val="false"/>
          <w:color w:val="000000"/>
          <w:sz w:val="28"/>
        </w:rPr>
        <w:t>
      3) населенный пункт;</w:t>
      </w:r>
    </w:p>
    <w:bookmarkEnd w:id="55"/>
    <w:bookmarkStart w:name="z66" w:id="56"/>
    <w:p>
      <w:pPr>
        <w:spacing w:after="0"/>
        <w:ind w:left="0"/>
        <w:jc w:val="both"/>
      </w:pPr>
      <w:r>
        <w:rPr>
          <w:rFonts w:ascii="Times New Roman"/>
          <w:b w:val="false"/>
          <w:i w:val="false"/>
          <w:color w:val="000000"/>
          <w:sz w:val="28"/>
        </w:rPr>
        <w:t>
      4) улицу (бульвар, проспект и др.);</w:t>
      </w:r>
    </w:p>
    <w:bookmarkEnd w:id="56"/>
    <w:bookmarkStart w:name="z67" w:id="57"/>
    <w:p>
      <w:pPr>
        <w:spacing w:after="0"/>
        <w:ind w:left="0"/>
        <w:jc w:val="both"/>
      </w:pPr>
      <w:r>
        <w:rPr>
          <w:rFonts w:ascii="Times New Roman"/>
          <w:b w:val="false"/>
          <w:i w:val="false"/>
          <w:color w:val="000000"/>
          <w:sz w:val="28"/>
        </w:rPr>
        <w:t>
      5) номер дома;</w:t>
      </w:r>
    </w:p>
    <w:bookmarkEnd w:id="57"/>
    <w:bookmarkStart w:name="z68" w:id="58"/>
    <w:p>
      <w:pPr>
        <w:spacing w:after="0"/>
        <w:ind w:left="0"/>
        <w:jc w:val="both"/>
      </w:pPr>
      <w:r>
        <w:rPr>
          <w:rFonts w:ascii="Times New Roman"/>
          <w:b w:val="false"/>
          <w:i w:val="false"/>
          <w:color w:val="000000"/>
          <w:sz w:val="28"/>
        </w:rPr>
        <w:t>
      6) номер корпуса (строения);</w:t>
      </w:r>
    </w:p>
    <w:bookmarkEnd w:id="58"/>
    <w:bookmarkStart w:name="z69" w:id="59"/>
    <w:p>
      <w:pPr>
        <w:spacing w:after="0"/>
        <w:ind w:left="0"/>
        <w:jc w:val="both"/>
      </w:pPr>
      <w:r>
        <w:rPr>
          <w:rFonts w:ascii="Times New Roman"/>
          <w:b w:val="false"/>
          <w:i w:val="false"/>
          <w:color w:val="000000"/>
          <w:sz w:val="28"/>
        </w:rPr>
        <w:t>
      7) номер квартиры (комнаты, офиса).</w:t>
      </w:r>
    </w:p>
    <w:bookmarkEnd w:id="59"/>
    <w:bookmarkStart w:name="z70" w:id="60"/>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3</w:t>
      </w:r>
      <w:r>
        <w:rPr>
          <w:rFonts w:ascii="Times New Roman"/>
          <w:b w:val="false"/>
          <w:i w:val="false"/>
          <w:color w:val="000000"/>
          <w:sz w:val="28"/>
        </w:rPr>
        <w:t>. Сведения о документе, удостоверяющем личность, указываются в ДТ в виде электронного документа в соответствующих реквизитах структуры ДТ, а в ДТ в виде документа на бумажном носителе – через запятую в соответствующей графе ДТ и включают в себя:</w:t>
      </w:r>
    </w:p>
    <w:bookmarkEnd w:id="60"/>
    <w:bookmarkStart w:name="z71" w:id="61"/>
    <w:p>
      <w:pPr>
        <w:spacing w:after="0"/>
        <w:ind w:left="0"/>
        <w:jc w:val="both"/>
      </w:pPr>
      <w:r>
        <w:rPr>
          <w:rFonts w:ascii="Times New Roman"/>
          <w:b w:val="false"/>
          <w:i w:val="false"/>
          <w:color w:val="000000"/>
          <w:sz w:val="28"/>
        </w:rPr>
        <w:t>
      1) код вида документа в соответствии с классификатором видов документов, удостоверяющих личность;</w:t>
      </w:r>
    </w:p>
    <w:bookmarkEnd w:id="61"/>
    <w:bookmarkStart w:name="z72" w:id="62"/>
    <w:p>
      <w:pPr>
        <w:spacing w:after="0"/>
        <w:ind w:left="0"/>
        <w:jc w:val="both"/>
      </w:pPr>
      <w:r>
        <w:rPr>
          <w:rFonts w:ascii="Times New Roman"/>
          <w:b w:val="false"/>
          <w:i w:val="false"/>
          <w:color w:val="000000"/>
          <w:sz w:val="28"/>
        </w:rPr>
        <w:t>
      2) код страны (региона или части страны), уполномоченным органом которой выдан документ, удостоверяющий личность, в соответствии с классификатором стран мира;</w:t>
      </w:r>
    </w:p>
    <w:bookmarkEnd w:id="62"/>
    <w:bookmarkStart w:name="z73" w:id="63"/>
    <w:p>
      <w:pPr>
        <w:spacing w:after="0"/>
        <w:ind w:left="0"/>
        <w:jc w:val="both"/>
      </w:pPr>
      <w:r>
        <w:rPr>
          <w:rFonts w:ascii="Times New Roman"/>
          <w:b w:val="false"/>
          <w:i w:val="false"/>
          <w:color w:val="000000"/>
          <w:sz w:val="28"/>
        </w:rPr>
        <w:t>
      3) серия (при наличии) и номер документа (через пробел);</w:t>
      </w:r>
    </w:p>
    <w:bookmarkEnd w:id="63"/>
    <w:bookmarkStart w:name="z74" w:id="64"/>
    <w:p>
      <w:pPr>
        <w:spacing w:after="0"/>
        <w:ind w:left="0"/>
        <w:jc w:val="both"/>
      </w:pPr>
      <w:r>
        <w:rPr>
          <w:rFonts w:ascii="Times New Roman"/>
          <w:b w:val="false"/>
          <w:i w:val="false"/>
          <w:color w:val="000000"/>
          <w:sz w:val="28"/>
        </w:rPr>
        <w:t>
      4) дата выдачи документа в формате дд.мм.гггг (день, месяц, календарный год).</w:t>
      </w:r>
    </w:p>
    <w:bookmarkEnd w:id="64"/>
    <w:bookmarkStart w:name="z75" w:id="65"/>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4</w:t>
      </w:r>
      <w:r>
        <w:rPr>
          <w:rFonts w:ascii="Times New Roman"/>
          <w:b w:val="false"/>
          <w:i w:val="false"/>
          <w:color w:val="000000"/>
          <w:sz w:val="28"/>
        </w:rPr>
        <w:t>. Сведения о декларанте, получателе товара (предусмотренные настоящим разделом), об отправителе товара (предусмотренные разделом III настоящего Порядка), а также о лице, ответственном за финансовое урегулирование, указываются в ДТ в виде электронного документа в соответствующих реквизитах структуры ДТ, а в ДТ в виде документа на бумажном носителе – в отдельных строках соответствующих граф ДТ и включают в себя:</w:t>
      </w:r>
    </w:p>
    <w:bookmarkEnd w:id="65"/>
    <w:bookmarkStart w:name="z76" w:id="66"/>
    <w:p>
      <w:pPr>
        <w:spacing w:after="0"/>
        <w:ind w:left="0"/>
        <w:jc w:val="both"/>
      </w:pPr>
      <w:r>
        <w:rPr>
          <w:rFonts w:ascii="Times New Roman"/>
          <w:b w:val="false"/>
          <w:i w:val="false"/>
          <w:color w:val="000000"/>
          <w:sz w:val="28"/>
        </w:rPr>
        <w:t>
      1) для юридического лица (организации, не являющейся юридическим лицом), созданного в соответствии с законодательством государства – члена Союза:</w:t>
      </w:r>
    </w:p>
    <w:bookmarkEnd w:id="66"/>
    <w:bookmarkStart w:name="z77" w:id="67"/>
    <w:p>
      <w:pPr>
        <w:spacing w:after="0"/>
        <w:ind w:left="0"/>
        <w:jc w:val="both"/>
      </w:pPr>
      <w:r>
        <w:rPr>
          <w:rFonts w:ascii="Times New Roman"/>
          <w:b w:val="false"/>
          <w:i w:val="false"/>
          <w:color w:val="000000"/>
          <w:sz w:val="28"/>
        </w:rPr>
        <w:t>
      краткое (сокращенное) или полное наименование;</w:t>
      </w:r>
    </w:p>
    <w:bookmarkEnd w:id="67"/>
    <w:bookmarkStart w:name="z78" w:id="68"/>
    <w:p>
      <w:pPr>
        <w:spacing w:after="0"/>
        <w:ind w:left="0"/>
        <w:jc w:val="both"/>
      </w:pPr>
      <w:r>
        <w:rPr>
          <w:rFonts w:ascii="Times New Roman"/>
          <w:b w:val="false"/>
          <w:i w:val="false"/>
          <w:color w:val="000000"/>
          <w:sz w:val="28"/>
        </w:rPr>
        <w:t>
      налоговый номер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68"/>
    <w:bookmarkStart w:name="z79" w:id="69"/>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(ОГРН) – для Российской Федерации;</w:t>
      </w:r>
    </w:p>
    <w:bookmarkEnd w:id="69"/>
    <w:bookmarkStart w:name="z80" w:id="70"/>
    <w:p>
      <w:pPr>
        <w:spacing w:after="0"/>
        <w:ind w:left="0"/>
        <w:jc w:val="both"/>
      </w:pPr>
      <w:r>
        <w:rPr>
          <w:rFonts w:ascii="Times New Roman"/>
          <w:b w:val="false"/>
          <w:i w:val="false"/>
          <w:color w:val="000000"/>
          <w:sz w:val="28"/>
        </w:rPr>
        <w:t>
      контактные реквизиты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70"/>
    <w:bookmarkStart w:name="z81" w:id="71"/>
    <w:p>
      <w:pPr>
        <w:spacing w:after="0"/>
        <w:ind w:left="0"/>
        <w:jc w:val="both"/>
      </w:pPr>
      <w:r>
        <w:rPr>
          <w:rFonts w:ascii="Times New Roman"/>
          <w:b w:val="false"/>
          <w:i w:val="false"/>
          <w:color w:val="000000"/>
          <w:sz w:val="28"/>
        </w:rPr>
        <w:t>
      2) для иностранной организации:</w:t>
      </w:r>
    </w:p>
    <w:bookmarkEnd w:id="71"/>
    <w:bookmarkStart w:name="z82" w:id="72"/>
    <w:p>
      <w:pPr>
        <w:spacing w:after="0"/>
        <w:ind w:left="0"/>
        <w:jc w:val="both"/>
      </w:pPr>
      <w:r>
        <w:rPr>
          <w:rFonts w:ascii="Times New Roman"/>
          <w:b w:val="false"/>
          <w:i w:val="false"/>
          <w:color w:val="000000"/>
          <w:sz w:val="28"/>
        </w:rPr>
        <w:t>
      краткое (сокращенное) или полное наименование;</w:t>
      </w:r>
    </w:p>
    <w:bookmarkEnd w:id="72"/>
    <w:bookmarkStart w:name="z83" w:id="73"/>
    <w:p>
      <w:pPr>
        <w:spacing w:after="0"/>
        <w:ind w:left="0"/>
        <w:jc w:val="both"/>
      </w:pPr>
      <w:r>
        <w:rPr>
          <w:rFonts w:ascii="Times New Roman"/>
          <w:b w:val="false"/>
          <w:i w:val="false"/>
          <w:color w:val="000000"/>
          <w:sz w:val="28"/>
        </w:rPr>
        <w:t>
      место нахождения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73"/>
    <w:bookmarkStart w:name="z84" w:id="74"/>
    <w:p>
      <w:pPr>
        <w:spacing w:after="0"/>
        <w:ind w:left="0"/>
        <w:jc w:val="both"/>
      </w:pPr>
      <w:r>
        <w:rPr>
          <w:rFonts w:ascii="Times New Roman"/>
          <w:b w:val="false"/>
          <w:i w:val="false"/>
          <w:color w:val="000000"/>
          <w:sz w:val="28"/>
        </w:rPr>
        <w:t>
      налоговый номер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 (для Республики Казахстан);</w:t>
      </w:r>
    </w:p>
    <w:bookmarkEnd w:id="74"/>
    <w:bookmarkStart w:name="z85" w:id="75"/>
    <w:p>
      <w:pPr>
        <w:spacing w:after="0"/>
        <w:ind w:left="0"/>
        <w:jc w:val="both"/>
      </w:pPr>
      <w:r>
        <w:rPr>
          <w:rFonts w:ascii="Times New Roman"/>
          <w:b w:val="false"/>
          <w:i w:val="false"/>
          <w:color w:val="000000"/>
          <w:sz w:val="28"/>
        </w:rPr>
        <w:t>
      контактные реквизиты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75"/>
    <w:bookmarkStart w:name="z86" w:id="76"/>
    <w:p>
      <w:pPr>
        <w:spacing w:after="0"/>
        <w:ind w:left="0"/>
        <w:jc w:val="both"/>
      </w:pPr>
      <w:r>
        <w:rPr>
          <w:rFonts w:ascii="Times New Roman"/>
          <w:b w:val="false"/>
          <w:i w:val="false"/>
          <w:color w:val="000000"/>
          <w:sz w:val="28"/>
        </w:rPr>
        <w:t>
      3) для обособленного подразделения, не являющегося юридическим лицом и выступающего от имени юридического лица (организации, не являющейся юридическим лицом):</w:t>
      </w:r>
    </w:p>
    <w:bookmarkEnd w:id="76"/>
    <w:bookmarkStart w:name="z87" w:id="77"/>
    <w:p>
      <w:pPr>
        <w:spacing w:after="0"/>
        <w:ind w:left="0"/>
        <w:jc w:val="both"/>
      </w:pPr>
      <w:r>
        <w:rPr>
          <w:rFonts w:ascii="Times New Roman"/>
          <w:b w:val="false"/>
          <w:i w:val="false"/>
          <w:color w:val="000000"/>
          <w:sz w:val="28"/>
        </w:rPr>
        <w:t>
      краткое (сокращенное) или полное наименование юридического лица (организации, не являющейся юридическим лицом), обособленным подразделением которого оно является;</w:t>
      </w:r>
    </w:p>
    <w:bookmarkEnd w:id="77"/>
    <w:bookmarkStart w:name="z88" w:id="78"/>
    <w:p>
      <w:pPr>
        <w:spacing w:after="0"/>
        <w:ind w:left="0"/>
        <w:jc w:val="both"/>
      </w:pPr>
      <w:r>
        <w:rPr>
          <w:rFonts w:ascii="Times New Roman"/>
          <w:b w:val="false"/>
          <w:i w:val="false"/>
          <w:color w:val="000000"/>
          <w:sz w:val="28"/>
        </w:rPr>
        <w:t>
      налоговый номер юридического лица (организации, не являющейся юридическим лицом), обособленным подразделением которого оно является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78"/>
    <w:bookmarkStart w:name="z89" w:id="79"/>
    <w:p>
      <w:pPr>
        <w:spacing w:after="0"/>
        <w:ind w:left="0"/>
        <w:jc w:val="both"/>
      </w:pPr>
      <w:r>
        <w:rPr>
          <w:rFonts w:ascii="Times New Roman"/>
          <w:b w:val="false"/>
          <w:i w:val="false"/>
          <w:color w:val="000000"/>
          <w:sz w:val="28"/>
        </w:rPr>
        <w:t>
      место нахождения юридического лица (организации, не являющейся юридическим лицом), обособленным подразделением которого оно является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 (для Республики Беларусь не указывается);</w:t>
      </w:r>
    </w:p>
    <w:bookmarkEnd w:id="79"/>
    <w:bookmarkStart w:name="z90" w:id="80"/>
    <w:p>
      <w:pPr>
        <w:spacing w:after="0"/>
        <w:ind w:left="0"/>
        <w:jc w:val="both"/>
      </w:pPr>
      <w:r>
        <w:rPr>
          <w:rFonts w:ascii="Times New Roman"/>
          <w:b w:val="false"/>
          <w:i w:val="false"/>
          <w:color w:val="000000"/>
          <w:sz w:val="28"/>
        </w:rPr>
        <w:t>
      краткое (сокращенное) или полное наименование обособленного подразделения (при наличии);</w:t>
      </w:r>
    </w:p>
    <w:bookmarkEnd w:id="80"/>
    <w:bookmarkStart w:name="z91" w:id="81"/>
    <w:p>
      <w:pPr>
        <w:spacing w:after="0"/>
        <w:ind w:left="0"/>
        <w:jc w:val="both"/>
      </w:pPr>
      <w:r>
        <w:rPr>
          <w:rFonts w:ascii="Times New Roman"/>
          <w:b w:val="false"/>
          <w:i w:val="false"/>
          <w:color w:val="000000"/>
          <w:sz w:val="28"/>
        </w:rPr>
        <w:t>
      место нахождения обособленного подразделения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81"/>
    <w:bookmarkStart w:name="z92" w:id="82"/>
    <w:p>
      <w:pPr>
        <w:spacing w:after="0"/>
        <w:ind w:left="0"/>
        <w:jc w:val="both"/>
      </w:pPr>
      <w:r>
        <w:rPr>
          <w:rFonts w:ascii="Times New Roman"/>
          <w:b w:val="false"/>
          <w:i w:val="false"/>
          <w:color w:val="000000"/>
          <w:sz w:val="28"/>
        </w:rPr>
        <w:t>
      налоговый номер обособленного подразделения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82"/>
    <w:bookmarkStart w:name="z93" w:id="83"/>
    <w:p>
      <w:pPr>
        <w:spacing w:after="0"/>
        <w:ind w:left="0"/>
        <w:jc w:val="both"/>
      </w:pPr>
      <w:r>
        <w:rPr>
          <w:rFonts w:ascii="Times New Roman"/>
          <w:b w:val="false"/>
          <w:i w:val="false"/>
          <w:color w:val="000000"/>
          <w:sz w:val="28"/>
        </w:rPr>
        <w:t>
      контактные реквизиты обособленного подразделения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83"/>
    <w:bookmarkStart w:name="z94" w:id="84"/>
    <w:p>
      <w:pPr>
        <w:spacing w:after="0"/>
        <w:ind w:left="0"/>
        <w:jc w:val="both"/>
      </w:pPr>
      <w:r>
        <w:rPr>
          <w:rFonts w:ascii="Times New Roman"/>
          <w:b w:val="false"/>
          <w:i w:val="false"/>
          <w:color w:val="000000"/>
          <w:sz w:val="28"/>
        </w:rPr>
        <w:t>
      4) для физического лица, зарегистрированного в качестве индивидуального предпринимателя в соответствии с законодательством государства – члена Союза (далее – индивидуальный предприниматель):</w:t>
      </w:r>
    </w:p>
    <w:bookmarkEnd w:id="84"/>
    <w:bookmarkStart w:name="z95" w:id="85"/>
    <w:p>
      <w:pPr>
        <w:spacing w:after="0"/>
        <w:ind w:left="0"/>
        <w:jc w:val="both"/>
      </w:pPr>
      <w:r>
        <w:rPr>
          <w:rFonts w:ascii="Times New Roman"/>
          <w:b w:val="false"/>
          <w:i w:val="false"/>
          <w:color w:val="000000"/>
          <w:sz w:val="28"/>
        </w:rPr>
        <w:t>
      фамилию, имя, отчество (при наличии);</w:t>
      </w:r>
    </w:p>
    <w:bookmarkEnd w:id="85"/>
    <w:bookmarkStart w:name="z96" w:id="86"/>
    <w:p>
      <w:pPr>
        <w:spacing w:after="0"/>
        <w:ind w:left="0"/>
        <w:jc w:val="both"/>
      </w:pPr>
      <w:r>
        <w:rPr>
          <w:rFonts w:ascii="Times New Roman"/>
          <w:b w:val="false"/>
          <w:i w:val="false"/>
          <w:color w:val="000000"/>
          <w:sz w:val="28"/>
        </w:rPr>
        <w:t>
      место жительства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86"/>
    <w:bookmarkStart w:name="z97" w:id="87"/>
    <w:p>
      <w:pPr>
        <w:spacing w:after="0"/>
        <w:ind w:left="0"/>
        <w:jc w:val="both"/>
      </w:pPr>
      <w:r>
        <w:rPr>
          <w:rFonts w:ascii="Times New Roman"/>
          <w:b w:val="false"/>
          <w:i w:val="false"/>
          <w:color w:val="000000"/>
          <w:sz w:val="28"/>
        </w:rPr>
        <w:t>
      налоговый номер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87"/>
    <w:bookmarkStart w:name="z98" w:id="88"/>
    <w:p>
      <w:pPr>
        <w:spacing w:after="0"/>
        <w:ind w:left="0"/>
        <w:jc w:val="both"/>
      </w:pPr>
      <w:r>
        <w:rPr>
          <w:rFonts w:ascii="Times New Roman"/>
          <w:b w:val="false"/>
          <w:i w:val="false"/>
          <w:color w:val="000000"/>
          <w:sz w:val="28"/>
        </w:rPr>
        <w:t>
      код Общереспубликанского классификатора предприятий и организаций (ОКПО) – для Кыргызской Республики, основной государственный регистрационный номер индивидуального предпринимателя (ОГРНИП) – для Российской Федерации;</w:t>
      </w:r>
    </w:p>
    <w:bookmarkEnd w:id="88"/>
    <w:bookmarkStart w:name="z99" w:id="89"/>
    <w:p>
      <w:pPr>
        <w:spacing w:after="0"/>
        <w:ind w:left="0"/>
        <w:jc w:val="both"/>
      </w:pPr>
      <w:r>
        <w:rPr>
          <w:rFonts w:ascii="Times New Roman"/>
          <w:b w:val="false"/>
          <w:i w:val="false"/>
          <w:color w:val="000000"/>
          <w:sz w:val="28"/>
        </w:rPr>
        <w:t>
      контактные реквизиты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89"/>
    <w:bookmarkStart w:name="z100" w:id="90"/>
    <w:p>
      <w:pPr>
        <w:spacing w:after="0"/>
        <w:ind w:left="0"/>
        <w:jc w:val="both"/>
      </w:pPr>
      <w:r>
        <w:rPr>
          <w:rFonts w:ascii="Times New Roman"/>
          <w:b w:val="false"/>
          <w:i w:val="false"/>
          <w:color w:val="000000"/>
          <w:sz w:val="28"/>
        </w:rPr>
        <w:t>
      5) для физического лица, не являющегося индивидуальным предпринимателем:</w:t>
      </w:r>
    </w:p>
    <w:bookmarkEnd w:id="90"/>
    <w:bookmarkStart w:name="z101" w:id="91"/>
    <w:p>
      <w:pPr>
        <w:spacing w:after="0"/>
        <w:ind w:left="0"/>
        <w:jc w:val="both"/>
      </w:pPr>
      <w:r>
        <w:rPr>
          <w:rFonts w:ascii="Times New Roman"/>
          <w:b w:val="false"/>
          <w:i w:val="false"/>
          <w:color w:val="000000"/>
          <w:sz w:val="28"/>
        </w:rPr>
        <w:t>
      фамилию, имя, отчество (при наличии);</w:t>
      </w:r>
    </w:p>
    <w:bookmarkEnd w:id="91"/>
    <w:bookmarkStart w:name="z102" w:id="92"/>
    <w:p>
      <w:pPr>
        <w:spacing w:after="0"/>
        <w:ind w:left="0"/>
        <w:jc w:val="both"/>
      </w:pPr>
      <w:r>
        <w:rPr>
          <w:rFonts w:ascii="Times New Roman"/>
          <w:b w:val="false"/>
          <w:i w:val="false"/>
          <w:color w:val="000000"/>
          <w:sz w:val="28"/>
        </w:rPr>
        <w:t>
      место жительства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92"/>
    <w:bookmarkStart w:name="z103" w:id="93"/>
    <w:p>
      <w:pPr>
        <w:spacing w:after="0"/>
        <w:ind w:left="0"/>
        <w:jc w:val="both"/>
      </w:pPr>
      <w:r>
        <w:rPr>
          <w:rFonts w:ascii="Times New Roman"/>
          <w:b w:val="false"/>
          <w:i w:val="false"/>
          <w:color w:val="000000"/>
          <w:sz w:val="28"/>
        </w:rPr>
        <w:t>
      сведения о документе, удостоверяющем личность (в соответствии с пунктом 14</w:t>
      </w:r>
      <w:r>
        <w:rPr>
          <w:rFonts w:ascii="Times New Roman"/>
          <w:b w:val="false"/>
          <w:i w:val="false"/>
          <w:color w:val="000000"/>
          <w:vertAlign w:val="superscript"/>
        </w:rPr>
        <w:t>3</w:t>
      </w:r>
      <w:r>
        <w:rPr>
          <w:rFonts w:ascii="Times New Roman"/>
          <w:b w:val="false"/>
          <w:i w:val="false"/>
          <w:color w:val="000000"/>
          <w:sz w:val="28"/>
        </w:rPr>
        <w:t xml:space="preserve"> настоящего Порядка);</w:t>
      </w:r>
    </w:p>
    <w:bookmarkEnd w:id="93"/>
    <w:bookmarkStart w:name="z104" w:id="94"/>
    <w:p>
      <w:pPr>
        <w:spacing w:after="0"/>
        <w:ind w:left="0"/>
        <w:jc w:val="both"/>
      </w:pPr>
      <w:r>
        <w:rPr>
          <w:rFonts w:ascii="Times New Roman"/>
          <w:b w:val="false"/>
          <w:i w:val="false"/>
          <w:color w:val="000000"/>
          <w:sz w:val="28"/>
        </w:rPr>
        <w:t>
      налоговый номер (при наличии)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94"/>
    <w:bookmarkStart w:name="z105" w:id="95"/>
    <w:p>
      <w:pPr>
        <w:spacing w:after="0"/>
        <w:ind w:left="0"/>
        <w:jc w:val="both"/>
      </w:pPr>
      <w:r>
        <w:rPr>
          <w:rFonts w:ascii="Times New Roman"/>
          <w:b w:val="false"/>
          <w:i w:val="false"/>
          <w:color w:val="000000"/>
          <w:sz w:val="28"/>
        </w:rPr>
        <w:t>
      номерной знак общественных услуг (НЗОУ) или номер справки об отсутствии такого знака – для Республики Армения, идентификационный номер (при наличии) – для иных государств – членов Союза;</w:t>
      </w:r>
    </w:p>
    <w:bookmarkEnd w:id="95"/>
    <w:bookmarkStart w:name="z106" w:id="96"/>
    <w:p>
      <w:pPr>
        <w:spacing w:after="0"/>
        <w:ind w:left="0"/>
        <w:jc w:val="both"/>
      </w:pPr>
      <w:r>
        <w:rPr>
          <w:rFonts w:ascii="Times New Roman"/>
          <w:b w:val="false"/>
          <w:i w:val="false"/>
          <w:color w:val="000000"/>
          <w:sz w:val="28"/>
        </w:rPr>
        <w:t>
      контактные реквизиты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96"/>
    <w:bookmarkStart w:name="z107" w:id="97"/>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5</w:t>
      </w:r>
      <w:r>
        <w:rPr>
          <w:rFonts w:ascii="Times New Roman"/>
          <w:b w:val="false"/>
          <w:i w:val="false"/>
          <w:color w:val="000000"/>
          <w:sz w:val="28"/>
        </w:rPr>
        <w:t>. Сведения о контактных реквизитах лица включают в себя:</w:t>
      </w:r>
    </w:p>
    <w:bookmarkEnd w:id="97"/>
    <w:bookmarkStart w:name="z108" w:id="98"/>
    <w:p>
      <w:pPr>
        <w:spacing w:after="0"/>
        <w:ind w:left="0"/>
        <w:jc w:val="both"/>
      </w:pPr>
      <w:r>
        <w:rPr>
          <w:rFonts w:ascii="Times New Roman"/>
          <w:b w:val="false"/>
          <w:i w:val="false"/>
          <w:color w:val="000000"/>
          <w:sz w:val="28"/>
        </w:rPr>
        <w:t>
      наименование вида связи (телефон, факс, электронная почта и др.);</w:t>
      </w:r>
    </w:p>
    <w:bookmarkEnd w:id="98"/>
    <w:bookmarkStart w:name="z109" w:id="99"/>
    <w:p>
      <w:pPr>
        <w:spacing w:after="0"/>
        <w:ind w:left="0"/>
        <w:jc w:val="both"/>
      </w:pPr>
      <w:r>
        <w:rPr>
          <w:rFonts w:ascii="Times New Roman"/>
          <w:b w:val="false"/>
          <w:i w:val="false"/>
          <w:color w:val="000000"/>
          <w:sz w:val="28"/>
        </w:rPr>
        <w:t>
      идентификатор канала связи (номера телефона, факса, адрес электронной почты и др.).</w:t>
      </w:r>
    </w:p>
    <w:bookmarkEnd w:id="99"/>
    <w:bookmarkStart w:name="z110" w:id="100"/>
    <w:p>
      <w:pPr>
        <w:spacing w:after="0"/>
        <w:ind w:left="0"/>
        <w:jc w:val="both"/>
      </w:pPr>
      <w:r>
        <w:rPr>
          <w:rFonts w:ascii="Times New Roman"/>
          <w:b w:val="false"/>
          <w:i w:val="false"/>
          <w:color w:val="000000"/>
          <w:sz w:val="28"/>
        </w:rPr>
        <w:t>
      Сведения о контактных реквизитах лица указываются в ДТ в виде электронного документа в соответствующих реквизитах структуры ДТ, а в ДТ в виде документа на бумажном носителе в соответствующей графе ДТ одной строкой указываются наименование вида связи и через пробел идентификатор канала связи. При этом сведения о каждом контактном реквизите в ДТ в виде документа на бумажном носителе указываются через запятую.";</w:t>
      </w:r>
    </w:p>
    <w:bookmarkEnd w:id="100"/>
    <w:bookmarkStart w:name="z111"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101"/>
    <w:bookmarkStart w:name="z112"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102"/>
    <w:bookmarkStart w:name="z113" w:id="103"/>
    <w:p>
      <w:pPr>
        <w:spacing w:after="0"/>
        <w:ind w:left="0"/>
        <w:jc w:val="both"/>
      </w:pPr>
      <w:r>
        <w:rPr>
          <w:rFonts w:ascii="Times New Roman"/>
          <w:b w:val="false"/>
          <w:i w:val="false"/>
          <w:color w:val="000000"/>
          <w:sz w:val="28"/>
        </w:rPr>
        <w:t>
      в абзацах втором и третьем (после таблицы) слова "краткое название страны в соответствии с классификатором стран мира и адрес" заменить словами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103"/>
    <w:bookmarkStart w:name="z114" w:id="104"/>
    <w:p>
      <w:pPr>
        <w:spacing w:after="0"/>
        <w:ind w:left="0"/>
        <w:jc w:val="both"/>
      </w:pPr>
      <w:r>
        <w:rPr>
          <w:rFonts w:ascii="Times New Roman"/>
          <w:b w:val="false"/>
          <w:i w:val="false"/>
          <w:color w:val="000000"/>
          <w:sz w:val="28"/>
        </w:rPr>
        <w:t>
      в абзаце девятом (после таблицы) слово "во" заменить словом "в";</w:t>
      </w:r>
    </w:p>
    <w:bookmarkEnd w:id="104"/>
    <w:bookmarkStart w:name="z115" w:id="105"/>
    <w:p>
      <w:pPr>
        <w:spacing w:after="0"/>
        <w:ind w:left="0"/>
        <w:jc w:val="both"/>
      </w:pPr>
      <w:r>
        <w:rPr>
          <w:rFonts w:ascii="Times New Roman"/>
          <w:b w:val="false"/>
          <w:i w:val="false"/>
          <w:color w:val="000000"/>
          <w:sz w:val="28"/>
        </w:rPr>
        <w:t xml:space="preserve">
      абзац второй (после таблицы) </w:t>
      </w:r>
      <w:r>
        <w:rPr>
          <w:rFonts w:ascii="Times New Roman"/>
          <w:b w:val="false"/>
          <w:i w:val="false"/>
          <w:color w:val="000000"/>
          <w:sz w:val="28"/>
        </w:rPr>
        <w:t>подпункта 4</w:t>
      </w:r>
      <w:r>
        <w:rPr>
          <w:rFonts w:ascii="Times New Roman"/>
          <w:b w:val="false"/>
          <w:i w:val="false"/>
          <w:color w:val="000000"/>
          <w:sz w:val="28"/>
        </w:rPr>
        <w:t xml:space="preserve"> признать утратившим силу;</w:t>
      </w:r>
    </w:p>
    <w:bookmarkEnd w:id="105"/>
    <w:bookmarkStart w:name="z116" w:id="106"/>
    <w:p>
      <w:pPr>
        <w:spacing w:after="0"/>
        <w:ind w:left="0"/>
        <w:jc w:val="both"/>
      </w:pPr>
      <w:r>
        <w:rPr>
          <w:rFonts w:ascii="Times New Roman"/>
          <w:b w:val="false"/>
          <w:i w:val="false"/>
          <w:color w:val="000000"/>
          <w:sz w:val="28"/>
        </w:rPr>
        <w:t xml:space="preserve">
      абзац второй (после таблицы)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106"/>
    <w:bookmarkStart w:name="z117" w:id="107"/>
    <w:p>
      <w:pPr>
        <w:spacing w:after="0"/>
        <w:ind w:left="0"/>
        <w:jc w:val="both"/>
      </w:pPr>
      <w:r>
        <w:rPr>
          <w:rFonts w:ascii="Times New Roman"/>
          <w:b w:val="false"/>
          <w:i w:val="false"/>
          <w:color w:val="000000"/>
          <w:sz w:val="28"/>
        </w:rPr>
        <w:t>
      "Общее число декларируемых товаров должно соответствовать количеству заполняемых граф 31 основного и добавочных листов ДТ;";</w:t>
      </w:r>
    </w:p>
    <w:bookmarkEnd w:id="107"/>
    <w:bookmarkStart w:name="z118" w:id="108"/>
    <w:p>
      <w:pPr>
        <w:spacing w:after="0"/>
        <w:ind w:left="0"/>
        <w:jc w:val="both"/>
      </w:pPr>
      <w:r>
        <w:rPr>
          <w:rFonts w:ascii="Times New Roman"/>
          <w:b w:val="false"/>
          <w:i w:val="false"/>
          <w:color w:val="000000"/>
          <w:sz w:val="28"/>
        </w:rPr>
        <w:t xml:space="preserve">
      в абзаце третьем (после таблицы) </w:t>
      </w:r>
      <w:r>
        <w:rPr>
          <w:rFonts w:ascii="Times New Roman"/>
          <w:b w:val="false"/>
          <w:i w:val="false"/>
          <w:color w:val="000000"/>
          <w:sz w:val="28"/>
        </w:rPr>
        <w:t>подпункта 6</w:t>
      </w:r>
      <w:r>
        <w:rPr>
          <w:rFonts w:ascii="Times New Roman"/>
          <w:b w:val="false"/>
          <w:i w:val="false"/>
          <w:color w:val="000000"/>
          <w:sz w:val="28"/>
        </w:rPr>
        <w:t xml:space="preserve"> слова "по таможенной процедуре" заменить словами "в соответствии с таможенной процедурой";</w:t>
      </w:r>
    </w:p>
    <w:bookmarkEnd w:id="108"/>
    <w:bookmarkStart w:name="z119" w:id="109"/>
    <w:p>
      <w:pPr>
        <w:spacing w:after="0"/>
        <w:ind w:left="0"/>
        <w:jc w:val="both"/>
      </w:pPr>
      <w:r>
        <w:rPr>
          <w:rFonts w:ascii="Times New Roman"/>
          <w:b w:val="false"/>
          <w:i w:val="false"/>
          <w:color w:val="000000"/>
          <w:sz w:val="28"/>
        </w:rPr>
        <w:t xml:space="preserve">
      абзацы первый – тридцать третий (после таблицы) </w:t>
      </w:r>
      <w:r>
        <w:rPr>
          <w:rFonts w:ascii="Times New Roman"/>
          <w:b w:val="false"/>
          <w:i w:val="false"/>
          <w:color w:val="000000"/>
          <w:sz w:val="28"/>
        </w:rPr>
        <w:t>подпункта 8</w:t>
      </w:r>
      <w:r>
        <w:rPr>
          <w:rFonts w:ascii="Times New Roman"/>
          <w:b w:val="false"/>
          <w:i w:val="false"/>
          <w:color w:val="000000"/>
          <w:sz w:val="28"/>
        </w:rPr>
        <w:t xml:space="preserve"> заменить абзацами следующего содержания:</w:t>
      </w:r>
    </w:p>
    <w:bookmarkEnd w:id="109"/>
    <w:bookmarkStart w:name="z120" w:id="110"/>
    <w:p>
      <w:pPr>
        <w:spacing w:after="0"/>
        <w:ind w:left="0"/>
        <w:jc w:val="both"/>
      </w:pPr>
      <w:r>
        <w:rPr>
          <w:rFonts w:ascii="Times New Roman"/>
          <w:b w:val="false"/>
          <w:i w:val="false"/>
          <w:color w:val="000000"/>
          <w:sz w:val="28"/>
        </w:rPr>
        <w:t>
      "В графе указываются сведения о лице, указанном в качестве получателя товаров в транспортных (перевозочных) документах, в соответствии с которыми завершена (завершается) перевозка товаров, в соответствии с пунктом 14</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w:t>
      </w:r>
    </w:p>
    <w:bookmarkEnd w:id="110"/>
    <w:bookmarkStart w:name="z121" w:id="111"/>
    <w:p>
      <w:pPr>
        <w:spacing w:after="0"/>
        <w:ind w:left="0"/>
        <w:jc w:val="both"/>
      </w:pPr>
      <w:r>
        <w:rPr>
          <w:rFonts w:ascii="Times New Roman"/>
          <w:b w:val="false"/>
          <w:i w:val="false"/>
          <w:color w:val="000000"/>
          <w:sz w:val="28"/>
        </w:rPr>
        <w:t>
      Если в качестве получателя товаров выступает иностранное лицо, а также лицо, зарегистрированное в ином государстве – члене Союза, чем государство – член Союза, таможенному органу которого подается ДТ, сведения о налоговом номере не указываются.</w:t>
      </w:r>
    </w:p>
    <w:bookmarkEnd w:id="111"/>
    <w:bookmarkStart w:name="z122" w:id="112"/>
    <w:p>
      <w:pPr>
        <w:spacing w:after="0"/>
        <w:ind w:left="0"/>
        <w:jc w:val="both"/>
      </w:pPr>
      <w:r>
        <w:rPr>
          <w:rFonts w:ascii="Times New Roman"/>
          <w:b w:val="false"/>
          <w:i w:val="false"/>
          <w:color w:val="000000"/>
          <w:sz w:val="28"/>
        </w:rPr>
        <w:t>
      Если при завершении действия ранее заявленной таможенной процедуры в отношении декларируемых товаров не осуществлялась (не будет осуществляться) международная перевозка, в графе указываются сведения о лице, приобретшем имущественные права на декларируемые товары (в том числе на товары, ранее помещенные под иную таможенную процедуру на таможенной территории) и получившем разрешение на пользование товарами в соответствии с условиями таможенной процедуры.</w:t>
      </w:r>
    </w:p>
    <w:bookmarkEnd w:id="112"/>
    <w:bookmarkStart w:name="z123" w:id="113"/>
    <w:p>
      <w:pPr>
        <w:spacing w:after="0"/>
        <w:ind w:left="0"/>
        <w:jc w:val="both"/>
      </w:pPr>
      <w:r>
        <w:rPr>
          <w:rFonts w:ascii="Times New Roman"/>
          <w:b w:val="false"/>
          <w:i w:val="false"/>
          <w:color w:val="000000"/>
          <w:sz w:val="28"/>
        </w:rPr>
        <w:t>
      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 графу 14 ДТ".</w:t>
      </w:r>
    </w:p>
    <w:bookmarkEnd w:id="113"/>
    <w:bookmarkStart w:name="z124" w:id="114"/>
    <w:p>
      <w:pPr>
        <w:spacing w:after="0"/>
        <w:ind w:left="0"/>
        <w:jc w:val="both"/>
      </w:pPr>
      <w:r>
        <w:rPr>
          <w:rFonts w:ascii="Times New Roman"/>
          <w:b w:val="false"/>
          <w:i w:val="false"/>
          <w:color w:val="000000"/>
          <w:sz w:val="28"/>
        </w:rPr>
        <w:t>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bookmarkEnd w:id="114"/>
    <w:bookmarkStart w:name="z125"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w:t>
      </w:r>
    </w:p>
    <w:bookmarkEnd w:id="115"/>
    <w:bookmarkStart w:name="z126" w:id="116"/>
    <w:p>
      <w:pPr>
        <w:spacing w:after="0"/>
        <w:ind w:left="0"/>
        <w:jc w:val="both"/>
      </w:pPr>
      <w:r>
        <w:rPr>
          <w:rFonts w:ascii="Times New Roman"/>
          <w:b w:val="false"/>
          <w:i w:val="false"/>
          <w:color w:val="000000"/>
          <w:sz w:val="28"/>
        </w:rPr>
        <w:t>
      абзац второй (после таблицы) после слова "договор" дополнить словом "(контракт)";</w:t>
      </w:r>
    </w:p>
    <w:bookmarkEnd w:id="116"/>
    <w:bookmarkStart w:name="z127" w:id="117"/>
    <w:p>
      <w:pPr>
        <w:spacing w:after="0"/>
        <w:ind w:left="0"/>
        <w:jc w:val="both"/>
      </w:pPr>
      <w:r>
        <w:rPr>
          <w:rFonts w:ascii="Times New Roman"/>
          <w:b w:val="false"/>
          <w:i w:val="false"/>
          <w:color w:val="000000"/>
          <w:sz w:val="28"/>
        </w:rPr>
        <w:t>
      абзац седьмой (после таблицы) изложить в следующей редакции:</w:t>
      </w:r>
    </w:p>
    <w:bookmarkEnd w:id="117"/>
    <w:bookmarkStart w:name="z128" w:id="118"/>
    <w:p>
      <w:pPr>
        <w:spacing w:after="0"/>
        <w:ind w:left="0"/>
        <w:jc w:val="both"/>
      </w:pPr>
      <w:r>
        <w:rPr>
          <w:rFonts w:ascii="Times New Roman"/>
          <w:b w:val="false"/>
          <w:i w:val="false"/>
          <w:color w:val="000000"/>
          <w:sz w:val="28"/>
        </w:rPr>
        <w:t>
      "В графе указываются сведения в соответствии с пунктом 14</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w:t>
      </w:r>
    </w:p>
    <w:bookmarkEnd w:id="118"/>
    <w:bookmarkStart w:name="z129" w:id="119"/>
    <w:p>
      <w:pPr>
        <w:spacing w:after="0"/>
        <w:ind w:left="0"/>
        <w:jc w:val="both"/>
      </w:pPr>
      <w:r>
        <w:rPr>
          <w:rFonts w:ascii="Times New Roman"/>
          <w:b w:val="false"/>
          <w:i w:val="false"/>
          <w:color w:val="000000"/>
          <w:sz w:val="28"/>
        </w:rPr>
        <w:t>
      абзацы восьмой – двадцать первый (после таблицы) признать утратившими силу;</w:t>
      </w:r>
    </w:p>
    <w:bookmarkEnd w:id="119"/>
    <w:bookmarkStart w:name="z130"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w:t>
      </w:r>
    </w:p>
    <w:bookmarkEnd w:id="120"/>
    <w:bookmarkStart w:name="z131" w:id="121"/>
    <w:p>
      <w:pPr>
        <w:spacing w:after="0"/>
        <w:ind w:left="0"/>
        <w:jc w:val="both"/>
      </w:pPr>
      <w:r>
        <w:rPr>
          <w:rFonts w:ascii="Times New Roman"/>
          <w:b w:val="false"/>
          <w:i w:val="false"/>
          <w:color w:val="000000"/>
          <w:sz w:val="28"/>
        </w:rPr>
        <w:t>
      абзац первый (после таблицы) после слова "страны" дополнить словами "(региона или части страны)";</w:t>
      </w:r>
    </w:p>
    <w:bookmarkEnd w:id="121"/>
    <w:bookmarkStart w:name="z132" w:id="122"/>
    <w:p>
      <w:pPr>
        <w:spacing w:after="0"/>
        <w:ind w:left="0"/>
        <w:jc w:val="both"/>
      </w:pPr>
      <w:r>
        <w:rPr>
          <w:rFonts w:ascii="Times New Roman"/>
          <w:b w:val="false"/>
          <w:i w:val="false"/>
          <w:color w:val="000000"/>
          <w:sz w:val="28"/>
        </w:rPr>
        <w:t>
      абзац второй (после таблицы) после слова "договора" дополнить словом "(контракта)", после слова "страны" дополнить словами "(региона или части страны)";</w:t>
      </w:r>
    </w:p>
    <w:bookmarkEnd w:id="122"/>
    <w:bookmarkStart w:name="z133" w:id="123"/>
    <w:p>
      <w:pPr>
        <w:spacing w:after="0"/>
        <w:ind w:left="0"/>
        <w:jc w:val="both"/>
      </w:pPr>
      <w:r>
        <w:rPr>
          <w:rFonts w:ascii="Times New Roman"/>
          <w:b w:val="false"/>
          <w:i w:val="false"/>
          <w:color w:val="000000"/>
          <w:sz w:val="28"/>
        </w:rPr>
        <w:t xml:space="preserve">
      абзац пятый (после таблицы) </w:t>
      </w:r>
      <w:r>
        <w:rPr>
          <w:rFonts w:ascii="Times New Roman"/>
          <w:b w:val="false"/>
          <w:i w:val="false"/>
          <w:color w:val="000000"/>
          <w:sz w:val="28"/>
        </w:rPr>
        <w:t>подпункта 11</w:t>
      </w:r>
      <w:r>
        <w:rPr>
          <w:rFonts w:ascii="Times New Roman"/>
          <w:b w:val="false"/>
          <w:i w:val="false"/>
          <w:color w:val="000000"/>
          <w:sz w:val="28"/>
        </w:rPr>
        <w:t xml:space="preserve"> изложить в следующей редакции:</w:t>
      </w:r>
    </w:p>
    <w:bookmarkEnd w:id="123"/>
    <w:bookmarkStart w:name="z134" w:id="124"/>
    <w:p>
      <w:pPr>
        <w:spacing w:after="0"/>
        <w:ind w:left="0"/>
        <w:jc w:val="both"/>
      </w:pPr>
      <w:r>
        <w:rPr>
          <w:rFonts w:ascii="Times New Roman"/>
          <w:b w:val="false"/>
          <w:i w:val="false"/>
          <w:color w:val="000000"/>
          <w:sz w:val="28"/>
        </w:rPr>
        <w:t>
      "Графа не заполняется в случае, если графы 45 основного и добавочных листов ДТ в отношении всех товаров, декларируемых в ДТ, не заполняются в соответствии с настоящим Порядком;";</w:t>
      </w:r>
    </w:p>
    <w:bookmarkEnd w:id="124"/>
    <w:bookmarkStart w:name="z135" w:id="125"/>
    <w:p>
      <w:pPr>
        <w:spacing w:after="0"/>
        <w:ind w:left="0"/>
        <w:jc w:val="both"/>
      </w:pPr>
      <w:r>
        <w:rPr>
          <w:rFonts w:ascii="Times New Roman"/>
          <w:b w:val="false"/>
          <w:i w:val="false"/>
          <w:color w:val="000000"/>
          <w:sz w:val="28"/>
        </w:rPr>
        <w:t xml:space="preserve">
      абзацы первый – шестнадцатый (после таблицы) </w:t>
      </w:r>
      <w:r>
        <w:rPr>
          <w:rFonts w:ascii="Times New Roman"/>
          <w:b w:val="false"/>
          <w:i w:val="false"/>
          <w:color w:val="000000"/>
          <w:sz w:val="28"/>
        </w:rPr>
        <w:t>подпункта 12</w:t>
      </w:r>
      <w:r>
        <w:rPr>
          <w:rFonts w:ascii="Times New Roman"/>
          <w:b w:val="false"/>
          <w:i w:val="false"/>
          <w:color w:val="000000"/>
          <w:sz w:val="28"/>
        </w:rPr>
        <w:t xml:space="preserve"> заменить абзацами следующего содержания:</w:t>
      </w:r>
    </w:p>
    <w:bookmarkEnd w:id="125"/>
    <w:bookmarkStart w:name="z136" w:id="126"/>
    <w:p>
      <w:pPr>
        <w:spacing w:after="0"/>
        <w:ind w:left="0"/>
        <w:jc w:val="both"/>
      </w:pPr>
      <w:r>
        <w:rPr>
          <w:rFonts w:ascii="Times New Roman"/>
          <w:b w:val="false"/>
          <w:i w:val="false"/>
          <w:color w:val="000000"/>
          <w:sz w:val="28"/>
        </w:rPr>
        <w:t>
      "В графе в соответствии с пунктом 14</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указываются сведения о декларанте.</w:t>
      </w:r>
    </w:p>
    <w:bookmarkEnd w:id="126"/>
    <w:bookmarkStart w:name="z137" w:id="127"/>
    <w:p>
      <w:pPr>
        <w:spacing w:after="0"/>
        <w:ind w:left="0"/>
        <w:jc w:val="both"/>
      </w:pPr>
      <w:r>
        <w:rPr>
          <w:rFonts w:ascii="Times New Roman"/>
          <w:b w:val="false"/>
          <w:i w:val="false"/>
          <w:color w:val="000000"/>
          <w:sz w:val="28"/>
        </w:rPr>
        <w:t>
      Если декларантом является уполномоченный экономический оператор, в ДТ в виде электронного документа в соответствующих реквизитах структуры ДТ, а в ДТ в виде документа на бумажном носителе в правом верхнем углу графы после знака "№" в дополнение к сведениям, указываемым в соответствии с пунктом 14</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указывается номер свидетельства о включении в реестр уполномоченных экономических операторов. В иных случаях правый верхний угол графы не заполняется.</w:t>
      </w:r>
    </w:p>
    <w:bookmarkEnd w:id="127"/>
    <w:bookmarkStart w:name="z138" w:id="128"/>
    <w:p>
      <w:pPr>
        <w:spacing w:after="0"/>
        <w:ind w:left="0"/>
        <w:jc w:val="both"/>
      </w:pPr>
      <w:r>
        <w:rPr>
          <w:rFonts w:ascii="Times New Roman"/>
          <w:b w:val="false"/>
          <w:i w:val="false"/>
          <w:color w:val="000000"/>
          <w:sz w:val="28"/>
        </w:rPr>
        <w:t>
      Если в качестве декларанта выступает лицо, зарегистрированное в ином государстве – члене Союза, чем государство – член Союза, таможенному органу которого подается ДТ, сведения о налоговом номере не указываются;";</w:t>
      </w:r>
    </w:p>
    <w:bookmarkEnd w:id="128"/>
    <w:bookmarkStart w:name="z139" w:id="129"/>
    <w:p>
      <w:pPr>
        <w:spacing w:after="0"/>
        <w:ind w:left="0"/>
        <w:jc w:val="both"/>
      </w:pPr>
      <w:r>
        <w:rPr>
          <w:rFonts w:ascii="Times New Roman"/>
          <w:b w:val="false"/>
          <w:i w:val="false"/>
          <w:color w:val="000000"/>
          <w:sz w:val="28"/>
        </w:rPr>
        <w:t xml:space="preserve">
      абзац первый (после таблицы) </w:t>
      </w:r>
      <w:r>
        <w:rPr>
          <w:rFonts w:ascii="Times New Roman"/>
          <w:b w:val="false"/>
          <w:i w:val="false"/>
          <w:color w:val="000000"/>
          <w:sz w:val="28"/>
        </w:rPr>
        <w:t>подпункта 13</w:t>
      </w:r>
      <w:r>
        <w:rPr>
          <w:rFonts w:ascii="Times New Roman"/>
          <w:b w:val="false"/>
          <w:i w:val="false"/>
          <w:color w:val="000000"/>
          <w:sz w:val="28"/>
        </w:rPr>
        <w:t xml:space="preserve"> и абзац первый (после таблицы) подпункта 14 после слова "страны" дополнить словами "(региона или части страны)";</w:t>
      </w:r>
    </w:p>
    <w:bookmarkEnd w:id="129"/>
    <w:bookmarkStart w:name="z140"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15</w:t>
      </w:r>
      <w:r>
        <w:rPr>
          <w:rFonts w:ascii="Times New Roman"/>
          <w:b w:val="false"/>
          <w:i w:val="false"/>
          <w:color w:val="000000"/>
          <w:sz w:val="28"/>
        </w:rPr>
        <w:t>:</w:t>
      </w:r>
    </w:p>
    <w:bookmarkEnd w:id="130"/>
    <w:bookmarkStart w:name="z141" w:id="131"/>
    <w:p>
      <w:pPr>
        <w:spacing w:after="0"/>
        <w:ind w:left="0"/>
        <w:jc w:val="both"/>
      </w:pPr>
      <w:r>
        <w:rPr>
          <w:rFonts w:ascii="Times New Roman"/>
          <w:b w:val="false"/>
          <w:i w:val="false"/>
          <w:color w:val="000000"/>
          <w:sz w:val="28"/>
        </w:rPr>
        <w:t>
      абзац первый (после таблицы) заменить абзацами следующего содержания:</w:t>
      </w:r>
    </w:p>
    <w:bookmarkEnd w:id="131"/>
    <w:bookmarkStart w:name="z142" w:id="132"/>
    <w:p>
      <w:pPr>
        <w:spacing w:after="0"/>
        <w:ind w:left="0"/>
        <w:jc w:val="both"/>
      </w:pPr>
      <w:r>
        <w:rPr>
          <w:rFonts w:ascii="Times New Roman"/>
          <w:b w:val="false"/>
          <w:i w:val="false"/>
          <w:color w:val="000000"/>
          <w:sz w:val="28"/>
        </w:rPr>
        <w:t>
      "В графе указывается краткое название страны (группы стран, таможенного союза стран, региона или части страны), из которой происходят декларируемые товары.</w:t>
      </w:r>
    </w:p>
    <w:bookmarkEnd w:id="132"/>
    <w:bookmarkStart w:name="z143" w:id="133"/>
    <w:p>
      <w:pPr>
        <w:spacing w:after="0"/>
        <w:ind w:left="0"/>
        <w:jc w:val="both"/>
      </w:pPr>
      <w:r>
        <w:rPr>
          <w:rFonts w:ascii="Times New Roman"/>
          <w:b w:val="false"/>
          <w:i w:val="false"/>
          <w:color w:val="000000"/>
          <w:sz w:val="28"/>
        </w:rPr>
        <w:t>
      Краткие названия стран (регионов или частей стран) указываются в соответствии с классификатором стран мира.";</w:t>
      </w:r>
    </w:p>
    <w:bookmarkEnd w:id="133"/>
    <w:bookmarkStart w:name="z144" w:id="134"/>
    <w:p>
      <w:pPr>
        <w:spacing w:after="0"/>
        <w:ind w:left="0"/>
        <w:jc w:val="both"/>
      </w:pPr>
      <w:r>
        <w:rPr>
          <w:rFonts w:ascii="Times New Roman"/>
          <w:b w:val="false"/>
          <w:i w:val="false"/>
          <w:color w:val="000000"/>
          <w:sz w:val="28"/>
        </w:rPr>
        <w:t>
      абзац второй (после таблицы) после слова "страну" дополнить словами "(регион или часть страны)";</w:t>
      </w:r>
    </w:p>
    <w:bookmarkEnd w:id="134"/>
    <w:bookmarkStart w:name="z145" w:id="135"/>
    <w:p>
      <w:pPr>
        <w:spacing w:after="0"/>
        <w:ind w:left="0"/>
        <w:jc w:val="both"/>
      </w:pPr>
      <w:r>
        <w:rPr>
          <w:rFonts w:ascii="Times New Roman"/>
          <w:b w:val="false"/>
          <w:i w:val="false"/>
          <w:color w:val="000000"/>
          <w:sz w:val="28"/>
        </w:rPr>
        <w:t>
      абзацы третий и четвертый (после таблицы) изложить в следующей редакции:</w:t>
      </w:r>
    </w:p>
    <w:bookmarkEnd w:id="135"/>
    <w:bookmarkStart w:name="z146" w:id="136"/>
    <w:p>
      <w:pPr>
        <w:spacing w:after="0"/>
        <w:ind w:left="0"/>
        <w:jc w:val="both"/>
      </w:pPr>
      <w:r>
        <w:rPr>
          <w:rFonts w:ascii="Times New Roman"/>
          <w:b w:val="false"/>
          <w:i w:val="false"/>
          <w:color w:val="000000"/>
          <w:sz w:val="28"/>
        </w:rPr>
        <w:t>
      "Если в одной ДТ декларируется несколько товаров, происходящих из разных стран (групп стран, таможенных союзов стран, регионов или частей стран), или если происхождение хотя бы одного товара неизвестно, в графе производится запись "РАЗНЫЕ".</w:t>
      </w:r>
    </w:p>
    <w:bookmarkEnd w:id="136"/>
    <w:bookmarkStart w:name="z147" w:id="137"/>
    <w:p>
      <w:pPr>
        <w:spacing w:after="0"/>
        <w:ind w:left="0"/>
        <w:jc w:val="both"/>
      </w:pPr>
      <w:r>
        <w:rPr>
          <w:rFonts w:ascii="Times New Roman"/>
          <w:b w:val="false"/>
          <w:i w:val="false"/>
          <w:color w:val="000000"/>
          <w:sz w:val="28"/>
        </w:rPr>
        <w:t>
      Если происхождение всех декларируемых в ДТ товаров неизвестно, в графе производится запись "НЕИЗВЕСТНО".";</w:t>
      </w:r>
    </w:p>
    <w:bookmarkEnd w:id="137"/>
    <w:bookmarkStart w:name="z148" w:id="138"/>
    <w:p>
      <w:pPr>
        <w:spacing w:after="0"/>
        <w:ind w:left="0"/>
        <w:jc w:val="both"/>
      </w:pPr>
      <w:r>
        <w:rPr>
          <w:rFonts w:ascii="Times New Roman"/>
          <w:b w:val="false"/>
          <w:i w:val="false"/>
          <w:color w:val="000000"/>
          <w:sz w:val="28"/>
        </w:rPr>
        <w:t xml:space="preserve">
      абзац первый (после таблицы) </w:t>
      </w:r>
      <w:r>
        <w:rPr>
          <w:rFonts w:ascii="Times New Roman"/>
          <w:b w:val="false"/>
          <w:i w:val="false"/>
          <w:color w:val="000000"/>
          <w:sz w:val="28"/>
        </w:rPr>
        <w:t>подпункта 16</w:t>
      </w:r>
      <w:r>
        <w:rPr>
          <w:rFonts w:ascii="Times New Roman"/>
          <w:b w:val="false"/>
          <w:i w:val="false"/>
          <w:color w:val="000000"/>
          <w:sz w:val="28"/>
        </w:rPr>
        <w:t xml:space="preserve"> и абзац первый (после таблицы) </w:t>
      </w:r>
      <w:r>
        <w:rPr>
          <w:rFonts w:ascii="Times New Roman"/>
          <w:b w:val="false"/>
          <w:i w:val="false"/>
          <w:color w:val="000000"/>
          <w:sz w:val="28"/>
        </w:rPr>
        <w:t>подпункта 17</w:t>
      </w:r>
      <w:r>
        <w:rPr>
          <w:rFonts w:ascii="Times New Roman"/>
          <w:b w:val="false"/>
          <w:i w:val="false"/>
          <w:color w:val="000000"/>
          <w:sz w:val="28"/>
        </w:rPr>
        <w:t xml:space="preserve"> после слова "страны" дополнить словами "(региона или части страны)";</w:t>
      </w:r>
    </w:p>
    <w:bookmarkEnd w:id="138"/>
    <w:bookmarkStart w:name="z149"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w:t>
      </w:r>
    </w:p>
    <w:bookmarkEnd w:id="139"/>
    <w:bookmarkStart w:name="z150" w:id="140"/>
    <w:p>
      <w:pPr>
        <w:spacing w:after="0"/>
        <w:ind w:left="0"/>
        <w:jc w:val="both"/>
      </w:pPr>
      <w:r>
        <w:rPr>
          <w:rFonts w:ascii="Times New Roman"/>
          <w:b w:val="false"/>
          <w:i w:val="false"/>
          <w:color w:val="000000"/>
          <w:sz w:val="28"/>
        </w:rPr>
        <w:t>
      в абзаце тринадцатом (после таблицы) слова "морским (речным)" заменить словом "водным";</w:t>
      </w:r>
    </w:p>
    <w:bookmarkEnd w:id="140"/>
    <w:bookmarkStart w:name="z151" w:id="141"/>
    <w:p>
      <w:pPr>
        <w:spacing w:after="0"/>
        <w:ind w:left="0"/>
        <w:jc w:val="both"/>
      </w:pPr>
      <w:r>
        <w:rPr>
          <w:rFonts w:ascii="Times New Roman"/>
          <w:b w:val="false"/>
          <w:i w:val="false"/>
          <w:color w:val="000000"/>
          <w:sz w:val="28"/>
        </w:rPr>
        <w:t>
      абзац семнадцатый (после таблицы) после слов "указывается код страны" и слов "то код страны" дополнить словами "(региона или части страны)";</w:t>
      </w:r>
    </w:p>
    <w:bookmarkEnd w:id="141"/>
    <w:bookmarkStart w:name="z152"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w:t>
      </w:r>
      <w:r>
        <w:rPr>
          <w:rFonts w:ascii="Times New Roman"/>
          <w:b w:val="false"/>
          <w:i w:val="false"/>
          <w:color w:val="000000"/>
          <w:sz w:val="28"/>
        </w:rPr>
        <w:t>:</w:t>
      </w:r>
    </w:p>
    <w:bookmarkEnd w:id="142"/>
    <w:bookmarkStart w:name="z153" w:id="143"/>
    <w:p>
      <w:pPr>
        <w:spacing w:after="0"/>
        <w:ind w:left="0"/>
        <w:jc w:val="both"/>
      </w:pPr>
      <w:r>
        <w:rPr>
          <w:rFonts w:ascii="Times New Roman"/>
          <w:b w:val="false"/>
          <w:i w:val="false"/>
          <w:color w:val="000000"/>
          <w:sz w:val="28"/>
        </w:rPr>
        <w:t>
      в абзаце втором (после таблицы) слова "код условий поставки" заменить словами "код условия поставки (базис поставки)", слова "название географического пункта" заменить словами "наименование географического пункта (согласованного места поставки)";</w:t>
      </w:r>
    </w:p>
    <w:bookmarkEnd w:id="143"/>
    <w:bookmarkStart w:name="z154" w:id="144"/>
    <w:p>
      <w:pPr>
        <w:spacing w:after="0"/>
        <w:ind w:left="0"/>
        <w:jc w:val="both"/>
      </w:pPr>
      <w:r>
        <w:rPr>
          <w:rFonts w:ascii="Times New Roman"/>
          <w:b w:val="false"/>
          <w:i w:val="false"/>
          <w:color w:val="000000"/>
          <w:sz w:val="28"/>
        </w:rPr>
        <w:t>
      абзац пятый (после таблицы) изложить в следующей редакции:</w:t>
      </w:r>
    </w:p>
    <w:bookmarkEnd w:id="144"/>
    <w:bookmarkStart w:name="z155" w:id="145"/>
    <w:p>
      <w:pPr>
        <w:spacing w:after="0"/>
        <w:ind w:left="0"/>
        <w:jc w:val="both"/>
      </w:pPr>
      <w:r>
        <w:rPr>
          <w:rFonts w:ascii="Times New Roman"/>
          <w:b w:val="false"/>
          <w:i w:val="false"/>
          <w:color w:val="000000"/>
          <w:sz w:val="28"/>
        </w:rPr>
        <w:t>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bookmarkEnd w:id="145"/>
    <w:bookmarkStart w:name="z156"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21</w:t>
      </w:r>
      <w:r>
        <w:rPr>
          <w:rFonts w:ascii="Times New Roman"/>
          <w:b w:val="false"/>
          <w:i w:val="false"/>
          <w:color w:val="000000"/>
          <w:sz w:val="28"/>
        </w:rPr>
        <w:t>:</w:t>
      </w:r>
    </w:p>
    <w:bookmarkEnd w:id="146"/>
    <w:bookmarkStart w:name="z157" w:id="147"/>
    <w:p>
      <w:pPr>
        <w:spacing w:after="0"/>
        <w:ind w:left="0"/>
        <w:jc w:val="both"/>
      </w:pPr>
      <w:r>
        <w:rPr>
          <w:rFonts w:ascii="Times New Roman"/>
          <w:b w:val="false"/>
          <w:i w:val="false"/>
          <w:color w:val="000000"/>
          <w:sz w:val="28"/>
        </w:rPr>
        <w:t>
      по тексту слова "код страны" заменить словами "код страны (региона или части страны)";</w:t>
      </w:r>
    </w:p>
    <w:bookmarkEnd w:id="147"/>
    <w:bookmarkStart w:name="z158" w:id="148"/>
    <w:p>
      <w:pPr>
        <w:spacing w:after="0"/>
        <w:ind w:left="0"/>
        <w:jc w:val="both"/>
      </w:pPr>
      <w:r>
        <w:rPr>
          <w:rFonts w:ascii="Times New Roman"/>
          <w:b w:val="false"/>
          <w:i w:val="false"/>
          <w:color w:val="000000"/>
          <w:sz w:val="28"/>
        </w:rPr>
        <w:t>
      в абзаце девятом (после таблицы) слова "морским (речным)" заменить словом "водным", слово "названия" заменить словом "наименования";</w:t>
      </w:r>
    </w:p>
    <w:bookmarkEnd w:id="148"/>
    <w:bookmarkStart w:name="z159" w:id="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22</w:t>
      </w:r>
      <w:r>
        <w:rPr>
          <w:rFonts w:ascii="Times New Roman"/>
          <w:b w:val="false"/>
          <w:i w:val="false"/>
          <w:color w:val="000000"/>
          <w:sz w:val="28"/>
        </w:rPr>
        <w:t>:</w:t>
      </w:r>
    </w:p>
    <w:bookmarkEnd w:id="149"/>
    <w:bookmarkStart w:name="z160" w:id="150"/>
    <w:p>
      <w:pPr>
        <w:spacing w:after="0"/>
        <w:ind w:left="0"/>
        <w:jc w:val="both"/>
      </w:pPr>
      <w:r>
        <w:rPr>
          <w:rFonts w:ascii="Times New Roman"/>
          <w:b w:val="false"/>
          <w:i w:val="false"/>
          <w:color w:val="000000"/>
          <w:sz w:val="28"/>
        </w:rPr>
        <w:t>
      абзац первый (после таблицы) после слова "договора" дополнить словом "(контракта)";</w:t>
      </w:r>
    </w:p>
    <w:bookmarkEnd w:id="150"/>
    <w:bookmarkStart w:name="z161" w:id="151"/>
    <w:p>
      <w:pPr>
        <w:spacing w:after="0"/>
        <w:ind w:left="0"/>
        <w:jc w:val="both"/>
      </w:pPr>
      <w:r>
        <w:rPr>
          <w:rFonts w:ascii="Times New Roman"/>
          <w:b w:val="false"/>
          <w:i w:val="false"/>
          <w:color w:val="000000"/>
          <w:sz w:val="28"/>
        </w:rPr>
        <w:t>
      в абзаце втором (после таблицы) слово "сделки" заменить словом "контракта";</w:t>
      </w:r>
    </w:p>
    <w:bookmarkEnd w:id="151"/>
    <w:bookmarkStart w:name="z162" w:id="152"/>
    <w:p>
      <w:pPr>
        <w:spacing w:after="0"/>
        <w:ind w:left="0"/>
        <w:jc w:val="both"/>
      </w:pPr>
      <w:r>
        <w:rPr>
          <w:rFonts w:ascii="Times New Roman"/>
          <w:b w:val="false"/>
          <w:i w:val="false"/>
          <w:color w:val="000000"/>
          <w:sz w:val="28"/>
        </w:rPr>
        <w:t>
      абзац третий (после таблицы) изложить в следующей редакции:</w:t>
      </w:r>
    </w:p>
    <w:bookmarkEnd w:id="152"/>
    <w:bookmarkStart w:name="z163" w:id="153"/>
    <w:p>
      <w:pPr>
        <w:spacing w:after="0"/>
        <w:ind w:left="0"/>
        <w:jc w:val="both"/>
      </w:pPr>
      <w:r>
        <w:rPr>
          <w:rFonts w:ascii="Times New Roman"/>
          <w:b w:val="false"/>
          <w:i w:val="false"/>
          <w:color w:val="000000"/>
          <w:sz w:val="28"/>
        </w:rPr>
        <w:t>
      "В случае если на договор (контракт) распространяется требование о постановке на учет договора (контракта) в уполномоченном банке, об оформлении паспорта сделки либо регистрации договора (контракта) для целей валютного контроля в соответствии с законодательством государства – члена Союза, в таможенный орган которого подается ДТ, сведения о валюте цены (валюте платежа (оценки)) указываются на основании договора (контракта), поставленного на учет в уполномоченном банке, паспорта сделки либо зарегистрированного договора (контракта).";</w:t>
      </w:r>
    </w:p>
    <w:bookmarkEnd w:id="153"/>
    <w:bookmarkStart w:name="z164" w:id="154"/>
    <w:p>
      <w:pPr>
        <w:spacing w:after="0"/>
        <w:ind w:left="0"/>
        <w:jc w:val="both"/>
      </w:pPr>
      <w:r>
        <w:rPr>
          <w:rFonts w:ascii="Times New Roman"/>
          <w:b w:val="false"/>
          <w:i w:val="false"/>
          <w:color w:val="000000"/>
          <w:sz w:val="28"/>
        </w:rPr>
        <w:t>
      в абзаце четвертом (после таблицы) слово "сделки" заменить словом "контракта";</w:t>
      </w:r>
    </w:p>
    <w:bookmarkEnd w:id="154"/>
    <w:bookmarkStart w:name="z165" w:id="155"/>
    <w:p>
      <w:pPr>
        <w:spacing w:after="0"/>
        <w:ind w:left="0"/>
        <w:jc w:val="both"/>
      </w:pPr>
      <w:r>
        <w:rPr>
          <w:rFonts w:ascii="Times New Roman"/>
          <w:b w:val="false"/>
          <w:i w:val="false"/>
          <w:color w:val="000000"/>
          <w:sz w:val="28"/>
        </w:rPr>
        <w:t>
      абзац седьмой (после таблицы) признать утратившим силу;</w:t>
      </w:r>
    </w:p>
    <w:bookmarkEnd w:id="155"/>
    <w:bookmarkStart w:name="z166"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23</w:t>
      </w:r>
      <w:r>
        <w:rPr>
          <w:rFonts w:ascii="Times New Roman"/>
          <w:b w:val="false"/>
          <w:i w:val="false"/>
          <w:color w:val="000000"/>
          <w:sz w:val="28"/>
        </w:rPr>
        <w:t xml:space="preserve">:  </w:t>
      </w:r>
    </w:p>
    <w:bookmarkEnd w:id="156"/>
    <w:bookmarkStart w:name="z167" w:id="157"/>
    <w:p>
      <w:pPr>
        <w:spacing w:after="0"/>
        <w:ind w:left="0"/>
        <w:jc w:val="both"/>
      </w:pPr>
      <w:r>
        <w:rPr>
          <w:rFonts w:ascii="Times New Roman"/>
          <w:b w:val="false"/>
          <w:i w:val="false"/>
          <w:color w:val="000000"/>
          <w:sz w:val="28"/>
        </w:rPr>
        <w:t>
      в абзаце первом (после таблицы) слова "и (или) исчисления таможенных платежей декларируемых товаров" заменить словами "декларируемых товаров и (или) исчисления таможенных платежей, специальных, антидемпинговых, компенсационных пошлин";</w:t>
      </w:r>
    </w:p>
    <w:bookmarkEnd w:id="157"/>
    <w:bookmarkStart w:name="z168" w:id="158"/>
    <w:p>
      <w:pPr>
        <w:spacing w:after="0"/>
        <w:ind w:left="0"/>
        <w:jc w:val="both"/>
      </w:pPr>
      <w:r>
        <w:rPr>
          <w:rFonts w:ascii="Times New Roman"/>
          <w:b w:val="false"/>
          <w:i w:val="false"/>
          <w:color w:val="000000"/>
          <w:sz w:val="28"/>
        </w:rPr>
        <w:t xml:space="preserve">
      в абзаце втором (после таблицы) слова "центральным (национальным)" заменить словами "национальным (центральным)"; </w:t>
      </w:r>
    </w:p>
    <w:bookmarkEnd w:id="158"/>
    <w:bookmarkStart w:name="z169"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28</w:t>
      </w:r>
      <w:r>
        <w:rPr>
          <w:rFonts w:ascii="Times New Roman"/>
          <w:b w:val="false"/>
          <w:i w:val="false"/>
          <w:color w:val="000000"/>
          <w:sz w:val="28"/>
        </w:rPr>
        <w:t xml:space="preserve">:  </w:t>
      </w:r>
    </w:p>
    <w:bookmarkEnd w:id="159"/>
    <w:bookmarkStart w:name="z170" w:id="160"/>
    <w:p>
      <w:pPr>
        <w:spacing w:after="0"/>
        <w:ind w:left="0"/>
        <w:jc w:val="both"/>
      </w:pPr>
      <w:r>
        <w:rPr>
          <w:rFonts w:ascii="Times New Roman"/>
          <w:b w:val="false"/>
          <w:i w:val="false"/>
          <w:color w:val="000000"/>
          <w:sz w:val="28"/>
        </w:rPr>
        <w:t>
      абзац первый (после таблицы) изложить в следующей редакции:</w:t>
      </w:r>
    </w:p>
    <w:bookmarkEnd w:id="160"/>
    <w:bookmarkStart w:name="z171" w:id="161"/>
    <w:p>
      <w:pPr>
        <w:spacing w:after="0"/>
        <w:ind w:left="0"/>
        <w:jc w:val="both"/>
      </w:pPr>
      <w:r>
        <w:rPr>
          <w:rFonts w:ascii="Times New Roman"/>
          <w:b w:val="false"/>
          <w:i w:val="false"/>
          <w:color w:val="000000"/>
          <w:sz w:val="28"/>
        </w:rPr>
        <w:t>
      "В графе указываются следующие сведения о месте, в котором товары находятся на момент подачи ДТ (в ДТ в виде электронного документа в соответствующих реквизитах структуры ДТ, а в ДТ в виде документа на бумажном носителе – в отдельных строках):";</w:t>
      </w:r>
    </w:p>
    <w:bookmarkEnd w:id="161"/>
    <w:bookmarkStart w:name="z172" w:id="162"/>
    <w:p>
      <w:pPr>
        <w:spacing w:after="0"/>
        <w:ind w:left="0"/>
        <w:jc w:val="both"/>
      </w:pPr>
      <w:r>
        <w:rPr>
          <w:rFonts w:ascii="Times New Roman"/>
          <w:b w:val="false"/>
          <w:i w:val="false"/>
          <w:color w:val="000000"/>
          <w:sz w:val="28"/>
        </w:rPr>
        <w:t xml:space="preserve">
      абзацы четвертый – двадцать четвертый (после таблицы) заменить абзацами следующего содержания: </w:t>
      </w:r>
    </w:p>
    <w:bookmarkEnd w:id="162"/>
    <w:bookmarkStart w:name="z173" w:id="163"/>
    <w:p>
      <w:pPr>
        <w:spacing w:after="0"/>
        <w:ind w:left="0"/>
        <w:jc w:val="both"/>
      </w:pPr>
      <w:r>
        <w:rPr>
          <w:rFonts w:ascii="Times New Roman"/>
          <w:b w:val="false"/>
          <w:i w:val="false"/>
          <w:color w:val="000000"/>
          <w:sz w:val="28"/>
        </w:rPr>
        <w:t>
      "номер свидетельства о включении в реестр владельцев складов временного хранения или свидетельства о включении в реестр уполномоченных экономических операторов второго или третьего типа, если товары находятся на складе временного хранения, в сооружениях, помещениях (частях помещений), на открытых площадках (частях открытых площадок) уполномоченного экономического оператора, предназначенных для временного хранения товаров, либо документа, удостоверяющего регистрацию лица в качестве резидента (участника) свободной (специальной, особой) экономической зоны;</w:t>
      </w:r>
    </w:p>
    <w:bookmarkEnd w:id="163"/>
    <w:bookmarkStart w:name="z174" w:id="164"/>
    <w:p>
      <w:pPr>
        <w:spacing w:after="0"/>
        <w:ind w:left="0"/>
        <w:jc w:val="both"/>
      </w:pPr>
      <w:r>
        <w:rPr>
          <w:rFonts w:ascii="Times New Roman"/>
          <w:b w:val="false"/>
          <w:i w:val="false"/>
          <w:color w:val="000000"/>
          <w:sz w:val="28"/>
        </w:rPr>
        <w:t>
      место нахождения товаров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 или наименование железнодорожной станции (если место нахождения товаров расположено на территории железнодорожной станции (на подъездных путях)), или наименование морского (речного) порта (если место нахождения товаров расположено на территории морского (речного) порта), или наименование воздушного пункта пропуска (если место нахождения товаров расположено на территории воздушного пункта пропуска), или номер зоны таможенного контроля (регистрационный номер зоны таможенного контроля) (если в соответствии с законодательством государств – членов Союза ведется учет зон таможенного контроля). При этом сведения, предусмотренные абзацем четвертым настоящего подпункта, в графе не указываются.</w:t>
      </w:r>
    </w:p>
    <w:bookmarkEnd w:id="164"/>
    <w:bookmarkStart w:name="z175" w:id="165"/>
    <w:p>
      <w:pPr>
        <w:spacing w:after="0"/>
        <w:ind w:left="0"/>
        <w:jc w:val="both"/>
      </w:pPr>
      <w:r>
        <w:rPr>
          <w:rFonts w:ascii="Times New Roman"/>
          <w:b w:val="false"/>
          <w:i w:val="false"/>
          <w:color w:val="000000"/>
          <w:sz w:val="28"/>
        </w:rPr>
        <w:t>
      В Республике Казахстан, если местом временного хранения товаров является автотранспортное или железнодорожное транспортное средство, указываются код вида транспортного средства в соответствии с классификатором видов транспорта и транспортировки товаров и регистрационные номера транспортных средств. В ДТ на бумажном носителе после указания кода вида транспортного средства ставится знак ":", регистрационные номера транспортных средств указываются через знак разделителя ";" без пробелов.</w:t>
      </w:r>
    </w:p>
    <w:bookmarkEnd w:id="165"/>
    <w:bookmarkStart w:name="z176" w:id="166"/>
    <w:p>
      <w:pPr>
        <w:spacing w:after="0"/>
        <w:ind w:left="0"/>
        <w:jc w:val="both"/>
      </w:pPr>
      <w:r>
        <w:rPr>
          <w:rFonts w:ascii="Times New Roman"/>
          <w:b w:val="false"/>
          <w:i w:val="false"/>
          <w:color w:val="000000"/>
          <w:sz w:val="28"/>
        </w:rPr>
        <w:t xml:space="preserve">
      Графа не заполняется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8 статьи 104 Кодекса;";</w:t>
      </w:r>
    </w:p>
    <w:bookmarkEnd w:id="166"/>
    <w:bookmarkStart w:name="z177"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29</w:t>
      </w:r>
      <w:r>
        <w:rPr>
          <w:rFonts w:ascii="Times New Roman"/>
          <w:b w:val="false"/>
          <w:i w:val="false"/>
          <w:color w:val="000000"/>
          <w:sz w:val="28"/>
        </w:rPr>
        <w:t>:</w:t>
      </w:r>
    </w:p>
    <w:bookmarkEnd w:id="167"/>
    <w:bookmarkStart w:name="z178" w:id="168"/>
    <w:p>
      <w:pPr>
        <w:spacing w:after="0"/>
        <w:ind w:left="0"/>
        <w:jc w:val="both"/>
      </w:pPr>
      <w:r>
        <w:rPr>
          <w:rFonts w:ascii="Times New Roman"/>
          <w:b w:val="false"/>
          <w:i w:val="false"/>
          <w:color w:val="000000"/>
          <w:sz w:val="28"/>
        </w:rPr>
        <w:t>
      абзац первый (после таблицы) после слов "таможенные органы," дополнить словами "применения мер защиты внутреннего рынка,";</w:t>
      </w:r>
    </w:p>
    <w:bookmarkEnd w:id="168"/>
    <w:bookmarkStart w:name="z179" w:id="169"/>
    <w:p>
      <w:pPr>
        <w:spacing w:after="0"/>
        <w:ind w:left="0"/>
        <w:jc w:val="both"/>
      </w:pPr>
      <w:r>
        <w:rPr>
          <w:rFonts w:ascii="Times New Roman"/>
          <w:b w:val="false"/>
          <w:i w:val="false"/>
          <w:color w:val="000000"/>
          <w:sz w:val="28"/>
        </w:rPr>
        <w:t>
      в абзаце четвертом (после таблицы):</w:t>
      </w:r>
    </w:p>
    <w:bookmarkEnd w:id="169"/>
    <w:bookmarkStart w:name="z180" w:id="170"/>
    <w:p>
      <w:pPr>
        <w:spacing w:after="0"/>
        <w:ind w:left="0"/>
        <w:jc w:val="both"/>
      </w:pPr>
      <w:r>
        <w:rPr>
          <w:rFonts w:ascii="Times New Roman"/>
          <w:b w:val="false"/>
          <w:i w:val="false"/>
          <w:color w:val="000000"/>
          <w:sz w:val="28"/>
        </w:rPr>
        <w:t>
      слово "торговое" заменить словом "фирменное";</w:t>
      </w:r>
    </w:p>
    <w:bookmarkEnd w:id="170"/>
    <w:bookmarkStart w:name="z181" w:id="171"/>
    <w:p>
      <w:pPr>
        <w:spacing w:after="0"/>
        <w:ind w:left="0"/>
        <w:jc w:val="both"/>
      </w:pPr>
      <w:r>
        <w:rPr>
          <w:rFonts w:ascii="Times New Roman"/>
          <w:b w:val="false"/>
          <w:i w:val="false"/>
          <w:color w:val="000000"/>
          <w:sz w:val="28"/>
        </w:rPr>
        <w:t>
      после слова "производителе" дополнить словом "(изготовителе)";</w:t>
      </w:r>
    </w:p>
    <w:bookmarkEnd w:id="171"/>
    <w:bookmarkStart w:name="z182" w:id="172"/>
    <w:p>
      <w:pPr>
        <w:spacing w:after="0"/>
        <w:ind w:left="0"/>
        <w:jc w:val="both"/>
      </w:pPr>
      <w:r>
        <w:rPr>
          <w:rFonts w:ascii="Times New Roman"/>
          <w:b w:val="false"/>
          <w:i w:val="false"/>
          <w:color w:val="000000"/>
          <w:sz w:val="28"/>
        </w:rPr>
        <w:t>
      в абзаце пятом (после таблицы) слова "пошлин, налогов, а также иных платежей, подлежащих уплате при реимпорте," заменить словами "и иных платежей, взимание которых возложено на таможенные органы, применения мер защиты внутреннего рынка";</w:t>
      </w:r>
    </w:p>
    <w:bookmarkEnd w:id="172"/>
    <w:bookmarkStart w:name="z183" w:id="173"/>
    <w:p>
      <w:pPr>
        <w:spacing w:after="0"/>
        <w:ind w:left="0"/>
        <w:jc w:val="both"/>
      </w:pPr>
      <w:r>
        <w:rPr>
          <w:rFonts w:ascii="Times New Roman"/>
          <w:b w:val="false"/>
          <w:i w:val="false"/>
          <w:color w:val="000000"/>
          <w:sz w:val="28"/>
        </w:rPr>
        <w:t>
      в абзаце восьмом (после таблицы) слова "приложениям № 2 – 4, в случае" заменить словами "приложениям № 2 и 3 в случае,";</w:t>
      </w:r>
    </w:p>
    <w:bookmarkEnd w:id="173"/>
    <w:bookmarkStart w:name="z184" w:id="174"/>
    <w:p>
      <w:pPr>
        <w:spacing w:after="0"/>
        <w:ind w:left="0"/>
        <w:jc w:val="both"/>
      </w:pPr>
      <w:r>
        <w:rPr>
          <w:rFonts w:ascii="Times New Roman"/>
          <w:b w:val="false"/>
          <w:i w:val="false"/>
          <w:color w:val="000000"/>
          <w:sz w:val="28"/>
        </w:rPr>
        <w:t>
      после абзаца двадцать девятого (после таблицы) дополнить абзацем следующего содержания:</w:t>
      </w:r>
    </w:p>
    <w:bookmarkEnd w:id="174"/>
    <w:bookmarkStart w:name="z185" w:id="175"/>
    <w:p>
      <w:pPr>
        <w:spacing w:after="0"/>
        <w:ind w:left="0"/>
        <w:jc w:val="both"/>
      </w:pPr>
      <w:r>
        <w:rPr>
          <w:rFonts w:ascii="Times New Roman"/>
          <w:b w:val="false"/>
          <w:i w:val="false"/>
          <w:color w:val="000000"/>
          <w:sz w:val="28"/>
        </w:rPr>
        <w:t>
      "В Республике Армения под номером 4 указывается количество акцизных и (или) специальных марок по каждой серии, если товары маркированы такими марками в соответствии с законодательством Республики Армения в сфере налогов и сборов.";</w:t>
      </w:r>
    </w:p>
    <w:bookmarkEnd w:id="175"/>
    <w:bookmarkStart w:name="z186" w:id="176"/>
    <w:p>
      <w:pPr>
        <w:spacing w:after="0"/>
        <w:ind w:left="0"/>
        <w:jc w:val="both"/>
      </w:pPr>
      <w:r>
        <w:rPr>
          <w:rFonts w:ascii="Times New Roman"/>
          <w:b w:val="false"/>
          <w:i w:val="false"/>
          <w:color w:val="000000"/>
          <w:sz w:val="28"/>
        </w:rPr>
        <w:t>
      в абзаце тридцать втором (после таблицы) слова "(базисов) поставки" заменить словами "поставки (базисы поставки)", слова "условия (базиса) поставки" заменить словами "кода условия поставки (базиса поставки)", слова "названий географических пунктов" заменить словами "наименований географических пунктов (согласованных мест поставки)";</w:t>
      </w:r>
    </w:p>
    <w:bookmarkEnd w:id="176"/>
    <w:bookmarkStart w:name="z187" w:id="177"/>
    <w:p>
      <w:pPr>
        <w:spacing w:after="0"/>
        <w:ind w:left="0"/>
        <w:jc w:val="both"/>
      </w:pPr>
      <w:r>
        <w:rPr>
          <w:rFonts w:ascii="Times New Roman"/>
          <w:b w:val="false"/>
          <w:i w:val="false"/>
          <w:color w:val="000000"/>
          <w:sz w:val="28"/>
        </w:rPr>
        <w:t>
      абзац тридцать четвертый (после таблицы) признать утратившим силу;</w:t>
      </w:r>
    </w:p>
    <w:bookmarkEnd w:id="177"/>
    <w:bookmarkStart w:name="z188" w:id="178"/>
    <w:p>
      <w:pPr>
        <w:spacing w:after="0"/>
        <w:ind w:left="0"/>
        <w:jc w:val="both"/>
      </w:pPr>
      <w:r>
        <w:rPr>
          <w:rFonts w:ascii="Times New Roman"/>
          <w:b w:val="false"/>
          <w:i w:val="false"/>
          <w:color w:val="000000"/>
          <w:sz w:val="28"/>
        </w:rPr>
        <w:t>
      абзац сорок первый (после таблицы) изложить в следующей редакции:</w:t>
      </w:r>
    </w:p>
    <w:bookmarkEnd w:id="178"/>
    <w:bookmarkStart w:name="z189" w:id="179"/>
    <w:p>
      <w:pPr>
        <w:spacing w:after="0"/>
        <w:ind w:left="0"/>
        <w:jc w:val="both"/>
      </w:pPr>
      <w:r>
        <w:rPr>
          <w:rFonts w:ascii="Times New Roman"/>
          <w:b w:val="false"/>
          <w:i w:val="false"/>
          <w:color w:val="000000"/>
          <w:sz w:val="28"/>
        </w:rPr>
        <w:t>
      "Под номером 7 при применении особенностей декларирования товаров (при периодическом, временном декларировании товаров и др.) в соответствии со сроками, установленными международными договорами и актами, составляющими право Союза, или законодательством государств – членов Союза, указываются следующие сведения:";</w:t>
      </w:r>
    </w:p>
    <w:bookmarkEnd w:id="179"/>
    <w:bookmarkStart w:name="z190" w:id="180"/>
    <w:p>
      <w:pPr>
        <w:spacing w:after="0"/>
        <w:ind w:left="0"/>
        <w:jc w:val="both"/>
      </w:pPr>
      <w:r>
        <w:rPr>
          <w:rFonts w:ascii="Times New Roman"/>
          <w:b w:val="false"/>
          <w:i w:val="false"/>
          <w:color w:val="000000"/>
          <w:sz w:val="28"/>
        </w:rPr>
        <w:t>
      абзац, следующий за абзацем "Под номером 10 указываются:", после слова "потребления," дополнить словами "а также в случаях, предусмотренных законодательством государств – членов Союза, до помещения таких товаров под таможенную процедуру свободной таможенной зоны";</w:t>
      </w:r>
    </w:p>
    <w:bookmarkEnd w:id="180"/>
    <w:bookmarkStart w:name="z191" w:id="181"/>
    <w:p>
      <w:pPr>
        <w:spacing w:after="0"/>
        <w:ind w:left="0"/>
        <w:jc w:val="both"/>
      </w:pPr>
      <w:r>
        <w:rPr>
          <w:rFonts w:ascii="Times New Roman"/>
          <w:b w:val="false"/>
          <w:i w:val="false"/>
          <w:color w:val="000000"/>
          <w:sz w:val="28"/>
        </w:rPr>
        <w:t xml:space="preserve">
      абзац пятый (после таблицы) </w:t>
      </w:r>
      <w:r>
        <w:rPr>
          <w:rFonts w:ascii="Times New Roman"/>
          <w:b w:val="false"/>
          <w:i w:val="false"/>
          <w:color w:val="000000"/>
          <w:sz w:val="28"/>
        </w:rPr>
        <w:t>подпункта 30</w:t>
      </w:r>
      <w:r>
        <w:rPr>
          <w:rFonts w:ascii="Times New Roman"/>
          <w:b w:val="false"/>
          <w:i w:val="false"/>
          <w:color w:val="000000"/>
          <w:sz w:val="28"/>
        </w:rPr>
        <w:t xml:space="preserve"> признать утратившим силу;</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193" w:id="182"/>
    <w:p>
      <w:pPr>
        <w:spacing w:after="0"/>
        <w:ind w:left="0"/>
        <w:jc w:val="both"/>
      </w:pPr>
      <w:r>
        <w:rPr>
          <w:rFonts w:ascii="Times New Roman"/>
          <w:b w:val="false"/>
          <w:i w:val="false"/>
          <w:color w:val="000000"/>
          <w:sz w:val="28"/>
        </w:rPr>
        <w:t>
      "31) графа 33. "Код товара"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Код товара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4" w:id="183"/>
    <w:p>
      <w:pPr>
        <w:spacing w:after="0"/>
        <w:ind w:left="0"/>
        <w:jc w:val="both"/>
      </w:pPr>
      <w:r>
        <w:rPr>
          <w:rFonts w:ascii="Times New Roman"/>
          <w:b w:val="false"/>
          <w:i w:val="false"/>
          <w:color w:val="000000"/>
          <w:sz w:val="28"/>
        </w:rPr>
        <w:t>
      В первом подразделе графы указывается без пробелов десятизначный код товара в соответствии с ТН ВЭД ЕАЭС.</w:t>
      </w:r>
    </w:p>
    <w:bookmarkEnd w:id="183"/>
    <w:bookmarkStart w:name="z195" w:id="184"/>
    <w:p>
      <w:pPr>
        <w:spacing w:after="0"/>
        <w:ind w:left="0"/>
        <w:jc w:val="both"/>
      </w:pPr>
      <w:r>
        <w:rPr>
          <w:rFonts w:ascii="Times New Roman"/>
          <w:b w:val="false"/>
          <w:i w:val="false"/>
          <w:color w:val="000000"/>
          <w:sz w:val="28"/>
        </w:rPr>
        <w:t>
      Во втором подразделе графы указывается:</w:t>
      </w:r>
    </w:p>
    <w:bookmarkEnd w:id="184"/>
    <w:bookmarkStart w:name="z196" w:id="185"/>
    <w:p>
      <w:pPr>
        <w:spacing w:after="0"/>
        <w:ind w:left="0"/>
        <w:jc w:val="both"/>
      </w:pPr>
      <w:r>
        <w:rPr>
          <w:rFonts w:ascii="Times New Roman"/>
          <w:b w:val="false"/>
          <w:i w:val="false"/>
          <w:color w:val="000000"/>
          <w:sz w:val="28"/>
        </w:rPr>
        <w:t xml:space="preserve">
      буква "M", если декларируемые товары включены в перечень товаров, подлежащих маркировке контрольными знаками, но требования о маркировке контрольными (идентификационными) знаками на них не распространяются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Соглашения о маркировке товаров средствами идентификации в Евразийском экономическом союзе от 2 февраля 2018 года; </w:t>
      </w:r>
    </w:p>
    <w:bookmarkEnd w:id="185"/>
    <w:bookmarkStart w:name="z197" w:id="186"/>
    <w:p>
      <w:pPr>
        <w:spacing w:after="0"/>
        <w:ind w:left="0"/>
        <w:jc w:val="both"/>
      </w:pPr>
      <w:r>
        <w:rPr>
          <w:rFonts w:ascii="Times New Roman"/>
          <w:b w:val="false"/>
          <w:i w:val="false"/>
          <w:color w:val="000000"/>
          <w:sz w:val="28"/>
        </w:rPr>
        <w:t>
      буква "С" (свободно от применения запретов и ограничений), если декларируемые товары согласно заявленному классификационному коду ТН ВЭД ЕАЭС и (или) наименованию подпадают в соответствии с международными договорами и актами, составляющими право Союза, и (или) законодательством государства – члена Союза, в таможенный орган которого подается ДТ, под применение запретов и ограничений при их ввозе на таможенную территорию, но по своим характеристикам и (или) области применения не соответствуют товарам, в отношении которых такие меры применяются;</w:t>
      </w:r>
    </w:p>
    <w:bookmarkEnd w:id="186"/>
    <w:bookmarkStart w:name="z198" w:id="187"/>
    <w:p>
      <w:pPr>
        <w:spacing w:after="0"/>
        <w:ind w:left="0"/>
        <w:jc w:val="both"/>
      </w:pPr>
      <w:r>
        <w:rPr>
          <w:rFonts w:ascii="Times New Roman"/>
          <w:b w:val="false"/>
          <w:i w:val="false"/>
          <w:color w:val="000000"/>
          <w:sz w:val="28"/>
        </w:rPr>
        <w:t>
      в Республике Казахстан – код соблюдения запретов и ограничений в соответствии с классификатором, применяемым в Республике Казахстан;</w:t>
      </w:r>
    </w:p>
    <w:bookmarkEnd w:id="187"/>
    <w:bookmarkStart w:name="z199" w:id="188"/>
    <w:p>
      <w:pPr>
        <w:spacing w:after="0"/>
        <w:ind w:left="0"/>
        <w:jc w:val="both"/>
      </w:pPr>
      <w:r>
        <w:rPr>
          <w:rFonts w:ascii="Times New Roman"/>
          <w:b w:val="false"/>
          <w:i w:val="false"/>
          <w:color w:val="000000"/>
          <w:sz w:val="28"/>
        </w:rPr>
        <w:t>
      буква "И" (интеллектуальная собственность), если декларируемые товары содержат объекты и (или) признаки объектов интеллектуальной собственности, включенных в таможенный реестр объектов интеллектуальной собственности;</w:t>
      </w:r>
    </w:p>
    <w:bookmarkEnd w:id="188"/>
    <w:bookmarkStart w:name="z200" w:id="189"/>
    <w:p>
      <w:pPr>
        <w:spacing w:after="0"/>
        <w:ind w:left="0"/>
        <w:jc w:val="both"/>
      </w:pPr>
      <w:r>
        <w:rPr>
          <w:rFonts w:ascii="Times New Roman"/>
          <w:b w:val="false"/>
          <w:i w:val="false"/>
          <w:color w:val="000000"/>
          <w:sz w:val="28"/>
        </w:rPr>
        <w:t xml:space="preserve">
      в Кыргызской Республике и Российской Федерации при декларировании товаров различных наименований с указанием одного классификационного кода в соответствии с ТН ВЭД ЕАЭС – буква "О". </w:t>
      </w:r>
    </w:p>
    <w:bookmarkEnd w:id="189"/>
    <w:bookmarkStart w:name="z201" w:id="190"/>
    <w:p>
      <w:pPr>
        <w:spacing w:after="0"/>
        <w:ind w:left="0"/>
        <w:jc w:val="both"/>
      </w:pPr>
      <w:r>
        <w:rPr>
          <w:rFonts w:ascii="Times New Roman"/>
          <w:b w:val="false"/>
          <w:i w:val="false"/>
          <w:color w:val="000000"/>
          <w:sz w:val="28"/>
        </w:rPr>
        <w:t>
      Если декларируемые товары одновременно соответствуют нескольким указанным условиям, соответствующие буквы указываются последовательно без пробелов.</w:t>
      </w:r>
    </w:p>
    <w:bookmarkEnd w:id="190"/>
    <w:bookmarkStart w:name="z202" w:id="191"/>
    <w:p>
      <w:pPr>
        <w:spacing w:after="0"/>
        <w:ind w:left="0"/>
        <w:jc w:val="both"/>
      </w:pPr>
      <w:r>
        <w:rPr>
          <w:rFonts w:ascii="Times New Roman"/>
          <w:b w:val="false"/>
          <w:i w:val="false"/>
          <w:color w:val="000000"/>
          <w:sz w:val="28"/>
        </w:rPr>
        <w:t xml:space="preserve">
      В третьем подразделе графы указываются без пробелов четыре знака кода в соответствии с классификатором дополнительной таможенной информации, используемым в государствах – членах Союза, в случае, если указанный классификатор содержит классификационный код товара в соответствии с ТН ВЭД ЕАЭС, указанный в первом подразделе графы. Применительно к товарам, в отношении которых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4 июня 2019 г. № 90 "Об автоматическом лицензировании (наблюдении) импорта отдельных видов труб стальных" введено автоматическое лицензирование (наблюдение) импорта и которые помещаются под таможенную процедуру выпуска для внутреннего потребления, в данном подразделе графы указывается без пробелов кодовое обозначение в соответствии с </w:t>
      </w:r>
      <w:r>
        <w:rPr>
          <w:rFonts w:ascii="Times New Roman"/>
          <w:b w:val="false"/>
          <w:i w:val="false"/>
          <w:color w:val="000000"/>
          <w:sz w:val="28"/>
        </w:rPr>
        <w:t>приложением № 2</w:t>
      </w:r>
      <w:r>
        <w:rPr>
          <w:rFonts w:ascii="Times New Roman"/>
          <w:b w:val="false"/>
          <w:i w:val="false"/>
          <w:color w:val="000000"/>
          <w:sz w:val="28"/>
        </w:rPr>
        <w:t xml:space="preserve"> к указанному Решению Коллегии Евразийской экономической комиссии.";</w:t>
      </w:r>
    </w:p>
    <w:bookmarkEnd w:id="191"/>
    <w:bookmarkStart w:name="z203" w:id="1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32</w:t>
      </w:r>
      <w:r>
        <w:rPr>
          <w:rFonts w:ascii="Times New Roman"/>
          <w:b w:val="false"/>
          <w:i w:val="false"/>
          <w:color w:val="000000"/>
          <w:sz w:val="28"/>
        </w:rPr>
        <w:t>:</w:t>
      </w:r>
    </w:p>
    <w:bookmarkEnd w:id="192"/>
    <w:bookmarkStart w:name="z204" w:id="193"/>
    <w:p>
      <w:pPr>
        <w:spacing w:after="0"/>
        <w:ind w:left="0"/>
        <w:jc w:val="both"/>
      </w:pPr>
      <w:r>
        <w:rPr>
          <w:rFonts w:ascii="Times New Roman"/>
          <w:b w:val="false"/>
          <w:i w:val="false"/>
          <w:color w:val="000000"/>
          <w:sz w:val="28"/>
        </w:rPr>
        <w:t>
      абзац первый (после таблицы) после слова "страны" дополнить словами "(региона или части страны)";</w:t>
      </w:r>
    </w:p>
    <w:bookmarkEnd w:id="193"/>
    <w:bookmarkStart w:name="z205" w:id="194"/>
    <w:p>
      <w:pPr>
        <w:spacing w:after="0"/>
        <w:ind w:left="0"/>
        <w:jc w:val="both"/>
      </w:pPr>
      <w:r>
        <w:rPr>
          <w:rFonts w:ascii="Times New Roman"/>
          <w:b w:val="false"/>
          <w:i w:val="false"/>
          <w:color w:val="000000"/>
          <w:sz w:val="28"/>
        </w:rPr>
        <w:t>
      абзац второй (после таблицы) после слова "страну" дополнить словами "(регион или часть страны)";</w:t>
      </w:r>
    </w:p>
    <w:bookmarkEnd w:id="194"/>
    <w:bookmarkStart w:name="z206" w:id="195"/>
    <w:p>
      <w:pPr>
        <w:spacing w:after="0"/>
        <w:ind w:left="0"/>
        <w:jc w:val="both"/>
      </w:pPr>
      <w:r>
        <w:rPr>
          <w:rFonts w:ascii="Times New Roman"/>
          <w:b w:val="false"/>
          <w:i w:val="false"/>
          <w:color w:val="000000"/>
          <w:sz w:val="28"/>
        </w:rPr>
        <w:t>
      в абзаце третьем (после таблицы) слова "страна происхождения товара неизвестна" заменить словами "происхождение товара неизвестно";</w:t>
      </w:r>
    </w:p>
    <w:bookmarkEnd w:id="195"/>
    <w:bookmarkStart w:name="z207" w:id="196"/>
    <w:p>
      <w:pPr>
        <w:spacing w:after="0"/>
        <w:ind w:left="0"/>
        <w:jc w:val="both"/>
      </w:pPr>
      <w:r>
        <w:rPr>
          <w:rFonts w:ascii="Times New Roman"/>
          <w:b w:val="false"/>
          <w:i w:val="false"/>
          <w:color w:val="000000"/>
          <w:sz w:val="28"/>
        </w:rPr>
        <w:t>
      абзац четвертый (после таблицы) признать утратившим силу;</w:t>
      </w:r>
    </w:p>
    <w:bookmarkEnd w:id="196"/>
    <w:bookmarkStart w:name="z208" w:id="197"/>
    <w:p>
      <w:pPr>
        <w:spacing w:after="0"/>
        <w:ind w:left="0"/>
        <w:jc w:val="both"/>
      </w:pPr>
      <w:r>
        <w:rPr>
          <w:rFonts w:ascii="Times New Roman"/>
          <w:b w:val="false"/>
          <w:i w:val="false"/>
          <w:color w:val="000000"/>
          <w:sz w:val="28"/>
        </w:rPr>
        <w:t xml:space="preserve">
      абзац шестой (после таблицы) </w:t>
      </w:r>
      <w:r>
        <w:rPr>
          <w:rFonts w:ascii="Times New Roman"/>
          <w:b w:val="false"/>
          <w:i w:val="false"/>
          <w:color w:val="000000"/>
          <w:sz w:val="28"/>
        </w:rPr>
        <w:t>подпункта 33</w:t>
      </w:r>
      <w:r>
        <w:rPr>
          <w:rFonts w:ascii="Times New Roman"/>
          <w:b w:val="false"/>
          <w:i w:val="false"/>
          <w:color w:val="000000"/>
          <w:sz w:val="28"/>
        </w:rPr>
        <w:t xml:space="preserve"> и абзац двенадцатый (после таблицы) </w:t>
      </w:r>
      <w:r>
        <w:rPr>
          <w:rFonts w:ascii="Times New Roman"/>
          <w:b w:val="false"/>
          <w:i w:val="false"/>
          <w:color w:val="000000"/>
          <w:sz w:val="28"/>
        </w:rPr>
        <w:t>подпункта 36</w:t>
      </w:r>
      <w:r>
        <w:rPr>
          <w:rFonts w:ascii="Times New Roman"/>
          <w:b w:val="false"/>
          <w:i w:val="false"/>
          <w:color w:val="000000"/>
          <w:sz w:val="28"/>
        </w:rPr>
        <w:t xml:space="preserve"> признать утратившими силу;  </w:t>
      </w:r>
    </w:p>
    <w:bookmarkEnd w:id="197"/>
    <w:bookmarkStart w:name="z209"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38</w:t>
      </w:r>
      <w:r>
        <w:rPr>
          <w:rFonts w:ascii="Times New Roman"/>
          <w:b w:val="false"/>
          <w:i w:val="false"/>
          <w:color w:val="000000"/>
          <w:sz w:val="28"/>
        </w:rPr>
        <w:t>:</w:t>
      </w:r>
    </w:p>
    <w:bookmarkEnd w:id="198"/>
    <w:bookmarkStart w:name="z210" w:id="199"/>
    <w:p>
      <w:pPr>
        <w:spacing w:after="0"/>
        <w:ind w:left="0"/>
        <w:jc w:val="both"/>
      </w:pPr>
      <w:r>
        <w:rPr>
          <w:rFonts w:ascii="Times New Roman"/>
          <w:b w:val="false"/>
          <w:i w:val="false"/>
          <w:color w:val="000000"/>
          <w:sz w:val="28"/>
        </w:rPr>
        <w:t xml:space="preserve">
      в абзаце третьем (после таблицы) цифры "197" заменить цифрами "120", слово "обязательства" заменить словами "заявления о выпуске товаров до подачи ДТ, формируемый в порядке, определенном </w:t>
      </w:r>
      <w:r>
        <w:rPr>
          <w:rFonts w:ascii="Times New Roman"/>
          <w:b w:val="false"/>
          <w:i w:val="false"/>
          <w:color w:val="000000"/>
          <w:sz w:val="28"/>
        </w:rPr>
        <w:t>пунктом 38</w:t>
      </w:r>
      <w:r>
        <w:rPr>
          <w:rFonts w:ascii="Times New Roman"/>
          <w:b w:val="false"/>
          <w:i w:val="false"/>
          <w:color w:val="000000"/>
          <w:sz w:val="28"/>
        </w:rPr>
        <w:t xml:space="preserve"> Порядка заполнения заявления о выпуске товаров до подачи декларации на товары, утвержденного Решением Коллегии Евразийской экономической комиссии от 13 декабря 2017 г. № 171";</w:t>
      </w:r>
    </w:p>
    <w:bookmarkEnd w:id="199"/>
    <w:bookmarkStart w:name="z211" w:id="200"/>
    <w:p>
      <w:pPr>
        <w:spacing w:after="0"/>
        <w:ind w:left="0"/>
        <w:jc w:val="both"/>
      </w:pPr>
      <w:r>
        <w:rPr>
          <w:rFonts w:ascii="Times New Roman"/>
          <w:b w:val="false"/>
          <w:i w:val="false"/>
          <w:color w:val="000000"/>
          <w:sz w:val="28"/>
        </w:rPr>
        <w:t>
      абзац пятый (после таблицы) изложить в следующей редакции:</w:t>
      </w:r>
    </w:p>
    <w:bookmarkEnd w:id="200"/>
    <w:bookmarkStart w:name="z212" w:id="201"/>
    <w:p>
      <w:pPr>
        <w:spacing w:after="0"/>
        <w:ind w:left="0"/>
        <w:jc w:val="both"/>
      </w:pPr>
      <w:r>
        <w:rPr>
          <w:rFonts w:ascii="Times New Roman"/>
          <w:b w:val="false"/>
          <w:i w:val="false"/>
          <w:color w:val="000000"/>
          <w:sz w:val="28"/>
        </w:rPr>
        <w:t>
      "В Республике Казахстан и Кыргызской Республике при подаче полной ДТ в графе указывается регистрационный номер временной ДТ.";</w:t>
      </w:r>
    </w:p>
    <w:bookmarkEnd w:id="201"/>
    <w:bookmarkStart w:name="z213" w:id="202"/>
    <w:p>
      <w:pPr>
        <w:spacing w:after="0"/>
        <w:ind w:left="0"/>
        <w:jc w:val="both"/>
      </w:pPr>
      <w:r>
        <w:rPr>
          <w:rFonts w:ascii="Times New Roman"/>
          <w:b w:val="false"/>
          <w:i w:val="false"/>
          <w:color w:val="000000"/>
          <w:sz w:val="28"/>
        </w:rPr>
        <w:t>
      абзац шестой (после таблицы) признать утратившим силу;</w:t>
      </w:r>
    </w:p>
    <w:bookmarkEnd w:id="202"/>
    <w:bookmarkStart w:name="z214" w:id="203"/>
    <w:p>
      <w:pPr>
        <w:spacing w:after="0"/>
        <w:ind w:left="0"/>
        <w:jc w:val="both"/>
      </w:pPr>
      <w:r>
        <w:rPr>
          <w:rFonts w:ascii="Times New Roman"/>
          <w:b w:val="false"/>
          <w:i w:val="false"/>
          <w:color w:val="000000"/>
          <w:sz w:val="28"/>
        </w:rPr>
        <w:t xml:space="preserve">
      абзац шестой (после таблицы) </w:t>
      </w:r>
      <w:r>
        <w:rPr>
          <w:rFonts w:ascii="Times New Roman"/>
          <w:b w:val="false"/>
          <w:i w:val="false"/>
          <w:color w:val="000000"/>
          <w:sz w:val="28"/>
        </w:rPr>
        <w:t>подпункта 39</w:t>
      </w:r>
      <w:r>
        <w:rPr>
          <w:rFonts w:ascii="Times New Roman"/>
          <w:b w:val="false"/>
          <w:i w:val="false"/>
          <w:color w:val="000000"/>
          <w:sz w:val="28"/>
        </w:rPr>
        <w:t xml:space="preserve"> признать утратившим силу;</w:t>
      </w:r>
    </w:p>
    <w:bookmarkEnd w:id="203"/>
    <w:bookmarkStart w:name="z215" w:id="2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40</w:t>
      </w:r>
      <w:r>
        <w:rPr>
          <w:rFonts w:ascii="Times New Roman"/>
          <w:b w:val="false"/>
          <w:i w:val="false"/>
          <w:color w:val="000000"/>
          <w:sz w:val="28"/>
        </w:rPr>
        <w:t>:</w:t>
      </w:r>
    </w:p>
    <w:bookmarkEnd w:id="204"/>
    <w:bookmarkStart w:name="z216" w:id="205"/>
    <w:p>
      <w:pPr>
        <w:spacing w:after="0"/>
        <w:ind w:left="0"/>
        <w:jc w:val="both"/>
      </w:pPr>
      <w:r>
        <w:rPr>
          <w:rFonts w:ascii="Times New Roman"/>
          <w:b w:val="false"/>
          <w:i w:val="false"/>
          <w:color w:val="000000"/>
          <w:sz w:val="28"/>
        </w:rPr>
        <w:t>
      в абзаце первом (после таблицы) слова "возмездной внешнеэкономической сделки (договора)" заменить словами "возмездной сделки", слова "заключения внешнеэкономической сделки (договора)" заменить словами "заключения сделки";</w:t>
      </w:r>
    </w:p>
    <w:bookmarkEnd w:id="205"/>
    <w:bookmarkStart w:name="z217" w:id="206"/>
    <w:p>
      <w:pPr>
        <w:spacing w:after="0"/>
        <w:ind w:left="0"/>
        <w:jc w:val="both"/>
      </w:pPr>
      <w:r>
        <w:rPr>
          <w:rFonts w:ascii="Times New Roman"/>
          <w:b w:val="false"/>
          <w:i w:val="false"/>
          <w:color w:val="000000"/>
          <w:sz w:val="28"/>
        </w:rPr>
        <w:t>
      в абзаце четвертом (после таблицы) слово "(договора)" исключить;</w:t>
      </w:r>
    </w:p>
    <w:bookmarkEnd w:id="206"/>
    <w:bookmarkStart w:name="z218" w:id="207"/>
    <w:p>
      <w:pPr>
        <w:spacing w:after="0"/>
        <w:ind w:left="0"/>
        <w:jc w:val="both"/>
      </w:pPr>
      <w:r>
        <w:rPr>
          <w:rFonts w:ascii="Times New Roman"/>
          <w:b w:val="false"/>
          <w:i w:val="false"/>
          <w:color w:val="000000"/>
          <w:sz w:val="28"/>
        </w:rPr>
        <w:t>
      абзац пятый (после таблицы) признать утратившим силу;</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дополнить абзацами следующего содержания:</w:t>
      </w:r>
    </w:p>
    <w:bookmarkStart w:name="z220" w:id="208"/>
    <w:p>
      <w:pPr>
        <w:spacing w:after="0"/>
        <w:ind w:left="0"/>
        <w:jc w:val="both"/>
      </w:pPr>
      <w:r>
        <w:rPr>
          <w:rFonts w:ascii="Times New Roman"/>
          <w:b w:val="false"/>
          <w:i w:val="false"/>
          <w:color w:val="000000"/>
          <w:sz w:val="28"/>
        </w:rPr>
        <w:t>
      "Графа не заполняется при декларировании валюты государств –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специальной таможенной процедуры.</w:t>
      </w:r>
    </w:p>
    <w:bookmarkEnd w:id="208"/>
    <w:bookmarkStart w:name="z221" w:id="209"/>
    <w:p>
      <w:pPr>
        <w:spacing w:after="0"/>
        <w:ind w:left="0"/>
        <w:jc w:val="both"/>
      </w:pPr>
      <w:r>
        <w:rPr>
          <w:rFonts w:ascii="Times New Roman"/>
          <w:b w:val="false"/>
          <w:i w:val="false"/>
          <w:color w:val="000000"/>
          <w:sz w:val="28"/>
        </w:rPr>
        <w:t>
      В Республике Казахстан при декларировании валюты государств –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специальной таможенной процедуры в графе указывается цифра "7";";</w:t>
      </w:r>
    </w:p>
    <w:bookmarkEnd w:id="209"/>
    <w:bookmarkStart w:name="z222" w:id="2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42</w:t>
      </w:r>
      <w:r>
        <w:rPr>
          <w:rFonts w:ascii="Times New Roman"/>
          <w:b w:val="false"/>
          <w:i w:val="false"/>
          <w:color w:val="000000"/>
          <w:sz w:val="28"/>
        </w:rPr>
        <w:t>:</w:t>
      </w:r>
    </w:p>
    <w:bookmarkEnd w:id="210"/>
    <w:bookmarkStart w:name="z223" w:id="211"/>
    <w:p>
      <w:pPr>
        <w:spacing w:after="0"/>
        <w:ind w:left="0"/>
        <w:jc w:val="both"/>
      </w:pPr>
      <w:r>
        <w:rPr>
          <w:rFonts w:ascii="Times New Roman"/>
          <w:b w:val="false"/>
          <w:i w:val="false"/>
          <w:color w:val="000000"/>
          <w:sz w:val="28"/>
        </w:rPr>
        <w:t>
      в предложении первом абзаца девятого (после таблицы) слова "частью второй пункта 4 статьи 183" заменить словами "</w:t>
      </w:r>
      <w:r>
        <w:rPr>
          <w:rFonts w:ascii="Times New Roman"/>
          <w:b w:val="false"/>
          <w:i w:val="false"/>
          <w:color w:val="000000"/>
          <w:sz w:val="28"/>
        </w:rPr>
        <w:t>пунктом 10</w:t>
      </w:r>
      <w:r>
        <w:rPr>
          <w:rFonts w:ascii="Times New Roman"/>
          <w:b w:val="false"/>
          <w:i w:val="false"/>
          <w:color w:val="000000"/>
          <w:sz w:val="28"/>
        </w:rPr>
        <w:t xml:space="preserve"> статьи 109"; </w:t>
      </w:r>
    </w:p>
    <w:bookmarkEnd w:id="211"/>
    <w:bookmarkStart w:name="z224" w:id="212"/>
    <w:p>
      <w:pPr>
        <w:spacing w:after="0"/>
        <w:ind w:left="0"/>
        <w:jc w:val="both"/>
      </w:pPr>
      <w:r>
        <w:rPr>
          <w:rFonts w:ascii="Times New Roman"/>
          <w:b w:val="false"/>
          <w:i w:val="false"/>
          <w:color w:val="000000"/>
          <w:sz w:val="28"/>
        </w:rPr>
        <w:t>
      абзац двадцатый (после таблицы) после слова "особенностях" дополнить словами "проведения таможенного", после слова "товаров," дополнить словами "ввозимых на таможенную территорию Евразийского экономического союза,";</w:t>
      </w:r>
    </w:p>
    <w:bookmarkEnd w:id="212"/>
    <w:bookmarkStart w:name="z225" w:id="213"/>
    <w:p>
      <w:pPr>
        <w:spacing w:after="0"/>
        <w:ind w:left="0"/>
        <w:jc w:val="both"/>
      </w:pPr>
      <w:r>
        <w:rPr>
          <w:rFonts w:ascii="Times New Roman"/>
          <w:b w:val="false"/>
          <w:i w:val="false"/>
          <w:color w:val="000000"/>
          <w:sz w:val="28"/>
        </w:rPr>
        <w:t>
      абзац двадцать седьмой (после таблицы) изложить в следующей редакции:</w:t>
      </w:r>
    </w:p>
    <w:bookmarkEnd w:id="213"/>
    <w:bookmarkStart w:name="z226" w:id="214"/>
    <w:p>
      <w:pPr>
        <w:spacing w:after="0"/>
        <w:ind w:left="0"/>
        <w:jc w:val="both"/>
      </w:pPr>
      <w:r>
        <w:rPr>
          <w:rFonts w:ascii="Times New Roman"/>
          <w:b w:val="false"/>
          <w:i w:val="false"/>
          <w:color w:val="000000"/>
          <w:sz w:val="28"/>
        </w:rPr>
        <w:t>
      "номер и дата сертификата о происхождении товара, код страны (региона или части страны), в которой выдан сертификат, в соответствии с классификатором стран мира, если согласно международным договорам и актам, составляющим право Союза, требуется представление документа о происхождении товара в виде сертификата о происхождении товара;";</w:t>
      </w:r>
    </w:p>
    <w:bookmarkEnd w:id="214"/>
    <w:bookmarkStart w:name="z227" w:id="215"/>
    <w:p>
      <w:pPr>
        <w:spacing w:after="0"/>
        <w:ind w:left="0"/>
        <w:jc w:val="both"/>
      </w:pPr>
      <w:r>
        <w:rPr>
          <w:rFonts w:ascii="Times New Roman"/>
          <w:b w:val="false"/>
          <w:i w:val="false"/>
          <w:color w:val="000000"/>
          <w:sz w:val="28"/>
        </w:rPr>
        <w:t>
      после абзаца двадцать седьмого (после таблицы) дополнить абзацем следующего содержания:</w:t>
      </w:r>
    </w:p>
    <w:bookmarkEnd w:id="215"/>
    <w:bookmarkStart w:name="z228" w:id="216"/>
    <w:p>
      <w:pPr>
        <w:spacing w:after="0"/>
        <w:ind w:left="0"/>
        <w:jc w:val="both"/>
      </w:pPr>
      <w:r>
        <w:rPr>
          <w:rFonts w:ascii="Times New Roman"/>
          <w:b w:val="false"/>
          <w:i w:val="false"/>
          <w:color w:val="000000"/>
          <w:sz w:val="28"/>
        </w:rPr>
        <w:t>
      "номер и дата декларации о происхождении товара, если в соответствии с международными договорами и актами, составляющими право Союза, требуется представление документа о происхождении товара в виде декларации о происхождении товара;";</w:t>
      </w:r>
    </w:p>
    <w:bookmarkEnd w:id="216"/>
    <w:bookmarkStart w:name="z229" w:id="217"/>
    <w:p>
      <w:pPr>
        <w:spacing w:after="0"/>
        <w:ind w:left="0"/>
        <w:jc w:val="both"/>
      </w:pPr>
      <w:r>
        <w:rPr>
          <w:rFonts w:ascii="Times New Roman"/>
          <w:b w:val="false"/>
          <w:i w:val="false"/>
          <w:color w:val="000000"/>
          <w:sz w:val="28"/>
        </w:rPr>
        <w:t>
      в абзаце двадцать восьмом (после таблицы) слова "или особенностей" исключить;</w:t>
      </w:r>
    </w:p>
    <w:bookmarkEnd w:id="217"/>
    <w:bookmarkStart w:name="z230" w:id="218"/>
    <w:p>
      <w:pPr>
        <w:spacing w:after="0"/>
        <w:ind w:left="0"/>
        <w:jc w:val="both"/>
      </w:pPr>
      <w:r>
        <w:rPr>
          <w:rFonts w:ascii="Times New Roman"/>
          <w:b w:val="false"/>
          <w:i w:val="false"/>
          <w:color w:val="000000"/>
          <w:sz w:val="28"/>
        </w:rPr>
        <w:t>
      в абзаце двадцать девятом (после таблицы) слова "уплаты таможенных пошлин, налогов, если выпуск товаров производится" заменить словами "исполнения обязанности по уплате таможенных пошлин, налогов, специальных, антидемпинговых, компенсационных пошлин, если товары подлежат помещению под таможенную процедуру";</w:t>
      </w:r>
    </w:p>
    <w:bookmarkEnd w:id="218"/>
    <w:bookmarkStart w:name="z231" w:id="219"/>
    <w:p>
      <w:pPr>
        <w:spacing w:after="0"/>
        <w:ind w:left="0"/>
        <w:jc w:val="both"/>
      </w:pPr>
      <w:r>
        <w:rPr>
          <w:rFonts w:ascii="Times New Roman"/>
          <w:b w:val="false"/>
          <w:i w:val="false"/>
          <w:color w:val="000000"/>
          <w:sz w:val="28"/>
        </w:rPr>
        <w:t>
      в абзаце тридцать первом (после таблицы) слова "документа, подтверждающего" заменить словами "и дата документа (сведения), подтверждающего (подтверждающие)";</w:t>
      </w:r>
    </w:p>
    <w:bookmarkEnd w:id="219"/>
    <w:bookmarkStart w:name="z232" w:id="220"/>
    <w:p>
      <w:pPr>
        <w:spacing w:after="0"/>
        <w:ind w:left="0"/>
        <w:jc w:val="both"/>
      </w:pPr>
      <w:r>
        <w:rPr>
          <w:rFonts w:ascii="Times New Roman"/>
          <w:b w:val="false"/>
          <w:i w:val="false"/>
          <w:color w:val="000000"/>
          <w:sz w:val="28"/>
        </w:rPr>
        <w:t>
      абзац тридцать четвертый (после таблицы) исключить;</w:t>
      </w:r>
    </w:p>
    <w:bookmarkEnd w:id="220"/>
    <w:bookmarkStart w:name="z233"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43</w:t>
      </w:r>
      <w:r>
        <w:rPr>
          <w:rFonts w:ascii="Times New Roman"/>
          <w:b w:val="false"/>
          <w:i w:val="false"/>
          <w:color w:val="000000"/>
          <w:sz w:val="28"/>
        </w:rPr>
        <w:t xml:space="preserve">: </w:t>
      </w:r>
    </w:p>
    <w:bookmarkEnd w:id="221"/>
    <w:bookmarkStart w:name="z234" w:id="222"/>
    <w:p>
      <w:pPr>
        <w:spacing w:after="0"/>
        <w:ind w:left="0"/>
        <w:jc w:val="both"/>
      </w:pPr>
      <w:r>
        <w:rPr>
          <w:rFonts w:ascii="Times New Roman"/>
          <w:b w:val="false"/>
          <w:i w:val="false"/>
          <w:color w:val="000000"/>
          <w:sz w:val="28"/>
        </w:rPr>
        <w:t>
      в абзаце третьем (после таблицы) слово "общей" исключить;</w:t>
      </w:r>
    </w:p>
    <w:bookmarkEnd w:id="222"/>
    <w:bookmarkStart w:name="z235" w:id="223"/>
    <w:p>
      <w:pPr>
        <w:spacing w:after="0"/>
        <w:ind w:left="0"/>
        <w:jc w:val="both"/>
      </w:pPr>
      <w:r>
        <w:rPr>
          <w:rFonts w:ascii="Times New Roman"/>
          <w:b w:val="false"/>
          <w:i w:val="false"/>
          <w:color w:val="000000"/>
          <w:sz w:val="28"/>
        </w:rPr>
        <w:t>
      абзац пятый (после таблицы) признать утратившим силу;</w:t>
      </w:r>
    </w:p>
    <w:bookmarkEnd w:id="223"/>
    <w:bookmarkStart w:name="z236" w:id="224"/>
    <w:p>
      <w:pPr>
        <w:spacing w:after="0"/>
        <w:ind w:left="0"/>
        <w:jc w:val="both"/>
      </w:pPr>
      <w:r>
        <w:rPr>
          <w:rFonts w:ascii="Times New Roman"/>
          <w:b w:val="false"/>
          <w:i w:val="false"/>
          <w:color w:val="000000"/>
          <w:sz w:val="28"/>
        </w:rPr>
        <w:t>
      в абзаце шестом (после таблицы) слова "а также ценных бумаг, выпущенных в обращение" заменить словами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под специальную таможенную процедуру";</w:t>
      </w:r>
    </w:p>
    <w:bookmarkEnd w:id="224"/>
    <w:bookmarkStart w:name="z237" w:id="2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w:t>
      </w:r>
      <w:r>
        <w:rPr>
          <w:rFonts w:ascii="Times New Roman"/>
          <w:b w:val="false"/>
          <w:i w:val="false"/>
          <w:color w:val="000000"/>
          <w:sz w:val="28"/>
        </w:rPr>
        <w:t xml:space="preserve">: </w:t>
      </w:r>
    </w:p>
    <w:bookmarkEnd w:id="225"/>
    <w:bookmarkStart w:name="z238" w:id="226"/>
    <w:p>
      <w:pPr>
        <w:spacing w:after="0"/>
        <w:ind w:left="0"/>
        <w:jc w:val="both"/>
      </w:pPr>
      <w:r>
        <w:rPr>
          <w:rFonts w:ascii="Times New Roman"/>
          <w:b w:val="false"/>
          <w:i w:val="false"/>
          <w:color w:val="000000"/>
          <w:sz w:val="28"/>
        </w:rPr>
        <w:t>
      в абзаце втором (после таблицы) слова "пятом и шестом" заменить словами "четвертом и пятом";</w:t>
      </w:r>
    </w:p>
    <w:bookmarkEnd w:id="226"/>
    <w:bookmarkStart w:name="z239" w:id="227"/>
    <w:p>
      <w:pPr>
        <w:spacing w:after="0"/>
        <w:ind w:left="0"/>
        <w:jc w:val="both"/>
      </w:pPr>
      <w:r>
        <w:rPr>
          <w:rFonts w:ascii="Times New Roman"/>
          <w:b w:val="false"/>
          <w:i w:val="false"/>
          <w:color w:val="000000"/>
          <w:sz w:val="28"/>
        </w:rPr>
        <w:t>
      абзац третий (после таблицы) признать утратившим силу;</w:t>
      </w:r>
    </w:p>
    <w:bookmarkEnd w:id="227"/>
    <w:bookmarkStart w:name="z240" w:id="228"/>
    <w:p>
      <w:pPr>
        <w:spacing w:after="0"/>
        <w:ind w:left="0"/>
        <w:jc w:val="both"/>
      </w:pPr>
      <w:r>
        <w:rPr>
          <w:rFonts w:ascii="Times New Roman"/>
          <w:b w:val="false"/>
          <w:i w:val="false"/>
          <w:color w:val="000000"/>
          <w:sz w:val="28"/>
        </w:rPr>
        <w:t>
      в абзаце пятом (после таблицы) слово "шестом" заменить словом "четвертом", слово "базису" заменить словом "условию";</w:t>
      </w:r>
    </w:p>
    <w:bookmarkEnd w:id="228"/>
    <w:bookmarkStart w:name="z241" w:id="229"/>
    <w:p>
      <w:pPr>
        <w:spacing w:after="0"/>
        <w:ind w:left="0"/>
        <w:jc w:val="both"/>
      </w:pPr>
      <w:r>
        <w:rPr>
          <w:rFonts w:ascii="Times New Roman"/>
          <w:b w:val="false"/>
          <w:i w:val="false"/>
          <w:color w:val="000000"/>
          <w:sz w:val="28"/>
        </w:rPr>
        <w:t>
      в абзацах седьмом, восьмом, одиннадцатом – тринадцатом (после таблицы) слово "базису" заменить словом "условию";</w:t>
      </w:r>
    </w:p>
    <w:bookmarkEnd w:id="229"/>
    <w:bookmarkStart w:name="z242" w:id="230"/>
    <w:p>
      <w:pPr>
        <w:spacing w:after="0"/>
        <w:ind w:left="0"/>
        <w:jc w:val="both"/>
      </w:pPr>
      <w:r>
        <w:rPr>
          <w:rFonts w:ascii="Times New Roman"/>
          <w:b w:val="false"/>
          <w:i w:val="false"/>
          <w:color w:val="000000"/>
          <w:sz w:val="28"/>
        </w:rPr>
        <w:t>
      в абзаце семнадцатом (после таблицы) слово "контракта" заменить словами "договора (контракта)";</w:t>
      </w:r>
    </w:p>
    <w:bookmarkEnd w:id="230"/>
    <w:bookmarkStart w:name="z243" w:id="2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45</w:t>
      </w:r>
      <w:r>
        <w:rPr>
          <w:rFonts w:ascii="Times New Roman"/>
          <w:b w:val="false"/>
          <w:i w:val="false"/>
          <w:color w:val="000000"/>
          <w:sz w:val="28"/>
        </w:rPr>
        <w:t xml:space="preserve">:   </w:t>
      </w:r>
    </w:p>
    <w:bookmarkEnd w:id="231"/>
    <w:bookmarkStart w:name="z244" w:id="232"/>
    <w:p>
      <w:pPr>
        <w:spacing w:after="0"/>
        <w:ind w:left="0"/>
        <w:jc w:val="both"/>
      </w:pPr>
      <w:r>
        <w:rPr>
          <w:rFonts w:ascii="Times New Roman"/>
          <w:b w:val="false"/>
          <w:i w:val="false"/>
          <w:color w:val="000000"/>
          <w:sz w:val="28"/>
        </w:rPr>
        <w:t xml:space="preserve">
      абзац первый (после таблицы) изложить в следующей редакции:   </w:t>
      </w:r>
    </w:p>
    <w:bookmarkEnd w:id="232"/>
    <w:bookmarkStart w:name="z245" w:id="233"/>
    <w:p>
      <w:pPr>
        <w:spacing w:after="0"/>
        <w:ind w:left="0"/>
        <w:jc w:val="both"/>
      </w:pPr>
      <w:r>
        <w:rPr>
          <w:rFonts w:ascii="Times New Roman"/>
          <w:b w:val="false"/>
          <w:i w:val="false"/>
          <w:color w:val="000000"/>
          <w:sz w:val="28"/>
        </w:rPr>
        <w:t>
      "В графе указываются сведения об исчислении таможенных платежей, специальных, антидемпинговых, компенсационных пошлин, иных платежей, взимание которых возложено на таможенные органы (далее – платежи), а также об особенностях уплаты в соответствии с классификатором особенностей уплаты таможенных и иных платежей, взимание которых возложено на таможенные органы.";</w:t>
      </w:r>
    </w:p>
    <w:bookmarkEnd w:id="233"/>
    <w:bookmarkStart w:name="z246" w:id="234"/>
    <w:p>
      <w:pPr>
        <w:spacing w:after="0"/>
        <w:ind w:left="0"/>
        <w:jc w:val="both"/>
      </w:pPr>
      <w:r>
        <w:rPr>
          <w:rFonts w:ascii="Times New Roman"/>
          <w:b w:val="false"/>
          <w:i w:val="false"/>
          <w:color w:val="000000"/>
          <w:sz w:val="28"/>
        </w:rPr>
        <w:t>
      в абзацах втором и десятом (после таблицы) слова "сумм таможенных платежей, иных платежей, взимание которых возложено на таможенные органы," заменить словом "платежей";</w:t>
      </w:r>
    </w:p>
    <w:bookmarkEnd w:id="234"/>
    <w:bookmarkStart w:name="z247" w:id="235"/>
    <w:p>
      <w:pPr>
        <w:spacing w:after="0"/>
        <w:ind w:left="0"/>
        <w:jc w:val="both"/>
      </w:pPr>
      <w:r>
        <w:rPr>
          <w:rFonts w:ascii="Times New Roman"/>
          <w:b w:val="false"/>
          <w:i w:val="false"/>
          <w:color w:val="000000"/>
          <w:sz w:val="28"/>
        </w:rPr>
        <w:t>
      в абзаце одиннадцатом (после таблицы) слово "таможенного" и слова "иного платежа, взимание которого возложено на таможенные органы," исключить;</w:t>
      </w:r>
    </w:p>
    <w:bookmarkEnd w:id="235"/>
    <w:bookmarkStart w:name="z248" w:id="236"/>
    <w:p>
      <w:pPr>
        <w:spacing w:after="0"/>
        <w:ind w:left="0"/>
        <w:jc w:val="both"/>
      </w:pPr>
      <w:r>
        <w:rPr>
          <w:rFonts w:ascii="Times New Roman"/>
          <w:b w:val="false"/>
          <w:i w:val="false"/>
          <w:color w:val="000000"/>
          <w:sz w:val="28"/>
        </w:rPr>
        <w:t>
      в предложении первом абзаца тринадцатого (после таблицы) слова "таможенного платежа" заменить словом "платежа", слова "исчисление сумм таможенных платежей" заменить словами "исчисление платежей";</w:t>
      </w:r>
    </w:p>
    <w:bookmarkEnd w:id="236"/>
    <w:bookmarkStart w:name="z249" w:id="237"/>
    <w:p>
      <w:pPr>
        <w:spacing w:after="0"/>
        <w:ind w:left="0"/>
        <w:jc w:val="both"/>
      </w:pPr>
      <w:r>
        <w:rPr>
          <w:rFonts w:ascii="Times New Roman"/>
          <w:b w:val="false"/>
          <w:i w:val="false"/>
          <w:color w:val="000000"/>
          <w:sz w:val="28"/>
        </w:rPr>
        <w:t>
      в абзаце пятнадцатом (после таблицы) слово "таможенного" и слова ", иного платежа, взимание которого возложено на таможенные органы," исключить;</w:t>
      </w:r>
    </w:p>
    <w:bookmarkEnd w:id="237"/>
    <w:bookmarkStart w:name="z250" w:id="238"/>
    <w:p>
      <w:pPr>
        <w:spacing w:after="0"/>
        <w:ind w:left="0"/>
        <w:jc w:val="both"/>
      </w:pPr>
      <w:r>
        <w:rPr>
          <w:rFonts w:ascii="Times New Roman"/>
          <w:b w:val="false"/>
          <w:i w:val="false"/>
          <w:color w:val="000000"/>
          <w:sz w:val="28"/>
        </w:rPr>
        <w:t>
      в абзаце шестнадцатом (после таблицы) слово "таможенного" и слова "иного платежа, взимание которого возложено на таможенные органы," исключить;</w:t>
      </w:r>
    </w:p>
    <w:bookmarkEnd w:id="238"/>
    <w:bookmarkStart w:name="z251" w:id="239"/>
    <w:p>
      <w:pPr>
        <w:spacing w:after="0"/>
        <w:ind w:left="0"/>
        <w:jc w:val="both"/>
      </w:pPr>
      <w:r>
        <w:rPr>
          <w:rFonts w:ascii="Times New Roman"/>
          <w:b w:val="false"/>
          <w:i w:val="false"/>
          <w:color w:val="000000"/>
          <w:sz w:val="28"/>
        </w:rPr>
        <w:t>
      в абзацах семнадцатом и двадцатом (после таблицы) слово "таможенного" и слова ", иного платежа, взимание которого возложено на таможенные органы," исключить;</w:t>
      </w:r>
    </w:p>
    <w:bookmarkEnd w:id="239"/>
    <w:bookmarkStart w:name="z252" w:id="240"/>
    <w:p>
      <w:pPr>
        <w:spacing w:after="0"/>
        <w:ind w:left="0"/>
        <w:jc w:val="both"/>
      </w:pPr>
      <w:r>
        <w:rPr>
          <w:rFonts w:ascii="Times New Roman"/>
          <w:b w:val="false"/>
          <w:i w:val="false"/>
          <w:color w:val="000000"/>
          <w:sz w:val="28"/>
        </w:rPr>
        <w:t>
      в абзаце двадцать первом (после таблицы):</w:t>
      </w:r>
    </w:p>
    <w:bookmarkEnd w:id="240"/>
    <w:bookmarkStart w:name="z253" w:id="241"/>
    <w:p>
      <w:pPr>
        <w:spacing w:after="0"/>
        <w:ind w:left="0"/>
        <w:jc w:val="both"/>
      </w:pPr>
      <w:r>
        <w:rPr>
          <w:rFonts w:ascii="Times New Roman"/>
          <w:b w:val="false"/>
          <w:i w:val="false"/>
          <w:color w:val="000000"/>
          <w:sz w:val="28"/>
        </w:rPr>
        <w:t>
      в предложении первом слово "до" исключить;</w:t>
      </w:r>
    </w:p>
    <w:bookmarkEnd w:id="241"/>
    <w:bookmarkStart w:name="z254" w:id="242"/>
    <w:p>
      <w:pPr>
        <w:spacing w:after="0"/>
        <w:ind w:left="0"/>
        <w:jc w:val="both"/>
      </w:pPr>
      <w:r>
        <w:rPr>
          <w:rFonts w:ascii="Times New Roman"/>
          <w:b w:val="false"/>
          <w:i w:val="false"/>
          <w:color w:val="000000"/>
          <w:sz w:val="28"/>
        </w:rPr>
        <w:t>
      в предложении третьем слова "таможенного либо иного" и ", взимаемого таможенными органами," исключить;</w:t>
      </w:r>
    </w:p>
    <w:bookmarkEnd w:id="242"/>
    <w:bookmarkStart w:name="z255" w:id="243"/>
    <w:p>
      <w:pPr>
        <w:spacing w:after="0"/>
        <w:ind w:left="0"/>
        <w:jc w:val="both"/>
      </w:pPr>
      <w:r>
        <w:rPr>
          <w:rFonts w:ascii="Times New Roman"/>
          <w:b w:val="false"/>
          <w:i w:val="false"/>
          <w:color w:val="000000"/>
          <w:sz w:val="28"/>
        </w:rPr>
        <w:t>
      в предложении первом абзаца двадцать четвертого (после таблицы) слово "таможенного" и слова ", иного платежа, взимание которого возложено на таможенные органы" исключить;</w:t>
      </w:r>
    </w:p>
    <w:bookmarkEnd w:id="243"/>
    <w:bookmarkStart w:name="z256" w:id="244"/>
    <w:p>
      <w:pPr>
        <w:spacing w:after="0"/>
        <w:ind w:left="0"/>
        <w:jc w:val="both"/>
      </w:pPr>
      <w:r>
        <w:rPr>
          <w:rFonts w:ascii="Times New Roman"/>
          <w:b w:val="false"/>
          <w:i w:val="false"/>
          <w:color w:val="000000"/>
          <w:sz w:val="28"/>
        </w:rPr>
        <w:t>
      в абзаце двадцать пятом (после таблицы) слова "ставки таможенного платежа" заменить словами "ставки платежа", слова "суммы таможенного платежа" заменить словом "платежа";</w:t>
      </w:r>
    </w:p>
    <w:bookmarkEnd w:id="244"/>
    <w:bookmarkStart w:name="z257" w:id="245"/>
    <w:p>
      <w:pPr>
        <w:spacing w:after="0"/>
        <w:ind w:left="0"/>
        <w:jc w:val="both"/>
      </w:pPr>
      <w:r>
        <w:rPr>
          <w:rFonts w:ascii="Times New Roman"/>
          <w:b w:val="false"/>
          <w:i w:val="false"/>
          <w:color w:val="000000"/>
          <w:sz w:val="28"/>
        </w:rPr>
        <w:t>
      в предложении первом абзаца двадцать шестого (после таблицы) слова "сумма таможенного платежа, иного платежа, взимание которого возложено на таможенные органы" заменить словами "исчисленный размер платежа";</w:t>
      </w:r>
    </w:p>
    <w:bookmarkEnd w:id="245"/>
    <w:bookmarkStart w:name="z258" w:id="246"/>
    <w:p>
      <w:pPr>
        <w:spacing w:after="0"/>
        <w:ind w:left="0"/>
        <w:jc w:val="both"/>
      </w:pPr>
      <w:r>
        <w:rPr>
          <w:rFonts w:ascii="Times New Roman"/>
          <w:b w:val="false"/>
          <w:i w:val="false"/>
          <w:color w:val="000000"/>
          <w:sz w:val="28"/>
        </w:rPr>
        <w:t>
      абзац двадцать седьмой (после таблицы) после слова "Армения" дополнить словами "и Кыргызской Республике";</w:t>
      </w:r>
    </w:p>
    <w:bookmarkEnd w:id="246"/>
    <w:bookmarkStart w:name="z259" w:id="247"/>
    <w:p>
      <w:pPr>
        <w:spacing w:after="0"/>
        <w:ind w:left="0"/>
        <w:jc w:val="both"/>
      </w:pPr>
      <w:r>
        <w:rPr>
          <w:rFonts w:ascii="Times New Roman"/>
          <w:b w:val="false"/>
          <w:i w:val="false"/>
          <w:color w:val="000000"/>
          <w:sz w:val="28"/>
        </w:rPr>
        <w:t>
      в абзаце двадцать восьмом (после таблицы) слова ", Кыргызской Республике" исключить;</w:t>
      </w:r>
    </w:p>
    <w:bookmarkEnd w:id="247"/>
    <w:bookmarkStart w:name="z260" w:id="248"/>
    <w:p>
      <w:pPr>
        <w:spacing w:after="0"/>
        <w:ind w:left="0"/>
        <w:jc w:val="both"/>
      </w:pPr>
      <w:r>
        <w:rPr>
          <w:rFonts w:ascii="Times New Roman"/>
          <w:b w:val="false"/>
          <w:i w:val="false"/>
          <w:color w:val="000000"/>
          <w:sz w:val="28"/>
        </w:rPr>
        <w:t>
      в абзаце двадцать девятом (после таблицы) слова "ставки таможенного платежа" заменить словами "ставки платежа", слова "суммы таможенного платежа" заменить словом "платежа", слово "сумма" заменить словом "размер";</w:t>
      </w:r>
    </w:p>
    <w:bookmarkEnd w:id="248"/>
    <w:bookmarkStart w:name="z261" w:id="249"/>
    <w:p>
      <w:pPr>
        <w:spacing w:after="0"/>
        <w:ind w:left="0"/>
        <w:jc w:val="both"/>
      </w:pPr>
      <w:r>
        <w:rPr>
          <w:rFonts w:ascii="Times New Roman"/>
          <w:b w:val="false"/>
          <w:i w:val="false"/>
          <w:color w:val="000000"/>
          <w:sz w:val="28"/>
        </w:rPr>
        <w:t xml:space="preserve">
      в абзаце тридцать первом (после таблицы) слова "также до истечения срока, указанного в подпункте 2 пункта 1 статьи 197 Таможенного кодекса Таможенного союза, в случае выпуска товаров до подачи таможенной декларации либо" заменить словами "в отношении товаров, выпуск которых произведен до подачи ДТ, – не позднее сроков, указанных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137 и </w:t>
      </w:r>
      <w:r>
        <w:rPr>
          <w:rFonts w:ascii="Times New Roman"/>
          <w:b w:val="false"/>
          <w:i w:val="false"/>
          <w:color w:val="000000"/>
          <w:sz w:val="28"/>
        </w:rPr>
        <w:t>пункте 11</w:t>
      </w:r>
      <w:r>
        <w:rPr>
          <w:rFonts w:ascii="Times New Roman"/>
          <w:b w:val="false"/>
          <w:i w:val="false"/>
          <w:color w:val="000000"/>
          <w:sz w:val="28"/>
        </w:rPr>
        <w:t xml:space="preserve"> статьи 198 Кодекса, либо если"; </w:t>
      </w:r>
    </w:p>
    <w:bookmarkEnd w:id="249"/>
    <w:bookmarkStart w:name="z262" w:id="250"/>
    <w:p>
      <w:pPr>
        <w:spacing w:after="0"/>
        <w:ind w:left="0"/>
        <w:jc w:val="both"/>
      </w:pPr>
      <w:r>
        <w:rPr>
          <w:rFonts w:ascii="Times New Roman"/>
          <w:b w:val="false"/>
          <w:i w:val="false"/>
          <w:color w:val="000000"/>
          <w:sz w:val="28"/>
        </w:rPr>
        <w:t xml:space="preserve">
      в абзаце тридцать втором (после таблицы): </w:t>
      </w:r>
    </w:p>
    <w:bookmarkEnd w:id="250"/>
    <w:bookmarkStart w:name="z263" w:id="251"/>
    <w:p>
      <w:pPr>
        <w:spacing w:after="0"/>
        <w:ind w:left="0"/>
        <w:jc w:val="both"/>
      </w:pPr>
      <w:r>
        <w:rPr>
          <w:rFonts w:ascii="Times New Roman"/>
          <w:b w:val="false"/>
          <w:i w:val="false"/>
          <w:color w:val="000000"/>
          <w:sz w:val="28"/>
        </w:rPr>
        <w:t xml:space="preserve">
      слова "в отношении декларируемых товаров" исключить; </w:t>
      </w:r>
    </w:p>
    <w:bookmarkEnd w:id="251"/>
    <w:bookmarkStart w:name="z264" w:id="252"/>
    <w:p>
      <w:pPr>
        <w:spacing w:after="0"/>
        <w:ind w:left="0"/>
        <w:jc w:val="both"/>
      </w:pPr>
      <w:r>
        <w:rPr>
          <w:rFonts w:ascii="Times New Roman"/>
          <w:b w:val="false"/>
          <w:i w:val="false"/>
          <w:color w:val="000000"/>
          <w:sz w:val="28"/>
        </w:rPr>
        <w:t xml:space="preserve">
      после слова "отсрочка" дополнить словами "уплаты платежа в отношении"; </w:t>
      </w:r>
    </w:p>
    <w:bookmarkEnd w:id="252"/>
    <w:bookmarkStart w:name="z265" w:id="253"/>
    <w:p>
      <w:pPr>
        <w:spacing w:after="0"/>
        <w:ind w:left="0"/>
        <w:jc w:val="both"/>
      </w:pPr>
      <w:r>
        <w:rPr>
          <w:rFonts w:ascii="Times New Roman"/>
          <w:b w:val="false"/>
          <w:i w:val="false"/>
          <w:color w:val="000000"/>
          <w:sz w:val="28"/>
        </w:rPr>
        <w:t xml:space="preserve">
      в абзаце тридцать четвертом (после таблицы) слова "до выпуска товаров по сниженной ставке" заменить словами "по сниженной ставке до выпуска товаров, а в отношении товаров, выпуск которых произведен до подачи ДТ, – не позднее сроков, указанных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137 и </w:t>
      </w:r>
      <w:r>
        <w:rPr>
          <w:rFonts w:ascii="Times New Roman"/>
          <w:b w:val="false"/>
          <w:i w:val="false"/>
          <w:color w:val="000000"/>
          <w:sz w:val="28"/>
        </w:rPr>
        <w:t>пункте 11</w:t>
      </w:r>
      <w:r>
        <w:rPr>
          <w:rFonts w:ascii="Times New Roman"/>
          <w:b w:val="false"/>
          <w:i w:val="false"/>
          <w:color w:val="000000"/>
          <w:sz w:val="28"/>
        </w:rPr>
        <w:t xml:space="preserve"> статьи 198 Кодекса";</w:t>
      </w:r>
    </w:p>
    <w:bookmarkEnd w:id="253"/>
    <w:bookmarkStart w:name="z266" w:id="254"/>
    <w:p>
      <w:pPr>
        <w:spacing w:after="0"/>
        <w:ind w:left="0"/>
        <w:jc w:val="both"/>
      </w:pPr>
      <w:r>
        <w:rPr>
          <w:rFonts w:ascii="Times New Roman"/>
          <w:b w:val="false"/>
          <w:i w:val="false"/>
          <w:color w:val="000000"/>
          <w:sz w:val="28"/>
        </w:rPr>
        <w:t>
      в абзаце тридцать пятом слово "таможенного" исключить;</w:t>
      </w:r>
    </w:p>
    <w:bookmarkEnd w:id="254"/>
    <w:bookmarkStart w:name="z267" w:id="255"/>
    <w:p>
      <w:pPr>
        <w:spacing w:after="0"/>
        <w:ind w:left="0"/>
        <w:jc w:val="both"/>
      </w:pPr>
      <w:r>
        <w:rPr>
          <w:rFonts w:ascii="Times New Roman"/>
          <w:b w:val="false"/>
          <w:i w:val="false"/>
          <w:color w:val="000000"/>
          <w:sz w:val="28"/>
        </w:rPr>
        <w:t>
      абзац тридцать шестой (после таблицы) изложить в следующей редакции:</w:t>
      </w:r>
    </w:p>
    <w:bookmarkEnd w:id="255"/>
    <w:bookmarkStart w:name="z268" w:id="256"/>
    <w:p>
      <w:pPr>
        <w:spacing w:after="0"/>
        <w:ind w:left="0"/>
        <w:jc w:val="both"/>
      </w:pPr>
      <w:r>
        <w:rPr>
          <w:rFonts w:ascii="Times New Roman"/>
          <w:b w:val="false"/>
          <w:i w:val="false"/>
          <w:color w:val="000000"/>
          <w:sz w:val="28"/>
        </w:rPr>
        <w:t>
      "в случае использования льготы по уплате таможенной пошлины в виде снижения ставки пошлины, а также при применении тарифной преференции, предусматривающей снижение ставки таможенной пошлины, в основной строке (основных строках) исчисление производится в размере таможенной пошлины, подлежащей уплате без учета льгот и тарифных преференций. В колонке "СП" указывается код "УН". В дополнительной строке (дополнительных строках) в колонке "Основа начисления" указывается база для исчисления платежа, в колонке "Ставка" – сниженная ставка платежа, в колонке "Сумма" – исчисленный с применением сниженной ставки размер платежа. В колонке "СП" дополнительной строки (дополнительных строк) указывается код особенностей уплаты (УМ, ОП, ОЧ, РП, УР);";</w:t>
      </w:r>
    </w:p>
    <w:bookmarkEnd w:id="256"/>
    <w:bookmarkStart w:name="z269" w:id="257"/>
    <w:p>
      <w:pPr>
        <w:spacing w:after="0"/>
        <w:ind w:left="0"/>
        <w:jc w:val="both"/>
      </w:pPr>
      <w:r>
        <w:rPr>
          <w:rFonts w:ascii="Times New Roman"/>
          <w:b w:val="false"/>
          <w:i w:val="false"/>
          <w:color w:val="000000"/>
          <w:sz w:val="28"/>
        </w:rPr>
        <w:t>
      в предложении первом абзаца тридцать седьмого (после таблицы) слова "полное освобождение от уплаты платежа, в основной строке (основных строках) исчисление производится в размере таможенных платежей, подлежащих уплате без учета льгот" заменить словами "освобождение от уплаты таможенной пошлины, в основной строке (основных строках) исчисление производится в размере платежей, подлежащих уплате без учета льгот и тарифных преференций";</w:t>
      </w:r>
    </w:p>
    <w:bookmarkEnd w:id="257"/>
    <w:bookmarkStart w:name="z270" w:id="258"/>
    <w:p>
      <w:pPr>
        <w:spacing w:after="0"/>
        <w:ind w:left="0"/>
        <w:jc w:val="both"/>
      </w:pPr>
      <w:r>
        <w:rPr>
          <w:rFonts w:ascii="Times New Roman"/>
          <w:b w:val="false"/>
          <w:i w:val="false"/>
          <w:color w:val="000000"/>
          <w:sz w:val="28"/>
        </w:rPr>
        <w:t>
      в предложении первом абзаца тридцать восьмого (после таблицы):</w:t>
      </w:r>
    </w:p>
    <w:bookmarkEnd w:id="258"/>
    <w:bookmarkStart w:name="z271" w:id="259"/>
    <w:p>
      <w:pPr>
        <w:spacing w:after="0"/>
        <w:ind w:left="0"/>
        <w:jc w:val="both"/>
      </w:pPr>
      <w:r>
        <w:rPr>
          <w:rFonts w:ascii="Times New Roman"/>
          <w:b w:val="false"/>
          <w:i w:val="false"/>
          <w:color w:val="000000"/>
          <w:sz w:val="28"/>
        </w:rPr>
        <w:t>
      слова "в отношении декларируемых товаров" исключить;</w:t>
      </w:r>
    </w:p>
    <w:bookmarkEnd w:id="259"/>
    <w:bookmarkStart w:name="z272" w:id="260"/>
    <w:p>
      <w:pPr>
        <w:spacing w:after="0"/>
        <w:ind w:left="0"/>
        <w:jc w:val="both"/>
      </w:pPr>
      <w:r>
        <w:rPr>
          <w:rFonts w:ascii="Times New Roman"/>
          <w:b w:val="false"/>
          <w:i w:val="false"/>
          <w:color w:val="000000"/>
          <w:sz w:val="28"/>
        </w:rPr>
        <w:t>
      после слов "отсрочка уплаты" дополнить словами "платежа в отношении";</w:t>
      </w:r>
    </w:p>
    <w:bookmarkEnd w:id="260"/>
    <w:bookmarkStart w:name="z273" w:id="261"/>
    <w:p>
      <w:pPr>
        <w:spacing w:after="0"/>
        <w:ind w:left="0"/>
        <w:jc w:val="both"/>
      </w:pPr>
      <w:r>
        <w:rPr>
          <w:rFonts w:ascii="Times New Roman"/>
          <w:b w:val="false"/>
          <w:i w:val="false"/>
          <w:color w:val="000000"/>
          <w:sz w:val="28"/>
        </w:rPr>
        <w:t xml:space="preserve">
      в предложении втором абзаца тридцать девятого (после таблицы) слова "(взыскание)" и "(взысканного)" исключить;  </w:t>
      </w:r>
    </w:p>
    <w:bookmarkEnd w:id="261"/>
    <w:bookmarkStart w:name="z274" w:id="262"/>
    <w:p>
      <w:pPr>
        <w:spacing w:after="0"/>
        <w:ind w:left="0"/>
        <w:jc w:val="both"/>
      </w:pPr>
      <w:r>
        <w:rPr>
          <w:rFonts w:ascii="Times New Roman"/>
          <w:b w:val="false"/>
          <w:i w:val="false"/>
          <w:color w:val="000000"/>
          <w:sz w:val="28"/>
        </w:rPr>
        <w:t>
      абзацы сороковой и сорок первый (после таблицы) изложить в следующей редакции:</w:t>
      </w:r>
    </w:p>
    <w:bookmarkEnd w:id="262"/>
    <w:bookmarkStart w:name="z275" w:id="263"/>
    <w:p>
      <w:pPr>
        <w:spacing w:after="0"/>
        <w:ind w:left="0"/>
        <w:jc w:val="both"/>
      </w:pPr>
      <w:r>
        <w:rPr>
          <w:rFonts w:ascii="Times New Roman"/>
          <w:b w:val="false"/>
          <w:i w:val="false"/>
          <w:color w:val="000000"/>
          <w:sz w:val="28"/>
        </w:rPr>
        <w:t>
      "при декларировании товаров для их помещения под таможенную процедуру временного ввоза (допуска) с частичной уплатой таможенных пошлин, налогов в основной строке (основных строках) исчисляются суммы, которые подлежали бы уплате при помещении товаров под таможенную процедуру выпуска для внутреннего потребления. В колонке "СП" указывается код "УР". В дополнительной строке в колонке "Основа начисления" указывается исчисленная в полном размере сумма платежа, в колонке "Ставка" – ставка в размере 3 (трех) процентов и через знак "x" количество календарных месяцев (полных или неполных) периода, за который произведена уплата таможенного платежа, в колонке "Сумма" – исчисленный размер платежа за указанное количество календарных месяцев. В колонке "СП" указывается код "ВВ", а если в отношении товара применены льготы по уплате таможенных пошлин, налогов по соответствующему виду платежа, – код "УН";</w:t>
      </w:r>
    </w:p>
    <w:bookmarkEnd w:id="263"/>
    <w:bookmarkStart w:name="z276" w:id="264"/>
    <w:p>
      <w:pPr>
        <w:spacing w:after="0"/>
        <w:ind w:left="0"/>
        <w:jc w:val="both"/>
      </w:pPr>
      <w:r>
        <w:rPr>
          <w:rFonts w:ascii="Times New Roman"/>
          <w:b w:val="false"/>
          <w:i w:val="false"/>
          <w:color w:val="000000"/>
          <w:sz w:val="28"/>
        </w:rPr>
        <w:t>
      при декларировании товаров для их помещения под таможенную процедуру временного ввоза (допуска) без уплаты таможенных пошлин, налогов в основной строке (основных строках) исчисляются суммы, которые подлежали бы уплате при помещении товаров под таможенную процедуру выпуска для внутреннего потребления без применения льгот по их уплате. В колонке "СП" указывается код "УР". В дополнительной строке в колонке "Основа начисления" указывается исчисленная в полном размере сумма платежа, в колонке "Ставка" – ставка в размере 3 (трех) процентов и через знак "x" количество календарных месяцев (полных или неполных) периода, за который исчислен платеж, в колонке "Сумма" – исчисленный размер платежа за указанное количество календарных месяцев, в колонке "СП" – код "УН";";</w:t>
      </w:r>
    </w:p>
    <w:bookmarkEnd w:id="264"/>
    <w:bookmarkStart w:name="z277" w:id="265"/>
    <w:p>
      <w:pPr>
        <w:spacing w:after="0"/>
        <w:ind w:left="0"/>
        <w:jc w:val="both"/>
      </w:pPr>
      <w:r>
        <w:rPr>
          <w:rFonts w:ascii="Times New Roman"/>
          <w:b w:val="false"/>
          <w:i w:val="false"/>
          <w:color w:val="000000"/>
          <w:sz w:val="28"/>
        </w:rPr>
        <w:t>
      в предложении первом абзаца сорок третьего (после таблицы) слова "с частичным условным освобождением от уплаты" заменить словами ", в отношении которых применялась частичная уплата", слова "частичном условном освобождении от уплаты" заменить словами "частичной уплате";</w:t>
      </w:r>
    </w:p>
    <w:bookmarkEnd w:id="265"/>
    <w:bookmarkStart w:name="z278" w:id="266"/>
    <w:p>
      <w:pPr>
        <w:spacing w:after="0"/>
        <w:ind w:left="0"/>
        <w:jc w:val="both"/>
      </w:pPr>
      <w:r>
        <w:rPr>
          <w:rFonts w:ascii="Times New Roman"/>
          <w:b w:val="false"/>
          <w:i w:val="false"/>
          <w:color w:val="000000"/>
          <w:sz w:val="28"/>
        </w:rPr>
        <w:t xml:space="preserve">
      в абзаце сорок четвертом (после таблицы) слова "в Республике" заменить словами "в Республике Армения, Республике", слова "операций переработки товаров, помещенных под таможенную процедуру переработки товаров вне таможенной территории" заменить словами "операций по переработке вне таможенной территории", слова "особенностей помещения продуктов переработки под таможенную процедуру выпуска для внутреннего потребления" заменить словами "установленных </w:t>
      </w:r>
      <w:r>
        <w:rPr>
          <w:rFonts w:ascii="Times New Roman"/>
          <w:b w:val="false"/>
          <w:i w:val="false"/>
          <w:color w:val="000000"/>
          <w:sz w:val="28"/>
        </w:rPr>
        <w:t>Кодексом</w:t>
      </w:r>
      <w:r>
        <w:rPr>
          <w:rFonts w:ascii="Times New Roman"/>
          <w:b w:val="false"/>
          <w:i w:val="false"/>
          <w:color w:val="000000"/>
          <w:sz w:val="28"/>
        </w:rPr>
        <w:t xml:space="preserve"> особенностей исчисления и уплаты ввозных таможенных пошлин, налогов";</w:t>
      </w:r>
    </w:p>
    <w:bookmarkEnd w:id="266"/>
    <w:bookmarkStart w:name="z279" w:id="267"/>
    <w:p>
      <w:pPr>
        <w:spacing w:after="0"/>
        <w:ind w:left="0"/>
        <w:jc w:val="both"/>
      </w:pPr>
      <w:r>
        <w:rPr>
          <w:rFonts w:ascii="Times New Roman"/>
          <w:b w:val="false"/>
          <w:i w:val="false"/>
          <w:color w:val="000000"/>
          <w:sz w:val="28"/>
        </w:rPr>
        <w:t>
      в абзаце пятьдесят пятом (после таблицы) и предложении первом абзаца шестидесятого (после таблицы) слова "операций переработки товаров, помещенных под таможенную процедуру переработки товаров вне таможенной территории" заменить словами "операций по переработке вне таможенной территории";</w:t>
      </w:r>
    </w:p>
    <w:bookmarkEnd w:id="267"/>
    <w:bookmarkStart w:name="z280"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46</w:t>
      </w:r>
      <w:r>
        <w:rPr>
          <w:rFonts w:ascii="Times New Roman"/>
          <w:b w:val="false"/>
          <w:i w:val="false"/>
          <w:color w:val="000000"/>
          <w:sz w:val="28"/>
        </w:rPr>
        <w:t>:</w:t>
      </w:r>
    </w:p>
    <w:bookmarkEnd w:id="268"/>
    <w:bookmarkStart w:name="z281" w:id="269"/>
    <w:p>
      <w:pPr>
        <w:spacing w:after="0"/>
        <w:ind w:left="0"/>
        <w:jc w:val="both"/>
      </w:pPr>
      <w:r>
        <w:rPr>
          <w:rFonts w:ascii="Times New Roman"/>
          <w:b w:val="false"/>
          <w:i w:val="false"/>
          <w:color w:val="000000"/>
          <w:sz w:val="28"/>
        </w:rPr>
        <w:t>
      в абзаце первом (после таблицы) слова "таможенных платежей, иных платежей, взимание которых возложено на таможенные органы," заменить словами "уплаченных платежей";</w:t>
      </w:r>
    </w:p>
    <w:bookmarkEnd w:id="269"/>
    <w:bookmarkStart w:name="z282" w:id="270"/>
    <w:p>
      <w:pPr>
        <w:spacing w:after="0"/>
        <w:ind w:left="0"/>
        <w:jc w:val="both"/>
      </w:pPr>
      <w:r>
        <w:rPr>
          <w:rFonts w:ascii="Times New Roman"/>
          <w:b w:val="false"/>
          <w:i w:val="false"/>
          <w:color w:val="000000"/>
          <w:sz w:val="28"/>
        </w:rPr>
        <w:t>
      в абзацах втором, четвертом и седьмом (после таблицы) слова "таможенного" и ", иного платежа, взимание которого возложено на таможенные органы," исключить;</w:t>
      </w:r>
    </w:p>
    <w:bookmarkEnd w:id="270"/>
    <w:bookmarkStart w:name="z283" w:id="271"/>
    <w:p>
      <w:pPr>
        <w:spacing w:after="0"/>
        <w:ind w:left="0"/>
        <w:jc w:val="both"/>
      </w:pPr>
      <w:r>
        <w:rPr>
          <w:rFonts w:ascii="Times New Roman"/>
          <w:b w:val="false"/>
          <w:i w:val="false"/>
          <w:color w:val="000000"/>
          <w:sz w:val="28"/>
        </w:rPr>
        <w:t>
      в абзаце девятом (после таблицы) слова "таможенного" и ", иного платежа, взимание которого возложено на таможенные органы" исключить;</w:t>
      </w:r>
    </w:p>
    <w:bookmarkEnd w:id="271"/>
    <w:bookmarkStart w:name="z284" w:id="272"/>
    <w:p>
      <w:pPr>
        <w:spacing w:after="0"/>
        <w:ind w:left="0"/>
        <w:jc w:val="both"/>
      </w:pPr>
      <w:r>
        <w:rPr>
          <w:rFonts w:ascii="Times New Roman"/>
          <w:b w:val="false"/>
          <w:i w:val="false"/>
          <w:color w:val="000000"/>
          <w:sz w:val="28"/>
        </w:rPr>
        <w:t>
      абзац десятый (после таблицы) дополнить словами "(кроме Республики Казахстан)";</w:t>
      </w:r>
    </w:p>
    <w:bookmarkEnd w:id="272"/>
    <w:bookmarkStart w:name="z285" w:id="273"/>
    <w:p>
      <w:pPr>
        <w:spacing w:after="0"/>
        <w:ind w:left="0"/>
        <w:jc w:val="both"/>
      </w:pPr>
      <w:r>
        <w:rPr>
          <w:rFonts w:ascii="Times New Roman"/>
          <w:b w:val="false"/>
          <w:i w:val="false"/>
          <w:color w:val="000000"/>
          <w:sz w:val="28"/>
        </w:rPr>
        <w:t>
      в абзаце одиннадцатом (после таблицы) слова "таможенного платежа, иного платежа, взимание которого возложено на таможенные органы" заменить словами "платежа. В Республике Казахстан и Российской Федерации данные сведения не указываются";</w:t>
      </w:r>
    </w:p>
    <w:bookmarkEnd w:id="273"/>
    <w:bookmarkStart w:name="z286" w:id="274"/>
    <w:p>
      <w:pPr>
        <w:spacing w:after="0"/>
        <w:ind w:left="0"/>
        <w:jc w:val="both"/>
      </w:pPr>
      <w:r>
        <w:rPr>
          <w:rFonts w:ascii="Times New Roman"/>
          <w:b w:val="false"/>
          <w:i w:val="false"/>
          <w:color w:val="000000"/>
          <w:sz w:val="28"/>
        </w:rPr>
        <w:t>
      в абзаце двенадцатом (после таблицы):</w:t>
      </w:r>
    </w:p>
    <w:bookmarkEnd w:id="274"/>
    <w:bookmarkStart w:name="z287" w:id="275"/>
    <w:p>
      <w:pPr>
        <w:spacing w:after="0"/>
        <w:ind w:left="0"/>
        <w:jc w:val="both"/>
      </w:pPr>
      <w:r>
        <w:rPr>
          <w:rFonts w:ascii="Times New Roman"/>
          <w:b w:val="false"/>
          <w:i w:val="false"/>
          <w:color w:val="000000"/>
          <w:sz w:val="28"/>
        </w:rPr>
        <w:t>
      слова ", Российской Федерации и Республике Казахстан", "таможенного" и ", иного платежа, взимание которого возложено на таможенные органы" исключить;</w:t>
      </w:r>
    </w:p>
    <w:bookmarkEnd w:id="275"/>
    <w:bookmarkStart w:name="z288" w:id="276"/>
    <w:p>
      <w:pPr>
        <w:spacing w:after="0"/>
        <w:ind w:left="0"/>
        <w:jc w:val="both"/>
      </w:pPr>
      <w:r>
        <w:rPr>
          <w:rFonts w:ascii="Times New Roman"/>
          <w:b w:val="false"/>
          <w:i w:val="false"/>
          <w:color w:val="000000"/>
          <w:sz w:val="28"/>
        </w:rPr>
        <w:t>
      дополнить предложением следующего содержания: "В Республике Казахстан, Кыргызской Республике и Российской Федерации данные сведения не указываются";</w:t>
      </w:r>
    </w:p>
    <w:bookmarkEnd w:id="276"/>
    <w:bookmarkStart w:name="z289" w:id="277"/>
    <w:p>
      <w:pPr>
        <w:spacing w:after="0"/>
        <w:ind w:left="0"/>
        <w:jc w:val="both"/>
      </w:pPr>
      <w:r>
        <w:rPr>
          <w:rFonts w:ascii="Times New Roman"/>
          <w:b w:val="false"/>
          <w:i w:val="false"/>
          <w:color w:val="000000"/>
          <w:sz w:val="28"/>
        </w:rPr>
        <w:t>
      в абзаце тринадцатом (после таблицы):</w:t>
      </w:r>
    </w:p>
    <w:bookmarkEnd w:id="277"/>
    <w:bookmarkStart w:name="z290" w:id="278"/>
    <w:p>
      <w:pPr>
        <w:spacing w:after="0"/>
        <w:ind w:left="0"/>
        <w:jc w:val="both"/>
      </w:pPr>
      <w:r>
        <w:rPr>
          <w:rFonts w:ascii="Times New Roman"/>
          <w:b w:val="false"/>
          <w:i w:val="false"/>
          <w:color w:val="000000"/>
          <w:sz w:val="28"/>
        </w:rPr>
        <w:t>
      слова "таможенного" и ", иного платежа, взимание которого возложено на таможенные органы," исключить;</w:t>
      </w:r>
    </w:p>
    <w:bookmarkEnd w:id="278"/>
    <w:bookmarkStart w:name="z291" w:id="279"/>
    <w:p>
      <w:pPr>
        <w:spacing w:after="0"/>
        <w:ind w:left="0"/>
        <w:jc w:val="both"/>
      </w:pPr>
      <w:r>
        <w:rPr>
          <w:rFonts w:ascii="Times New Roman"/>
          <w:b w:val="false"/>
          <w:i w:val="false"/>
          <w:color w:val="000000"/>
          <w:sz w:val="28"/>
        </w:rPr>
        <w:t>
      дополнить предложением следующего содержания: "В Республике Казахстан и Российской Федерации данные сведения не указываются";</w:t>
      </w:r>
    </w:p>
    <w:bookmarkEnd w:id="279"/>
    <w:bookmarkStart w:name="z292" w:id="280"/>
    <w:p>
      <w:pPr>
        <w:spacing w:after="0"/>
        <w:ind w:left="0"/>
        <w:jc w:val="both"/>
      </w:pPr>
      <w:r>
        <w:rPr>
          <w:rFonts w:ascii="Times New Roman"/>
          <w:b w:val="false"/>
          <w:i w:val="false"/>
          <w:color w:val="000000"/>
          <w:sz w:val="28"/>
        </w:rPr>
        <w:t>
      абзац четырнадцатый (после таблицы) изложить в следующей редакции:</w:t>
      </w:r>
    </w:p>
    <w:bookmarkEnd w:id="280"/>
    <w:bookmarkStart w:name="z293" w:id="281"/>
    <w:p>
      <w:pPr>
        <w:spacing w:after="0"/>
        <w:ind w:left="0"/>
        <w:jc w:val="both"/>
      </w:pPr>
      <w:r>
        <w:rPr>
          <w:rFonts w:ascii="Times New Roman"/>
          <w:b w:val="false"/>
          <w:i w:val="false"/>
          <w:color w:val="000000"/>
          <w:sz w:val="28"/>
        </w:rPr>
        <w:t>
      "элемент 7 – в Республике Беларусь и Российской Федерации сведения о налоговом номере лица, уплатившего или за счет денежных средств (денег) которого взысканы суммы платежей (указываются в соответствии с пунктом 14</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w:t>
      </w:r>
    </w:p>
    <w:bookmarkEnd w:id="281"/>
    <w:bookmarkStart w:name="z294" w:id="282"/>
    <w:p>
      <w:pPr>
        <w:spacing w:after="0"/>
        <w:ind w:left="0"/>
        <w:jc w:val="both"/>
      </w:pPr>
      <w:r>
        <w:rPr>
          <w:rFonts w:ascii="Times New Roman"/>
          <w:b w:val="false"/>
          <w:i w:val="false"/>
          <w:color w:val="000000"/>
          <w:sz w:val="28"/>
        </w:rPr>
        <w:t>
      абзацы пятнадцатый и шестнадцатый (после таблицы) исключить;</w:t>
      </w:r>
    </w:p>
    <w:bookmarkEnd w:id="282"/>
    <w:bookmarkStart w:name="z295" w:id="283"/>
    <w:p>
      <w:pPr>
        <w:spacing w:after="0"/>
        <w:ind w:left="0"/>
        <w:jc w:val="both"/>
      </w:pPr>
      <w:r>
        <w:rPr>
          <w:rFonts w:ascii="Times New Roman"/>
          <w:b w:val="false"/>
          <w:i w:val="false"/>
          <w:color w:val="000000"/>
          <w:sz w:val="28"/>
        </w:rPr>
        <w:t>
      в абзаце семнадцатом (после таблицы) слова "таможенных" и "иных платежей, взимание которых возложено на таможенные органы," исключить;</w:t>
      </w:r>
    </w:p>
    <w:bookmarkEnd w:id="283"/>
    <w:bookmarkStart w:name="z296" w:id="284"/>
    <w:p>
      <w:pPr>
        <w:spacing w:after="0"/>
        <w:ind w:left="0"/>
        <w:jc w:val="both"/>
      </w:pPr>
      <w:r>
        <w:rPr>
          <w:rFonts w:ascii="Times New Roman"/>
          <w:b w:val="false"/>
          <w:i w:val="false"/>
          <w:color w:val="000000"/>
          <w:sz w:val="28"/>
        </w:rPr>
        <w:t>
      в абзаце восемнадцатом (после таблицы) слова "таможенного", ", иного платежа, взимание которого возложено на таможенные органы," и ", иного платежа, взимание которого возложено на таможенные органы" исключить;</w:t>
      </w:r>
    </w:p>
    <w:bookmarkEnd w:id="284"/>
    <w:bookmarkStart w:name="z297" w:id="285"/>
    <w:p>
      <w:pPr>
        <w:spacing w:after="0"/>
        <w:ind w:left="0"/>
        <w:jc w:val="both"/>
      </w:pPr>
      <w:r>
        <w:rPr>
          <w:rFonts w:ascii="Times New Roman"/>
          <w:b w:val="false"/>
          <w:i w:val="false"/>
          <w:color w:val="000000"/>
          <w:sz w:val="28"/>
        </w:rPr>
        <w:t>
      абзац девятнадцатый (после таблицы) исключить;</w:t>
      </w:r>
    </w:p>
    <w:bookmarkEnd w:id="285"/>
    <w:bookmarkStart w:name="z298" w:id="2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47</w:t>
      </w:r>
      <w:r>
        <w:rPr>
          <w:rFonts w:ascii="Times New Roman"/>
          <w:b w:val="false"/>
          <w:i w:val="false"/>
          <w:color w:val="000000"/>
          <w:sz w:val="28"/>
        </w:rPr>
        <w:t xml:space="preserve">: </w:t>
      </w:r>
    </w:p>
    <w:bookmarkEnd w:id="286"/>
    <w:bookmarkStart w:name="z299" w:id="287"/>
    <w:p>
      <w:pPr>
        <w:spacing w:after="0"/>
        <w:ind w:left="0"/>
        <w:jc w:val="both"/>
      </w:pPr>
      <w:r>
        <w:rPr>
          <w:rFonts w:ascii="Times New Roman"/>
          <w:b w:val="false"/>
          <w:i w:val="false"/>
          <w:color w:val="000000"/>
          <w:sz w:val="28"/>
        </w:rPr>
        <w:t>
      абзац первый (после таблицы) заменить абзацами следующего содержания:</w:t>
      </w:r>
    </w:p>
    <w:bookmarkEnd w:id="287"/>
    <w:bookmarkStart w:name="z300" w:id="288"/>
    <w:p>
      <w:pPr>
        <w:spacing w:after="0"/>
        <w:ind w:left="0"/>
        <w:jc w:val="both"/>
      </w:pPr>
      <w:r>
        <w:rPr>
          <w:rFonts w:ascii="Times New Roman"/>
          <w:b w:val="false"/>
          <w:i w:val="false"/>
          <w:color w:val="000000"/>
          <w:sz w:val="28"/>
        </w:rPr>
        <w:t>
      "В графе указываются:</w:t>
      </w:r>
    </w:p>
    <w:bookmarkEnd w:id="288"/>
    <w:bookmarkStart w:name="z301" w:id="289"/>
    <w:p>
      <w:pPr>
        <w:spacing w:after="0"/>
        <w:ind w:left="0"/>
        <w:jc w:val="both"/>
      </w:pPr>
      <w:r>
        <w:rPr>
          <w:rFonts w:ascii="Times New Roman"/>
          <w:b w:val="false"/>
          <w:i w:val="false"/>
          <w:color w:val="000000"/>
          <w:sz w:val="28"/>
        </w:rPr>
        <w:t>
      код вида платежа, по уплате которого предоставляется отсрочка (рассрочка), в соответствии с классификатором видов налогов, сборов и иных платежей, взимание которых возложено на таможенные органы;</w:t>
      </w:r>
    </w:p>
    <w:bookmarkEnd w:id="289"/>
    <w:bookmarkStart w:name="z302" w:id="290"/>
    <w:p>
      <w:pPr>
        <w:spacing w:after="0"/>
        <w:ind w:left="0"/>
        <w:jc w:val="both"/>
      </w:pPr>
      <w:r>
        <w:rPr>
          <w:rFonts w:ascii="Times New Roman"/>
          <w:b w:val="false"/>
          <w:i w:val="false"/>
          <w:color w:val="000000"/>
          <w:sz w:val="28"/>
        </w:rPr>
        <w:t>
      дата (в формате дд.мм.гггг), соответствующая последнему дню срока, на который предоставлена отсрочка уплаты платежа, или даты (в формате дд.мм.гггг), соответствующие последнему дню каждого этапа уплаты платежа в соответствии с графиком уплаты при предоставлении рассрочки.";</w:t>
      </w:r>
    </w:p>
    <w:bookmarkEnd w:id="290"/>
    <w:bookmarkStart w:name="z303" w:id="291"/>
    <w:p>
      <w:pPr>
        <w:spacing w:after="0"/>
        <w:ind w:left="0"/>
        <w:jc w:val="both"/>
      </w:pPr>
      <w:r>
        <w:rPr>
          <w:rFonts w:ascii="Times New Roman"/>
          <w:b w:val="false"/>
          <w:i w:val="false"/>
          <w:color w:val="000000"/>
          <w:sz w:val="28"/>
        </w:rPr>
        <w:t>
      в абзаце третьем (после таблицы) слова "таможенного" и "или платежа при реимпорте" исключить;</w:t>
      </w:r>
    </w:p>
    <w:bookmarkEnd w:id="291"/>
    <w:bookmarkStart w:name="z304" w:id="2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48</w:t>
      </w:r>
      <w:r>
        <w:rPr>
          <w:rFonts w:ascii="Times New Roman"/>
          <w:b w:val="false"/>
          <w:i w:val="false"/>
          <w:color w:val="000000"/>
          <w:sz w:val="28"/>
        </w:rPr>
        <w:t xml:space="preserve">:  </w:t>
      </w:r>
    </w:p>
    <w:bookmarkEnd w:id="292"/>
    <w:bookmarkStart w:name="z305" w:id="293"/>
    <w:p>
      <w:pPr>
        <w:spacing w:after="0"/>
        <w:ind w:left="0"/>
        <w:jc w:val="both"/>
      </w:pPr>
      <w:r>
        <w:rPr>
          <w:rFonts w:ascii="Times New Roman"/>
          <w:b w:val="false"/>
          <w:i w:val="false"/>
          <w:color w:val="000000"/>
          <w:sz w:val="28"/>
        </w:rPr>
        <w:t>
      в абзаце четвертом (после таблицы) слово "уплаты" заменить словами "исполнения обязанности по уплате";</w:t>
      </w:r>
    </w:p>
    <w:bookmarkEnd w:id="293"/>
    <w:bookmarkStart w:name="z306" w:id="294"/>
    <w:p>
      <w:pPr>
        <w:spacing w:after="0"/>
        <w:ind w:left="0"/>
        <w:jc w:val="both"/>
      </w:pPr>
      <w:r>
        <w:rPr>
          <w:rFonts w:ascii="Times New Roman"/>
          <w:b w:val="false"/>
          <w:i w:val="false"/>
          <w:color w:val="000000"/>
          <w:sz w:val="28"/>
        </w:rPr>
        <w:t>
      абзац пятый (после таблицы) после слов "сумм обеспечения" дополнить словами "исполнения обязанности по уплате";</w:t>
      </w:r>
    </w:p>
    <w:bookmarkEnd w:id="294"/>
    <w:bookmarkStart w:name="z307" w:id="295"/>
    <w:p>
      <w:pPr>
        <w:spacing w:after="0"/>
        <w:ind w:left="0"/>
        <w:jc w:val="both"/>
      </w:pPr>
      <w:r>
        <w:rPr>
          <w:rFonts w:ascii="Times New Roman"/>
          <w:b w:val="false"/>
          <w:i w:val="false"/>
          <w:color w:val="000000"/>
          <w:sz w:val="28"/>
        </w:rPr>
        <w:t xml:space="preserve">
      абзацы первый – девятнадцатый (после таблицы) </w:t>
      </w:r>
      <w:r>
        <w:rPr>
          <w:rFonts w:ascii="Times New Roman"/>
          <w:b w:val="false"/>
          <w:i w:val="false"/>
          <w:color w:val="000000"/>
          <w:sz w:val="28"/>
        </w:rPr>
        <w:t>подпункта 49</w:t>
      </w:r>
      <w:r>
        <w:rPr>
          <w:rFonts w:ascii="Times New Roman"/>
          <w:b w:val="false"/>
          <w:i w:val="false"/>
          <w:color w:val="000000"/>
          <w:sz w:val="28"/>
        </w:rPr>
        <w:t xml:space="preserve"> заменить абзацами следующего содержания:  </w:t>
      </w:r>
    </w:p>
    <w:bookmarkEnd w:id="295"/>
    <w:bookmarkStart w:name="z308" w:id="296"/>
    <w:p>
      <w:pPr>
        <w:spacing w:after="0"/>
        <w:ind w:left="0"/>
        <w:jc w:val="both"/>
      </w:pPr>
      <w:r>
        <w:rPr>
          <w:rFonts w:ascii="Times New Roman"/>
          <w:b w:val="false"/>
          <w:i w:val="false"/>
          <w:color w:val="000000"/>
          <w:sz w:val="28"/>
        </w:rPr>
        <w:t xml:space="preserve">
      "В графе указываются сведения о лице, заполнившем ДТ, и дата ее заполнения (в формате дд.мм.гггг).  </w:t>
      </w:r>
    </w:p>
    <w:bookmarkEnd w:id="296"/>
    <w:bookmarkStart w:name="z309" w:id="297"/>
    <w:p>
      <w:pPr>
        <w:spacing w:after="0"/>
        <w:ind w:left="0"/>
        <w:jc w:val="both"/>
      </w:pPr>
      <w:r>
        <w:rPr>
          <w:rFonts w:ascii="Times New Roman"/>
          <w:b w:val="false"/>
          <w:i w:val="false"/>
          <w:color w:val="000000"/>
          <w:sz w:val="28"/>
        </w:rPr>
        <w:t>
      Если таможенные операции от имени декларанта совершаются таможенным представителем по его поручению, в этом случае указываются:</w:t>
      </w:r>
    </w:p>
    <w:bookmarkEnd w:id="297"/>
    <w:bookmarkStart w:name="z310" w:id="298"/>
    <w:p>
      <w:pPr>
        <w:spacing w:after="0"/>
        <w:ind w:left="0"/>
        <w:jc w:val="both"/>
      </w:pPr>
      <w:r>
        <w:rPr>
          <w:rFonts w:ascii="Times New Roman"/>
          <w:b w:val="false"/>
          <w:i w:val="false"/>
          <w:color w:val="000000"/>
          <w:sz w:val="28"/>
        </w:rPr>
        <w:t xml:space="preserve">
      под номером 1:  </w:t>
      </w:r>
    </w:p>
    <w:bookmarkEnd w:id="298"/>
    <w:bookmarkStart w:name="z311" w:id="299"/>
    <w:p>
      <w:pPr>
        <w:spacing w:after="0"/>
        <w:ind w:left="0"/>
        <w:jc w:val="both"/>
      </w:pPr>
      <w:r>
        <w:rPr>
          <w:rFonts w:ascii="Times New Roman"/>
          <w:b w:val="false"/>
          <w:i w:val="false"/>
          <w:color w:val="000000"/>
          <w:sz w:val="28"/>
        </w:rPr>
        <w:t>
      код свидетельства о включении лица в реестр таможенных представителей или регистрационного номера лица в реестре таможенных представителей в соответствии с классификатором видов документов и сведений, а также (через запятую для ДТ в виде документа на бумажном носителе) номер свидетельства о включении лица в реестр таможенных представителей или регистрационный номер лица в реестре таможенных представителей;</w:t>
      </w:r>
    </w:p>
    <w:bookmarkEnd w:id="299"/>
    <w:bookmarkStart w:name="z312" w:id="300"/>
    <w:p>
      <w:pPr>
        <w:spacing w:after="0"/>
        <w:ind w:left="0"/>
        <w:jc w:val="both"/>
      </w:pPr>
      <w:r>
        <w:rPr>
          <w:rFonts w:ascii="Times New Roman"/>
          <w:b w:val="false"/>
          <w:i w:val="false"/>
          <w:color w:val="000000"/>
          <w:sz w:val="28"/>
        </w:rPr>
        <w:t>
      код договора, заключенного между таможенным представителем и декларантом, в соответствии с классификатором видов документов и сведений, а также (через запятую для ДТ в виде документа на бумажном носителе) номер и дата (в формате дд.мм.гггг) договора, заключенного между таможенным представителем и декларантом.</w:t>
      </w:r>
    </w:p>
    <w:bookmarkEnd w:id="300"/>
    <w:bookmarkStart w:name="z313" w:id="301"/>
    <w:p>
      <w:pPr>
        <w:spacing w:after="0"/>
        <w:ind w:left="0"/>
        <w:jc w:val="both"/>
      </w:pPr>
      <w:r>
        <w:rPr>
          <w:rFonts w:ascii="Times New Roman"/>
          <w:b w:val="false"/>
          <w:i w:val="false"/>
          <w:color w:val="000000"/>
          <w:sz w:val="28"/>
        </w:rPr>
        <w:t>
      Сведения под номером 1 не заполняются, если декларирование товаров производится лицом, указанным в графе 14 ДТ;</w:t>
      </w:r>
    </w:p>
    <w:bookmarkEnd w:id="301"/>
    <w:bookmarkStart w:name="z314" w:id="302"/>
    <w:p>
      <w:pPr>
        <w:spacing w:after="0"/>
        <w:ind w:left="0"/>
        <w:jc w:val="both"/>
      </w:pPr>
      <w:r>
        <w:rPr>
          <w:rFonts w:ascii="Times New Roman"/>
          <w:b w:val="false"/>
          <w:i w:val="false"/>
          <w:color w:val="000000"/>
          <w:sz w:val="28"/>
        </w:rPr>
        <w:t>
      под номером 2:</w:t>
      </w:r>
    </w:p>
    <w:bookmarkEnd w:id="302"/>
    <w:bookmarkStart w:name="z315" w:id="303"/>
    <w:p>
      <w:pPr>
        <w:spacing w:after="0"/>
        <w:ind w:left="0"/>
        <w:jc w:val="both"/>
      </w:pPr>
      <w:r>
        <w:rPr>
          <w:rFonts w:ascii="Times New Roman"/>
          <w:b w:val="false"/>
          <w:i w:val="false"/>
          <w:color w:val="000000"/>
          <w:sz w:val="28"/>
        </w:rPr>
        <w:t>
      сведения о физическом лице, заполнившем ДТ, и о документе, удостоверяющем полномочия данного лица, которые включают в себя:</w:t>
      </w:r>
    </w:p>
    <w:bookmarkEnd w:id="303"/>
    <w:bookmarkStart w:name="z316" w:id="304"/>
    <w:p>
      <w:pPr>
        <w:spacing w:after="0"/>
        <w:ind w:left="0"/>
        <w:jc w:val="both"/>
      </w:pPr>
      <w:r>
        <w:rPr>
          <w:rFonts w:ascii="Times New Roman"/>
          <w:b w:val="false"/>
          <w:i w:val="false"/>
          <w:color w:val="000000"/>
          <w:sz w:val="28"/>
        </w:rPr>
        <w:t>
      фамилию, имя, отчество (при наличии) (данные сведения в ДТ в виде документа на бумажном носителе указываются через запятую);</w:t>
      </w:r>
    </w:p>
    <w:bookmarkEnd w:id="304"/>
    <w:bookmarkStart w:name="z317" w:id="305"/>
    <w:p>
      <w:pPr>
        <w:spacing w:after="0"/>
        <w:ind w:left="0"/>
        <w:jc w:val="both"/>
      </w:pPr>
      <w:r>
        <w:rPr>
          <w:rFonts w:ascii="Times New Roman"/>
          <w:b w:val="false"/>
          <w:i w:val="false"/>
          <w:color w:val="000000"/>
          <w:sz w:val="28"/>
        </w:rPr>
        <w:t>
      сведения о документе, удостоверяющем личность, в соответствии с пунктом 14</w:t>
      </w:r>
      <w:r>
        <w:rPr>
          <w:rFonts w:ascii="Times New Roman"/>
          <w:b w:val="false"/>
          <w:i w:val="false"/>
          <w:color w:val="000000"/>
          <w:vertAlign w:val="superscript"/>
        </w:rPr>
        <w:t>3</w:t>
      </w:r>
      <w:r>
        <w:rPr>
          <w:rFonts w:ascii="Times New Roman"/>
          <w:b w:val="false"/>
          <w:i w:val="false"/>
          <w:color w:val="000000"/>
          <w:sz w:val="28"/>
        </w:rPr>
        <w:t xml:space="preserve"> настоящего Порядка (за исключением случаев, когда декларация на товары подана в виде электронного документа);</w:t>
      </w:r>
    </w:p>
    <w:bookmarkEnd w:id="305"/>
    <w:bookmarkStart w:name="z318" w:id="306"/>
    <w:p>
      <w:pPr>
        <w:spacing w:after="0"/>
        <w:ind w:left="0"/>
        <w:jc w:val="both"/>
      </w:pPr>
      <w:r>
        <w:rPr>
          <w:rFonts w:ascii="Times New Roman"/>
          <w:b w:val="false"/>
          <w:i w:val="false"/>
          <w:color w:val="000000"/>
          <w:sz w:val="28"/>
        </w:rPr>
        <w:t>
      занимаемую должность в соответствии с штатным расписанием декларанта или таможенного представителя (в Республике Беларусь и Российской Федерации);</w:t>
      </w:r>
    </w:p>
    <w:bookmarkEnd w:id="306"/>
    <w:bookmarkStart w:name="z319" w:id="307"/>
    <w:p>
      <w:pPr>
        <w:spacing w:after="0"/>
        <w:ind w:left="0"/>
        <w:jc w:val="both"/>
      </w:pPr>
      <w:r>
        <w:rPr>
          <w:rFonts w:ascii="Times New Roman"/>
          <w:b w:val="false"/>
          <w:i w:val="false"/>
          <w:color w:val="000000"/>
          <w:sz w:val="28"/>
        </w:rPr>
        <w:t>
      контактные реквизиты (в соответствии с пунктом 14</w:t>
      </w:r>
      <w:r>
        <w:rPr>
          <w:rFonts w:ascii="Times New Roman"/>
          <w:b w:val="false"/>
          <w:i w:val="false"/>
          <w:color w:val="000000"/>
          <w:vertAlign w:val="superscript"/>
        </w:rPr>
        <w:t>5</w:t>
      </w:r>
      <w:r>
        <w:rPr>
          <w:rFonts w:ascii="Times New Roman"/>
          <w:b w:val="false"/>
          <w:i w:val="false"/>
          <w:color w:val="000000"/>
          <w:sz w:val="28"/>
        </w:rPr>
        <w:t xml:space="preserve"> настоящего Порядка);</w:t>
      </w:r>
    </w:p>
    <w:bookmarkEnd w:id="307"/>
    <w:bookmarkStart w:name="z320" w:id="308"/>
    <w:p>
      <w:pPr>
        <w:spacing w:after="0"/>
        <w:ind w:left="0"/>
        <w:jc w:val="both"/>
      </w:pPr>
      <w:r>
        <w:rPr>
          <w:rFonts w:ascii="Times New Roman"/>
          <w:b w:val="false"/>
          <w:i w:val="false"/>
          <w:color w:val="000000"/>
          <w:sz w:val="28"/>
        </w:rPr>
        <w:t>
      код документа в соответствии с классификатором видов документов и сведений, удостоверяющего полномочия руководителя декларанта или таможенного представителя, если ДТ заполнена руководителем декларанта или таможенного представителя, либо доверенности на совершение действий от имени руководителя декларанта или таможенного представителя, если ДТ заполняется работником декларанта или таможенного представителя, а также (через запятую для ДТ в виде документа на бумажном носителе) номер, дату (в формате дд.мм.гггг) и срок действия (в формате дд.мм.гггг) такого документа, если такой срок установлен.</w:t>
      </w:r>
    </w:p>
    <w:bookmarkEnd w:id="308"/>
    <w:bookmarkStart w:name="z321" w:id="309"/>
    <w:p>
      <w:pPr>
        <w:spacing w:after="0"/>
        <w:ind w:left="0"/>
        <w:jc w:val="both"/>
      </w:pPr>
      <w:r>
        <w:rPr>
          <w:rFonts w:ascii="Times New Roman"/>
          <w:b w:val="false"/>
          <w:i w:val="false"/>
          <w:color w:val="000000"/>
          <w:sz w:val="28"/>
        </w:rPr>
        <w:t>
      В Республике Беларусь дополнительно к сведениям, указываемым под номером 2, указываются номер квалификационного аттестата специалиста по таможенному декларированию, если ДТ составляется таким специалистом по договору поручения между декларантом и таможенным представителем, а также исходящие номера регистрации документов в соответствии с системой (регламентом) учета исходящих документов декларанта или таможенного представителя.</w:t>
      </w:r>
    </w:p>
    <w:bookmarkEnd w:id="309"/>
    <w:bookmarkStart w:name="z322" w:id="310"/>
    <w:p>
      <w:pPr>
        <w:spacing w:after="0"/>
        <w:ind w:left="0"/>
        <w:jc w:val="both"/>
      </w:pPr>
      <w:r>
        <w:rPr>
          <w:rFonts w:ascii="Times New Roman"/>
          <w:b w:val="false"/>
          <w:i w:val="false"/>
          <w:color w:val="000000"/>
          <w:sz w:val="28"/>
        </w:rPr>
        <w:t>
      Данные сведения указываются в ДТ в виде электронного документа в соответствующих реквизитах структуры ДТ, а в ДТ в виде документа на бумажном носителе – отдельными строками.</w:t>
      </w:r>
    </w:p>
    <w:bookmarkEnd w:id="310"/>
    <w:bookmarkStart w:name="z323" w:id="311"/>
    <w:p>
      <w:pPr>
        <w:spacing w:after="0"/>
        <w:ind w:left="0"/>
        <w:jc w:val="both"/>
      </w:pPr>
      <w:r>
        <w:rPr>
          <w:rFonts w:ascii="Times New Roman"/>
          <w:b w:val="false"/>
          <w:i w:val="false"/>
          <w:color w:val="000000"/>
          <w:sz w:val="28"/>
        </w:rPr>
        <w:t>
      При подаче ДТ в виде документа на бумажном носителе в графе 54 основного листа и под графами добавочных листов лицо, заполнившее ДТ, проставляет свою подпись, дату заполнения ДТ (в формате дд.мм.гггг) и удостоверяет сведения, указанные в ДТ, проставлением печати декларанта или таможенного представителя, если в соответствии с законодательством государства – члена Союза декларант или таможенный представитель должен иметь печать.</w:t>
      </w:r>
    </w:p>
    <w:bookmarkEnd w:id="311"/>
    <w:bookmarkStart w:name="z324" w:id="312"/>
    <w:p>
      <w:pPr>
        <w:spacing w:after="0"/>
        <w:ind w:left="0"/>
        <w:jc w:val="both"/>
      </w:pPr>
      <w:r>
        <w:rPr>
          <w:rFonts w:ascii="Times New Roman"/>
          <w:b w:val="false"/>
          <w:i w:val="false"/>
          <w:color w:val="000000"/>
          <w:sz w:val="28"/>
        </w:rPr>
        <w:t>
      ДТ в виде электронного документа удостоверяется электронной цифровой подписью (электронной подписью).";</w:t>
      </w:r>
    </w:p>
    <w:bookmarkEnd w:id="312"/>
    <w:bookmarkStart w:name="z325" w:id="3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313"/>
    <w:bookmarkStart w:name="z326" w:id="314"/>
    <w:p>
      <w:pPr>
        <w:spacing w:after="0"/>
        <w:ind w:left="0"/>
        <w:jc w:val="both"/>
      </w:pPr>
      <w:r>
        <w:rPr>
          <w:rFonts w:ascii="Times New Roman"/>
          <w:b w:val="false"/>
          <w:i w:val="false"/>
          <w:color w:val="000000"/>
          <w:sz w:val="28"/>
        </w:rPr>
        <w:t xml:space="preserve">
      абзацы первый – тридцать четвертый (после таблицы) </w:t>
      </w:r>
      <w:r>
        <w:rPr>
          <w:rFonts w:ascii="Times New Roman"/>
          <w:b w:val="false"/>
          <w:i w:val="false"/>
          <w:color w:val="000000"/>
          <w:sz w:val="28"/>
        </w:rPr>
        <w:t>подпункта 2</w:t>
      </w:r>
      <w:r>
        <w:rPr>
          <w:rFonts w:ascii="Times New Roman"/>
          <w:b w:val="false"/>
          <w:i w:val="false"/>
          <w:color w:val="000000"/>
          <w:sz w:val="28"/>
        </w:rPr>
        <w:t xml:space="preserve"> заменить абзацами следующего содержания:</w:t>
      </w:r>
    </w:p>
    <w:bookmarkEnd w:id="314"/>
    <w:bookmarkStart w:name="z327" w:id="315"/>
    <w:p>
      <w:pPr>
        <w:spacing w:after="0"/>
        <w:ind w:left="0"/>
        <w:jc w:val="both"/>
      </w:pPr>
      <w:r>
        <w:rPr>
          <w:rFonts w:ascii="Times New Roman"/>
          <w:b w:val="false"/>
          <w:i w:val="false"/>
          <w:color w:val="000000"/>
          <w:sz w:val="28"/>
        </w:rPr>
        <w:t>
      "В графе в соответствии с пунктом 14</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указываются сведения о лице, указанном в качестве отправителя товаров в транспортных (перевозочных) документах, в соответствии с которыми начата (начинается) перевозка товаров.</w:t>
      </w:r>
    </w:p>
    <w:bookmarkEnd w:id="315"/>
    <w:bookmarkStart w:name="z328" w:id="316"/>
    <w:p>
      <w:pPr>
        <w:spacing w:after="0"/>
        <w:ind w:left="0"/>
        <w:jc w:val="both"/>
      </w:pPr>
      <w:r>
        <w:rPr>
          <w:rFonts w:ascii="Times New Roman"/>
          <w:b w:val="false"/>
          <w:i w:val="false"/>
          <w:color w:val="000000"/>
          <w:sz w:val="28"/>
        </w:rPr>
        <w:t>
      Если в качестве отправителя товаров выступает иностранное лицо, а также лицо, зарегистрированное в ином государстве – члене Союза, чем государство – член Союза, таможенному органу которого подается ДТ, сведения, перечисленные в пункте 14</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настоящего Порядка, не указываются.</w:t>
      </w:r>
    </w:p>
    <w:bookmarkEnd w:id="316"/>
    <w:bookmarkStart w:name="z329" w:id="317"/>
    <w:p>
      <w:pPr>
        <w:spacing w:after="0"/>
        <w:ind w:left="0"/>
        <w:jc w:val="both"/>
      </w:pPr>
      <w:r>
        <w:rPr>
          <w:rFonts w:ascii="Times New Roman"/>
          <w:b w:val="false"/>
          <w:i w:val="false"/>
          <w:color w:val="000000"/>
          <w:sz w:val="28"/>
        </w:rPr>
        <w:t>
      Если при завершении действия ранее заявленной таможенной процедуры декларируемые товары не перемещаются через таможенную границу, сведения об отправителе товаров указываются из предшествующей ДТ, по которой товары вывозились с таможенной территории.</w:t>
      </w:r>
    </w:p>
    <w:bookmarkEnd w:id="317"/>
    <w:bookmarkStart w:name="z330" w:id="318"/>
    <w:p>
      <w:pPr>
        <w:spacing w:after="0"/>
        <w:ind w:left="0"/>
        <w:jc w:val="both"/>
      </w:pPr>
      <w:r>
        <w:rPr>
          <w:rFonts w:ascii="Times New Roman"/>
          <w:b w:val="false"/>
          <w:i w:val="false"/>
          <w:color w:val="000000"/>
          <w:sz w:val="28"/>
        </w:rPr>
        <w:t>
      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 графу 14 ДТ".</w:t>
      </w:r>
    </w:p>
    <w:bookmarkEnd w:id="318"/>
    <w:bookmarkStart w:name="z331" w:id="319"/>
    <w:p>
      <w:pPr>
        <w:spacing w:after="0"/>
        <w:ind w:left="0"/>
        <w:jc w:val="both"/>
      </w:pPr>
      <w:r>
        <w:rPr>
          <w:rFonts w:ascii="Times New Roman"/>
          <w:b w:val="false"/>
          <w:i w:val="false"/>
          <w:color w:val="000000"/>
          <w:sz w:val="28"/>
        </w:rPr>
        <w:t>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bookmarkEnd w:id="319"/>
    <w:bookmarkStart w:name="z332" w:id="3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w:t>
      </w:r>
    </w:p>
    <w:bookmarkEnd w:id="320"/>
    <w:bookmarkStart w:name="z333" w:id="321"/>
    <w:p>
      <w:pPr>
        <w:spacing w:after="0"/>
        <w:ind w:left="0"/>
        <w:jc w:val="both"/>
      </w:pPr>
      <w:r>
        <w:rPr>
          <w:rFonts w:ascii="Times New Roman"/>
          <w:b w:val="false"/>
          <w:i w:val="false"/>
          <w:color w:val="000000"/>
          <w:sz w:val="28"/>
        </w:rPr>
        <w:t>
      в абзацах втором и третьем (после таблицы) слово "во" заменить словом "в", слово "записи:" заменить словом "записи";</w:t>
      </w:r>
    </w:p>
    <w:bookmarkEnd w:id="321"/>
    <w:bookmarkStart w:name="z334" w:id="322"/>
    <w:p>
      <w:pPr>
        <w:spacing w:after="0"/>
        <w:ind w:left="0"/>
        <w:jc w:val="both"/>
      </w:pPr>
      <w:r>
        <w:rPr>
          <w:rFonts w:ascii="Times New Roman"/>
          <w:b w:val="false"/>
          <w:i w:val="false"/>
          <w:color w:val="000000"/>
          <w:sz w:val="28"/>
        </w:rPr>
        <w:t>
      в абзаце четвертом (после таблицы) слово "изменении" заменить словами "завершении действия";</w:t>
      </w:r>
    </w:p>
    <w:bookmarkEnd w:id="322"/>
    <w:bookmarkStart w:name="z335" w:id="323"/>
    <w:p>
      <w:pPr>
        <w:spacing w:after="0"/>
        <w:ind w:left="0"/>
        <w:jc w:val="both"/>
      </w:pPr>
      <w:r>
        <w:rPr>
          <w:rFonts w:ascii="Times New Roman"/>
          <w:b w:val="false"/>
          <w:i w:val="false"/>
          <w:color w:val="000000"/>
          <w:sz w:val="28"/>
        </w:rPr>
        <w:t>
      в абзаце шестом (после таблицы) слова "краткое название страны в соответствии с классификатором стран мира и адрес" заменить словами "в соответствии с пунктом 14</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w:t>
      </w:r>
    </w:p>
    <w:bookmarkEnd w:id="323"/>
    <w:bookmarkStart w:name="z336" w:id="324"/>
    <w:p>
      <w:pPr>
        <w:spacing w:after="0"/>
        <w:ind w:left="0"/>
        <w:jc w:val="both"/>
      </w:pPr>
      <w:r>
        <w:rPr>
          <w:rFonts w:ascii="Times New Roman"/>
          <w:b w:val="false"/>
          <w:i w:val="false"/>
          <w:color w:val="000000"/>
          <w:sz w:val="28"/>
        </w:rPr>
        <w:t>
      абзац седьмой (после таблицы) после слова "страны" дополнить словами "(региона или части страны)";</w:t>
      </w:r>
    </w:p>
    <w:bookmarkEnd w:id="324"/>
    <w:bookmarkStart w:name="z337" w:id="325"/>
    <w:p>
      <w:pPr>
        <w:spacing w:after="0"/>
        <w:ind w:left="0"/>
        <w:jc w:val="both"/>
      </w:pPr>
      <w:r>
        <w:rPr>
          <w:rFonts w:ascii="Times New Roman"/>
          <w:b w:val="false"/>
          <w:i w:val="false"/>
          <w:color w:val="000000"/>
          <w:sz w:val="28"/>
        </w:rPr>
        <w:t>
      в абзаце четырнадцатом (после таблицы) слово "во" заменить словом "в";</w:t>
      </w:r>
    </w:p>
    <w:bookmarkEnd w:id="325"/>
    <w:bookmarkStart w:name="z338" w:id="326"/>
    <w:p>
      <w:pPr>
        <w:spacing w:after="0"/>
        <w:ind w:left="0"/>
        <w:jc w:val="both"/>
      </w:pPr>
      <w:r>
        <w:rPr>
          <w:rFonts w:ascii="Times New Roman"/>
          <w:b w:val="false"/>
          <w:i w:val="false"/>
          <w:color w:val="000000"/>
          <w:sz w:val="28"/>
        </w:rPr>
        <w:t xml:space="preserve">
      абзац второй (после таблицы) </w:t>
      </w:r>
      <w:r>
        <w:rPr>
          <w:rFonts w:ascii="Times New Roman"/>
          <w:b w:val="false"/>
          <w:i w:val="false"/>
          <w:color w:val="000000"/>
          <w:sz w:val="28"/>
        </w:rPr>
        <w:t>подпункта 4</w:t>
      </w:r>
      <w:r>
        <w:rPr>
          <w:rFonts w:ascii="Times New Roman"/>
          <w:b w:val="false"/>
          <w:i w:val="false"/>
          <w:color w:val="000000"/>
          <w:sz w:val="28"/>
        </w:rPr>
        <w:t xml:space="preserve"> после слова "договор" дополнить словом "(контракт)";</w:t>
      </w:r>
    </w:p>
    <w:bookmarkEnd w:id="326"/>
    <w:bookmarkStart w:name="z339" w:id="327"/>
    <w:p>
      <w:pPr>
        <w:spacing w:after="0"/>
        <w:ind w:left="0"/>
        <w:jc w:val="both"/>
      </w:pPr>
      <w:r>
        <w:rPr>
          <w:rFonts w:ascii="Times New Roman"/>
          <w:b w:val="false"/>
          <w:i w:val="false"/>
          <w:color w:val="000000"/>
          <w:sz w:val="28"/>
        </w:rPr>
        <w:t xml:space="preserve">
      абзац первый (после таблицы) </w:t>
      </w:r>
      <w:r>
        <w:rPr>
          <w:rFonts w:ascii="Times New Roman"/>
          <w:b w:val="false"/>
          <w:i w:val="false"/>
          <w:color w:val="000000"/>
          <w:sz w:val="28"/>
        </w:rPr>
        <w:t>подпункта 5</w:t>
      </w:r>
      <w:r>
        <w:rPr>
          <w:rFonts w:ascii="Times New Roman"/>
          <w:b w:val="false"/>
          <w:i w:val="false"/>
          <w:color w:val="000000"/>
          <w:sz w:val="28"/>
        </w:rPr>
        <w:t xml:space="preserve"> и абзац первый (после таблицы) подпункта 6 после слова "страны" дополнить словами "(региона или части страны)";</w:t>
      </w:r>
    </w:p>
    <w:bookmarkEnd w:id="327"/>
    <w:bookmarkStart w:name="z340" w:id="3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w:t>
      </w:r>
    </w:p>
    <w:bookmarkEnd w:id="328"/>
    <w:bookmarkStart w:name="z341" w:id="329"/>
    <w:p>
      <w:pPr>
        <w:spacing w:after="0"/>
        <w:ind w:left="0"/>
        <w:jc w:val="both"/>
      </w:pPr>
      <w:r>
        <w:rPr>
          <w:rFonts w:ascii="Times New Roman"/>
          <w:b w:val="false"/>
          <w:i w:val="false"/>
          <w:color w:val="000000"/>
          <w:sz w:val="28"/>
        </w:rPr>
        <w:t>
      в абзаце первом (после таблицы):</w:t>
      </w:r>
    </w:p>
    <w:bookmarkEnd w:id="329"/>
    <w:bookmarkStart w:name="z342" w:id="330"/>
    <w:p>
      <w:pPr>
        <w:spacing w:after="0"/>
        <w:ind w:left="0"/>
        <w:jc w:val="both"/>
      </w:pPr>
      <w:r>
        <w:rPr>
          <w:rFonts w:ascii="Times New Roman"/>
          <w:b w:val="false"/>
          <w:i w:val="false"/>
          <w:color w:val="000000"/>
          <w:sz w:val="28"/>
        </w:rPr>
        <w:t>
      слова "наименование страны" заменить словами "название страны (региона или части страны)";</w:t>
      </w:r>
    </w:p>
    <w:bookmarkEnd w:id="330"/>
    <w:bookmarkStart w:name="z343" w:id="331"/>
    <w:p>
      <w:pPr>
        <w:spacing w:after="0"/>
        <w:ind w:left="0"/>
        <w:jc w:val="both"/>
      </w:pPr>
      <w:r>
        <w:rPr>
          <w:rFonts w:ascii="Times New Roman"/>
          <w:b w:val="false"/>
          <w:i w:val="false"/>
          <w:color w:val="000000"/>
          <w:sz w:val="28"/>
        </w:rPr>
        <w:t>
      после слов "качестве страны" дополнить словами "(региона или части страны)";</w:t>
      </w:r>
    </w:p>
    <w:bookmarkEnd w:id="331"/>
    <w:bookmarkStart w:name="z344" w:id="332"/>
    <w:p>
      <w:pPr>
        <w:spacing w:after="0"/>
        <w:ind w:left="0"/>
        <w:jc w:val="both"/>
      </w:pPr>
      <w:r>
        <w:rPr>
          <w:rFonts w:ascii="Times New Roman"/>
          <w:b w:val="false"/>
          <w:i w:val="false"/>
          <w:color w:val="000000"/>
          <w:sz w:val="28"/>
        </w:rPr>
        <w:t>
      в абзаце втором (после таблицы):</w:t>
      </w:r>
    </w:p>
    <w:bookmarkEnd w:id="332"/>
    <w:bookmarkStart w:name="z345" w:id="333"/>
    <w:p>
      <w:pPr>
        <w:spacing w:after="0"/>
        <w:ind w:left="0"/>
        <w:jc w:val="both"/>
      </w:pPr>
      <w:r>
        <w:rPr>
          <w:rFonts w:ascii="Times New Roman"/>
          <w:b w:val="false"/>
          <w:i w:val="false"/>
          <w:color w:val="000000"/>
          <w:sz w:val="28"/>
        </w:rPr>
        <w:t>
      после слов "Если такая страна" дополнить словами "(регион или часть страны)";</w:t>
      </w:r>
    </w:p>
    <w:bookmarkEnd w:id="333"/>
    <w:bookmarkStart w:name="z346" w:id="334"/>
    <w:p>
      <w:pPr>
        <w:spacing w:after="0"/>
        <w:ind w:left="0"/>
        <w:jc w:val="both"/>
      </w:pPr>
      <w:r>
        <w:rPr>
          <w:rFonts w:ascii="Times New Roman"/>
          <w:b w:val="false"/>
          <w:i w:val="false"/>
          <w:color w:val="000000"/>
          <w:sz w:val="28"/>
        </w:rPr>
        <w:t>
      слова "наименование известной страны" заменить словами "название известной страны (региона или части страны)";</w:t>
      </w:r>
    </w:p>
    <w:bookmarkEnd w:id="334"/>
    <w:bookmarkStart w:name="z347"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w:t>
      </w:r>
    </w:p>
    <w:bookmarkEnd w:id="335"/>
    <w:bookmarkStart w:name="z348" w:id="336"/>
    <w:p>
      <w:pPr>
        <w:spacing w:after="0"/>
        <w:ind w:left="0"/>
        <w:jc w:val="both"/>
      </w:pPr>
      <w:r>
        <w:rPr>
          <w:rFonts w:ascii="Times New Roman"/>
          <w:b w:val="false"/>
          <w:i w:val="false"/>
          <w:color w:val="000000"/>
          <w:sz w:val="28"/>
        </w:rPr>
        <w:t>
      абзац первый (после таблицы) после слов "код страны" и "качестве страны" дополнить словами "(региона или части страны)";</w:t>
      </w:r>
    </w:p>
    <w:bookmarkEnd w:id="336"/>
    <w:bookmarkStart w:name="z349" w:id="337"/>
    <w:p>
      <w:pPr>
        <w:spacing w:after="0"/>
        <w:ind w:left="0"/>
        <w:jc w:val="both"/>
      </w:pPr>
      <w:r>
        <w:rPr>
          <w:rFonts w:ascii="Times New Roman"/>
          <w:b w:val="false"/>
          <w:i w:val="false"/>
          <w:color w:val="000000"/>
          <w:sz w:val="28"/>
        </w:rPr>
        <w:t>
      абзац второй (после таблицы) после слова "страна" дополнить словами "(регион или часть страны)", после слова "страны" дополнить словами "(региона или части страны)";</w:t>
      </w:r>
    </w:p>
    <w:bookmarkEnd w:id="337"/>
    <w:bookmarkStart w:name="z350" w:id="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w:t>
      </w:r>
    </w:p>
    <w:bookmarkEnd w:id="338"/>
    <w:bookmarkStart w:name="z351" w:id="339"/>
    <w:p>
      <w:pPr>
        <w:spacing w:after="0"/>
        <w:ind w:left="0"/>
        <w:jc w:val="both"/>
      </w:pPr>
      <w:r>
        <w:rPr>
          <w:rFonts w:ascii="Times New Roman"/>
          <w:b w:val="false"/>
          <w:i w:val="false"/>
          <w:color w:val="000000"/>
          <w:sz w:val="28"/>
        </w:rPr>
        <w:t>
      в абзаце тринадцатом (после таблицы) слова "морским (речным)" заменить словом "водным";</w:t>
      </w:r>
    </w:p>
    <w:bookmarkEnd w:id="339"/>
    <w:bookmarkStart w:name="z352" w:id="340"/>
    <w:p>
      <w:pPr>
        <w:spacing w:after="0"/>
        <w:ind w:left="0"/>
        <w:jc w:val="both"/>
      </w:pPr>
      <w:r>
        <w:rPr>
          <w:rFonts w:ascii="Times New Roman"/>
          <w:b w:val="false"/>
          <w:i w:val="false"/>
          <w:color w:val="000000"/>
          <w:sz w:val="28"/>
        </w:rPr>
        <w:t>
      абзац семнадцатый (после таблицы) после слов "код страны" и "той страны" дополнить словами "(региона или части страны)";</w:t>
      </w:r>
    </w:p>
    <w:bookmarkEnd w:id="340"/>
    <w:bookmarkStart w:name="z353" w:id="341"/>
    <w:p>
      <w:pPr>
        <w:spacing w:after="0"/>
        <w:ind w:left="0"/>
        <w:jc w:val="both"/>
      </w:pPr>
      <w:r>
        <w:rPr>
          <w:rFonts w:ascii="Times New Roman"/>
          <w:b w:val="false"/>
          <w:i w:val="false"/>
          <w:color w:val="000000"/>
          <w:sz w:val="28"/>
        </w:rPr>
        <w:t>
      в абзаце двадцать третьем (после таблицы) слово "изменении" заменить словами "завершении действия ранее заявленной";</w:t>
      </w:r>
    </w:p>
    <w:bookmarkEnd w:id="341"/>
    <w:bookmarkStart w:name="z354"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w:t>
      </w:r>
    </w:p>
    <w:bookmarkEnd w:id="342"/>
    <w:bookmarkStart w:name="z355" w:id="343"/>
    <w:p>
      <w:pPr>
        <w:spacing w:after="0"/>
        <w:ind w:left="0"/>
        <w:jc w:val="both"/>
      </w:pPr>
      <w:r>
        <w:rPr>
          <w:rFonts w:ascii="Times New Roman"/>
          <w:b w:val="false"/>
          <w:i w:val="false"/>
          <w:color w:val="000000"/>
          <w:sz w:val="28"/>
        </w:rPr>
        <w:t>
      в абзаце первом (после таблицы) слова "изменяется или" исключить;</w:t>
      </w:r>
    </w:p>
    <w:bookmarkEnd w:id="343"/>
    <w:bookmarkStart w:name="z356" w:id="344"/>
    <w:p>
      <w:pPr>
        <w:spacing w:after="0"/>
        <w:ind w:left="0"/>
        <w:jc w:val="both"/>
      </w:pPr>
      <w:r>
        <w:rPr>
          <w:rFonts w:ascii="Times New Roman"/>
          <w:b w:val="false"/>
          <w:i w:val="false"/>
          <w:color w:val="000000"/>
          <w:sz w:val="28"/>
        </w:rPr>
        <w:t>
      в абзаце втором (после таблицы) слова "код условий поставки" заменить словами "код условия поставки (базис поставки)", слова "название географического пункта" заменить словами "наименование географического пункта (согласованного места поставки)";</w:t>
      </w:r>
    </w:p>
    <w:bookmarkEnd w:id="344"/>
    <w:bookmarkStart w:name="z357" w:id="345"/>
    <w:p>
      <w:pPr>
        <w:spacing w:after="0"/>
        <w:ind w:left="0"/>
        <w:jc w:val="both"/>
      </w:pPr>
      <w:r>
        <w:rPr>
          <w:rFonts w:ascii="Times New Roman"/>
          <w:b w:val="false"/>
          <w:i w:val="false"/>
          <w:color w:val="000000"/>
          <w:sz w:val="28"/>
        </w:rPr>
        <w:t>
      абзац пятый заменить абзацем следующего содержания:</w:t>
      </w:r>
    </w:p>
    <w:bookmarkEnd w:id="345"/>
    <w:bookmarkStart w:name="z358" w:id="346"/>
    <w:p>
      <w:pPr>
        <w:spacing w:after="0"/>
        <w:ind w:left="0"/>
        <w:jc w:val="both"/>
      </w:pPr>
      <w:r>
        <w:rPr>
          <w:rFonts w:ascii="Times New Roman"/>
          <w:b w:val="false"/>
          <w:i w:val="false"/>
          <w:color w:val="000000"/>
          <w:sz w:val="28"/>
        </w:rPr>
        <w:t>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bookmarkEnd w:id="346"/>
    <w:bookmarkStart w:name="z359" w:id="3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w:t>
      </w:r>
    </w:p>
    <w:bookmarkEnd w:id="347"/>
    <w:bookmarkStart w:name="z360" w:id="348"/>
    <w:p>
      <w:pPr>
        <w:spacing w:after="0"/>
        <w:ind w:left="0"/>
        <w:jc w:val="both"/>
      </w:pPr>
      <w:r>
        <w:rPr>
          <w:rFonts w:ascii="Times New Roman"/>
          <w:b w:val="false"/>
          <w:i w:val="false"/>
          <w:color w:val="000000"/>
          <w:sz w:val="28"/>
        </w:rPr>
        <w:t>
      в абзаце девятом (после таблицы) слова "морским (речным)" заменить словом "водным", слово "названия" заменить словом "наименования";</w:t>
      </w:r>
    </w:p>
    <w:bookmarkEnd w:id="348"/>
    <w:bookmarkStart w:name="z361" w:id="349"/>
    <w:p>
      <w:pPr>
        <w:spacing w:after="0"/>
        <w:ind w:left="0"/>
        <w:jc w:val="both"/>
      </w:pPr>
      <w:r>
        <w:rPr>
          <w:rFonts w:ascii="Times New Roman"/>
          <w:b w:val="false"/>
          <w:i w:val="false"/>
          <w:color w:val="000000"/>
          <w:sz w:val="28"/>
        </w:rPr>
        <w:t>
      абзац тринадцатый (после таблицы) после слов "код страны" и "то страны" дополнить словами "(региона или части страны)";</w:t>
      </w:r>
    </w:p>
    <w:bookmarkEnd w:id="349"/>
    <w:bookmarkStart w:name="z362" w:id="350"/>
    <w:p>
      <w:pPr>
        <w:spacing w:after="0"/>
        <w:ind w:left="0"/>
        <w:jc w:val="both"/>
      </w:pPr>
      <w:r>
        <w:rPr>
          <w:rFonts w:ascii="Times New Roman"/>
          <w:b w:val="false"/>
          <w:i w:val="false"/>
          <w:color w:val="000000"/>
          <w:sz w:val="28"/>
        </w:rPr>
        <w:t>
      в абзаце двадцатом (после таблицы) слово "изменении" заменить словами "завершении действия ранее заявленной";</w:t>
      </w:r>
    </w:p>
    <w:bookmarkEnd w:id="350"/>
    <w:bookmarkStart w:name="z363" w:id="351"/>
    <w:p>
      <w:pPr>
        <w:spacing w:after="0"/>
        <w:ind w:left="0"/>
        <w:jc w:val="both"/>
      </w:pPr>
      <w:r>
        <w:rPr>
          <w:rFonts w:ascii="Times New Roman"/>
          <w:b w:val="false"/>
          <w:i w:val="false"/>
          <w:color w:val="000000"/>
          <w:sz w:val="28"/>
        </w:rPr>
        <w:t xml:space="preserve">
      в абзаце пятом (после таблицы) </w:t>
      </w:r>
      <w:r>
        <w:rPr>
          <w:rFonts w:ascii="Times New Roman"/>
          <w:b w:val="false"/>
          <w:i w:val="false"/>
          <w:color w:val="000000"/>
          <w:sz w:val="28"/>
        </w:rPr>
        <w:t>подпункта 12</w:t>
      </w:r>
      <w:r>
        <w:rPr>
          <w:rFonts w:ascii="Times New Roman"/>
          <w:b w:val="false"/>
          <w:i w:val="false"/>
          <w:color w:val="000000"/>
          <w:sz w:val="28"/>
        </w:rPr>
        <w:t xml:space="preserve"> слово "изменении" заменить словами "завершении действия ранее заявленной";</w:t>
      </w:r>
    </w:p>
    <w:bookmarkEnd w:id="351"/>
    <w:bookmarkStart w:name="z364" w:id="3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w:t>
      </w:r>
    </w:p>
    <w:bookmarkEnd w:id="352"/>
    <w:bookmarkStart w:name="z365" w:id="353"/>
    <w:p>
      <w:pPr>
        <w:spacing w:after="0"/>
        <w:ind w:left="0"/>
        <w:jc w:val="both"/>
      </w:pPr>
      <w:r>
        <w:rPr>
          <w:rFonts w:ascii="Times New Roman"/>
          <w:b w:val="false"/>
          <w:i w:val="false"/>
          <w:color w:val="000000"/>
          <w:sz w:val="28"/>
        </w:rPr>
        <w:t>
      абзац третий (после таблицы) после слова "завершении" дополнить словом "действия";</w:t>
      </w:r>
    </w:p>
    <w:bookmarkEnd w:id="353"/>
    <w:bookmarkStart w:name="z366" w:id="354"/>
    <w:p>
      <w:pPr>
        <w:spacing w:after="0"/>
        <w:ind w:left="0"/>
        <w:jc w:val="both"/>
      </w:pPr>
      <w:r>
        <w:rPr>
          <w:rFonts w:ascii="Times New Roman"/>
          <w:b w:val="false"/>
          <w:i w:val="false"/>
          <w:color w:val="000000"/>
          <w:sz w:val="28"/>
        </w:rPr>
        <w:t>
      абзац шестой (после таблицы) изложить в следующей редакции:</w:t>
      </w:r>
    </w:p>
    <w:bookmarkEnd w:id="354"/>
    <w:bookmarkStart w:name="z367" w:id="355"/>
    <w:p>
      <w:pPr>
        <w:spacing w:after="0"/>
        <w:ind w:left="0"/>
        <w:jc w:val="both"/>
      </w:pPr>
      <w:r>
        <w:rPr>
          <w:rFonts w:ascii="Times New Roman"/>
          <w:b w:val="false"/>
          <w:i w:val="false"/>
          <w:color w:val="000000"/>
          <w:sz w:val="28"/>
        </w:rPr>
        <w:t>
      "при применении особенностей декларирования товаров, установленных статьями 115 и 116 Кодекса, а также в соответствии с законодательством государств – членов Союза в сфере таможенного регулирования в случае, предусмотренном подпунктом 1 пункта 8 статьи 104 Кодекса;";</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дополнить абзацем следующего содержания:</w:t>
      </w:r>
    </w:p>
    <w:bookmarkStart w:name="z369" w:id="356"/>
    <w:p>
      <w:pPr>
        <w:spacing w:after="0"/>
        <w:ind w:left="0"/>
        <w:jc w:val="both"/>
      </w:pPr>
      <w:r>
        <w:rPr>
          <w:rFonts w:ascii="Times New Roman"/>
          <w:b w:val="false"/>
          <w:i w:val="false"/>
          <w:color w:val="000000"/>
          <w:sz w:val="28"/>
        </w:rPr>
        <w:t>
      "В отношении отдельных категорий товаров при заполнении графы под номером 1 указываются сведения по перечню согласно приложению № 4 в случае, если эти сведения не были указаны в соответствии с абзацами четвертым – шестым (после таблицы) подпункта 29 пункта 15 настоящего Порядка;";</w:t>
      </w:r>
    </w:p>
    <w:bookmarkEnd w:id="356"/>
    <w:bookmarkStart w:name="z370" w:id="3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w:t>
      </w:r>
    </w:p>
    <w:bookmarkEnd w:id="357"/>
    <w:bookmarkStart w:name="z371" w:id="358"/>
    <w:p>
      <w:pPr>
        <w:spacing w:after="0"/>
        <w:ind w:left="0"/>
        <w:jc w:val="both"/>
      </w:pPr>
      <w:r>
        <w:rPr>
          <w:rFonts w:ascii="Times New Roman"/>
          <w:b w:val="false"/>
          <w:i w:val="false"/>
          <w:color w:val="000000"/>
          <w:sz w:val="28"/>
        </w:rPr>
        <w:t>
      в абзаце втором (после таблицы) слова "пятом – седьмом" заменить словами "четвертом и пятом (после таблицы)";</w:t>
      </w:r>
    </w:p>
    <w:bookmarkEnd w:id="358"/>
    <w:bookmarkStart w:name="z372" w:id="359"/>
    <w:p>
      <w:pPr>
        <w:spacing w:after="0"/>
        <w:ind w:left="0"/>
        <w:jc w:val="both"/>
      </w:pPr>
      <w:r>
        <w:rPr>
          <w:rFonts w:ascii="Times New Roman"/>
          <w:b w:val="false"/>
          <w:i w:val="false"/>
          <w:color w:val="000000"/>
          <w:sz w:val="28"/>
        </w:rPr>
        <w:t>
      абзац третий (после таблицы) признать утратившим силу;</w:t>
      </w:r>
    </w:p>
    <w:bookmarkEnd w:id="359"/>
    <w:bookmarkStart w:name="z373" w:id="360"/>
    <w:p>
      <w:pPr>
        <w:spacing w:after="0"/>
        <w:ind w:left="0"/>
        <w:jc w:val="both"/>
      </w:pPr>
      <w:r>
        <w:rPr>
          <w:rFonts w:ascii="Times New Roman"/>
          <w:b w:val="false"/>
          <w:i w:val="false"/>
          <w:color w:val="000000"/>
          <w:sz w:val="28"/>
        </w:rPr>
        <w:t>
      в абзаце шестом (после таблицы) слово "шестом" заменить словами "четвертом (после таблицы)", слово "базису" заменить словом "условию";</w:t>
      </w:r>
    </w:p>
    <w:bookmarkEnd w:id="360"/>
    <w:bookmarkStart w:name="z374" w:id="361"/>
    <w:p>
      <w:pPr>
        <w:spacing w:after="0"/>
        <w:ind w:left="0"/>
        <w:jc w:val="both"/>
      </w:pPr>
      <w:r>
        <w:rPr>
          <w:rFonts w:ascii="Times New Roman"/>
          <w:b w:val="false"/>
          <w:i w:val="false"/>
          <w:color w:val="000000"/>
          <w:sz w:val="28"/>
        </w:rPr>
        <w:t>
      в абзацах восьмом, одиннадцатом, четырнадцатом – шестнадцатом (после таблицы) слово "базису" заменить словом "условию";</w:t>
      </w:r>
    </w:p>
    <w:bookmarkEnd w:id="361"/>
    <w:bookmarkStart w:name="z375" w:id="362"/>
    <w:p>
      <w:pPr>
        <w:spacing w:after="0"/>
        <w:ind w:left="0"/>
        <w:jc w:val="both"/>
      </w:pPr>
      <w:r>
        <w:rPr>
          <w:rFonts w:ascii="Times New Roman"/>
          <w:b w:val="false"/>
          <w:i w:val="false"/>
          <w:color w:val="000000"/>
          <w:sz w:val="28"/>
        </w:rPr>
        <w:t>
      в абзаце двадцатом (после таблицы) слово "контракта" заменить словами "договора (контракта)";</w:t>
      </w:r>
    </w:p>
    <w:bookmarkEnd w:id="362"/>
    <w:bookmarkStart w:name="z376" w:id="363"/>
    <w:p>
      <w:pPr>
        <w:spacing w:after="0"/>
        <w:ind w:left="0"/>
        <w:jc w:val="both"/>
      </w:pPr>
      <w:r>
        <w:rPr>
          <w:rFonts w:ascii="Times New Roman"/>
          <w:b w:val="false"/>
          <w:i w:val="false"/>
          <w:color w:val="000000"/>
          <w:sz w:val="28"/>
        </w:rPr>
        <w:t xml:space="preserve">
      абзац третий (после таблицы) </w:t>
      </w:r>
      <w:r>
        <w:rPr>
          <w:rFonts w:ascii="Times New Roman"/>
          <w:b w:val="false"/>
          <w:i w:val="false"/>
          <w:color w:val="000000"/>
          <w:sz w:val="28"/>
        </w:rPr>
        <w:t>подпункта 18</w:t>
      </w:r>
      <w:r>
        <w:rPr>
          <w:rFonts w:ascii="Times New Roman"/>
          <w:b w:val="false"/>
          <w:i w:val="false"/>
          <w:color w:val="000000"/>
          <w:sz w:val="28"/>
        </w:rPr>
        <w:t xml:space="preserve"> после слов "В Республике" дополнить словами "Армения, Республике";</w:t>
      </w:r>
    </w:p>
    <w:bookmarkEnd w:id="363"/>
    <w:bookmarkStart w:name="z377"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21:</w:t>
      </w:r>
    </w:p>
    <w:bookmarkEnd w:id="364"/>
    <w:bookmarkStart w:name="z378" w:id="365"/>
    <w:p>
      <w:pPr>
        <w:spacing w:after="0"/>
        <w:ind w:left="0"/>
        <w:jc w:val="both"/>
      </w:pPr>
      <w:r>
        <w:rPr>
          <w:rFonts w:ascii="Times New Roman"/>
          <w:b w:val="false"/>
          <w:i w:val="false"/>
          <w:color w:val="000000"/>
          <w:sz w:val="28"/>
        </w:rPr>
        <w:t>
      в абзаце третьем слово "базису" заменить словом "условию";</w:t>
      </w:r>
    </w:p>
    <w:bookmarkEnd w:id="365"/>
    <w:bookmarkStart w:name="z379" w:id="366"/>
    <w:p>
      <w:pPr>
        <w:spacing w:after="0"/>
        <w:ind w:left="0"/>
        <w:jc w:val="both"/>
      </w:pPr>
      <w:r>
        <w:rPr>
          <w:rFonts w:ascii="Times New Roman"/>
          <w:b w:val="false"/>
          <w:i w:val="false"/>
          <w:color w:val="000000"/>
          <w:sz w:val="28"/>
        </w:rPr>
        <w:t>
      в абзаце четвертом слово "Инструкции" заменить словами "настоящего Порядка";</w:t>
      </w:r>
    </w:p>
    <w:bookmarkEnd w:id="366"/>
    <w:bookmarkStart w:name="z380" w:id="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367"/>
    <w:bookmarkStart w:name="z381" w:id="368"/>
    <w:p>
      <w:pPr>
        <w:spacing w:after="0"/>
        <w:ind w:left="0"/>
        <w:jc w:val="both"/>
      </w:pPr>
      <w:r>
        <w:rPr>
          <w:rFonts w:ascii="Times New Roman"/>
          <w:b w:val="false"/>
          <w:i w:val="false"/>
          <w:color w:val="000000"/>
          <w:sz w:val="28"/>
        </w:rPr>
        <w:t xml:space="preserve">
      абзацы второй и третий </w:t>
      </w:r>
      <w:r>
        <w:rPr>
          <w:rFonts w:ascii="Times New Roman"/>
          <w:b w:val="false"/>
          <w:i w:val="false"/>
          <w:color w:val="000000"/>
          <w:sz w:val="28"/>
        </w:rPr>
        <w:t>подпункта 1</w:t>
      </w:r>
      <w:r>
        <w:rPr>
          <w:rFonts w:ascii="Times New Roman"/>
          <w:b w:val="false"/>
          <w:i w:val="false"/>
          <w:color w:val="000000"/>
          <w:sz w:val="28"/>
        </w:rPr>
        <w:t xml:space="preserve"> заменить абзацами следующего содержания:</w:t>
      </w:r>
    </w:p>
    <w:bookmarkEnd w:id="368"/>
    <w:bookmarkStart w:name="z382" w:id="369"/>
    <w:p>
      <w:pPr>
        <w:spacing w:after="0"/>
        <w:ind w:left="0"/>
        <w:jc w:val="both"/>
      </w:pPr>
      <w:r>
        <w:rPr>
          <w:rFonts w:ascii="Times New Roman"/>
          <w:b w:val="false"/>
          <w:i w:val="false"/>
          <w:color w:val="000000"/>
          <w:sz w:val="28"/>
        </w:rPr>
        <w:t>
      "товаров Союза, помещенных под таможенную процедуру СТЗ или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369"/>
    <w:bookmarkStart w:name="z383" w:id="370"/>
    <w:p>
      <w:pPr>
        <w:spacing w:after="0"/>
        <w:ind w:left="0"/>
        <w:jc w:val="both"/>
      </w:pPr>
      <w:r>
        <w:rPr>
          <w:rFonts w:ascii="Times New Roman"/>
          <w:b w:val="false"/>
          <w:i w:val="false"/>
          <w:color w:val="000000"/>
          <w:sz w:val="28"/>
        </w:rPr>
        <w:t>
      товаров, изготовленных (полученных) исключительно из товаров Союза, помещенных под таможенную процедуру СТЗ, в том числе с использованием товаров Союза, не помещенных под таможенную процедуру СТЗ;</w:t>
      </w:r>
    </w:p>
    <w:bookmarkEnd w:id="370"/>
    <w:bookmarkStart w:name="z384" w:id="371"/>
    <w:p>
      <w:pPr>
        <w:spacing w:after="0"/>
        <w:ind w:left="0"/>
        <w:jc w:val="both"/>
      </w:pPr>
      <w:r>
        <w:rPr>
          <w:rFonts w:ascii="Times New Roman"/>
          <w:b w:val="false"/>
          <w:i w:val="false"/>
          <w:color w:val="000000"/>
          <w:sz w:val="28"/>
        </w:rPr>
        <w:t>
      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bookmarkEnd w:id="371"/>
    <w:bookmarkStart w:name="z385" w:id="3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372"/>
    <w:bookmarkStart w:name="z386" w:id="373"/>
    <w:p>
      <w:pPr>
        <w:spacing w:after="0"/>
        <w:ind w:left="0"/>
        <w:jc w:val="both"/>
      </w:pPr>
      <w:r>
        <w:rPr>
          <w:rFonts w:ascii="Times New Roman"/>
          <w:b w:val="false"/>
          <w:i w:val="false"/>
          <w:color w:val="000000"/>
          <w:sz w:val="28"/>
        </w:rPr>
        <w:t>
      в абзаце втором слова "20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заменить словами "</w:t>
      </w:r>
      <w:r>
        <w:rPr>
          <w:rFonts w:ascii="Times New Roman"/>
          <w:b w:val="false"/>
          <w:i w:val="false"/>
          <w:color w:val="000000"/>
          <w:sz w:val="28"/>
        </w:rPr>
        <w:t>206</w:t>
      </w:r>
      <w:r>
        <w:rPr>
          <w:rFonts w:ascii="Times New Roman"/>
          <w:b w:val="false"/>
          <w:i w:val="false"/>
          <w:color w:val="000000"/>
          <w:sz w:val="28"/>
        </w:rPr>
        <w:t xml:space="preserve"> Кодекса";</w:t>
      </w:r>
    </w:p>
    <w:bookmarkEnd w:id="373"/>
    <w:bookmarkStart w:name="z387" w:id="374"/>
    <w:p>
      <w:pPr>
        <w:spacing w:after="0"/>
        <w:ind w:left="0"/>
        <w:jc w:val="both"/>
      </w:pPr>
      <w:r>
        <w:rPr>
          <w:rFonts w:ascii="Times New Roman"/>
          <w:b w:val="false"/>
          <w:i w:val="false"/>
          <w:color w:val="000000"/>
          <w:sz w:val="28"/>
        </w:rPr>
        <w:t>
      в абзаце третьем слова "17 Соглашения о свободных складах и таможенной процедуре свободного склада от 18 июня 2010 года (далее – Соглашение о свободных складах)" заменить словами "</w:t>
      </w:r>
      <w:r>
        <w:rPr>
          <w:rFonts w:ascii="Times New Roman"/>
          <w:b w:val="false"/>
          <w:i w:val="false"/>
          <w:color w:val="000000"/>
          <w:sz w:val="28"/>
        </w:rPr>
        <w:t>214</w:t>
      </w:r>
      <w:r>
        <w:rPr>
          <w:rFonts w:ascii="Times New Roman"/>
          <w:b w:val="false"/>
          <w:i w:val="false"/>
          <w:color w:val="000000"/>
          <w:sz w:val="28"/>
        </w:rPr>
        <w:t xml:space="preserve"> Кодекса";</w:t>
      </w:r>
    </w:p>
    <w:bookmarkEnd w:id="374"/>
    <w:bookmarkStart w:name="z388" w:id="375"/>
    <w:p>
      <w:pPr>
        <w:spacing w:after="0"/>
        <w:ind w:left="0"/>
        <w:jc w:val="both"/>
      </w:pPr>
      <w:r>
        <w:rPr>
          <w:rFonts w:ascii="Times New Roman"/>
          <w:b w:val="false"/>
          <w:i w:val="false"/>
          <w:color w:val="000000"/>
          <w:sz w:val="28"/>
        </w:rPr>
        <w:t>
      в абзаце четвертом слова "20 Соглашения о СЭЗ или статьей 17 Соглашения о свободных складах" заменить словами "</w:t>
      </w:r>
      <w:r>
        <w:rPr>
          <w:rFonts w:ascii="Times New Roman"/>
          <w:b w:val="false"/>
          <w:i w:val="false"/>
          <w:color w:val="000000"/>
          <w:sz w:val="28"/>
        </w:rPr>
        <w:t>206</w:t>
      </w:r>
      <w:r>
        <w:rPr>
          <w:rFonts w:ascii="Times New Roman"/>
          <w:b w:val="false"/>
          <w:i w:val="false"/>
          <w:color w:val="000000"/>
          <w:sz w:val="28"/>
        </w:rPr>
        <w:t xml:space="preserve"> или </w:t>
      </w:r>
      <w:r>
        <w:rPr>
          <w:rFonts w:ascii="Times New Roman"/>
          <w:b w:val="false"/>
          <w:i w:val="false"/>
          <w:color w:val="000000"/>
          <w:sz w:val="28"/>
        </w:rPr>
        <w:t>статьей 214</w:t>
      </w:r>
      <w:r>
        <w:rPr>
          <w:rFonts w:ascii="Times New Roman"/>
          <w:b w:val="false"/>
          <w:i w:val="false"/>
          <w:color w:val="000000"/>
          <w:sz w:val="28"/>
        </w:rPr>
        <w:t xml:space="preserve"> Кодекса"; </w:t>
      </w:r>
    </w:p>
    <w:bookmarkEnd w:id="375"/>
    <w:bookmarkStart w:name="z389" w:id="376"/>
    <w:p>
      <w:pPr>
        <w:spacing w:after="0"/>
        <w:ind w:left="0"/>
        <w:jc w:val="both"/>
      </w:pPr>
      <w:r>
        <w:rPr>
          <w:rFonts w:ascii="Times New Roman"/>
          <w:b w:val="false"/>
          <w:i w:val="false"/>
          <w:color w:val="000000"/>
          <w:sz w:val="28"/>
        </w:rPr>
        <w:t>
      абзац пятый изложить в следующей редакции:</w:t>
      </w:r>
    </w:p>
    <w:bookmarkEnd w:id="376"/>
    <w:bookmarkStart w:name="z390" w:id="377"/>
    <w:p>
      <w:pPr>
        <w:spacing w:after="0"/>
        <w:ind w:left="0"/>
        <w:jc w:val="both"/>
      </w:pPr>
      <w:r>
        <w:rPr>
          <w:rFonts w:ascii="Times New Roman"/>
          <w:b w:val="false"/>
          <w:i w:val="false"/>
          <w:color w:val="000000"/>
          <w:sz w:val="28"/>
        </w:rPr>
        <w:t xml:space="preserve">
      "иностранных товаров, помещенных под таможенную процедуру СТЗ или свободного склада, если такие товары не подверглись операциям, установленным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205 или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213 Кодекса.";</w:t>
      </w:r>
    </w:p>
    <w:bookmarkEnd w:id="377"/>
    <w:bookmarkStart w:name="z391" w:id="378"/>
    <w:p>
      <w:pPr>
        <w:spacing w:after="0"/>
        <w:ind w:left="0"/>
        <w:jc w:val="both"/>
      </w:pPr>
      <w:r>
        <w:rPr>
          <w:rFonts w:ascii="Times New Roman"/>
          <w:b w:val="false"/>
          <w:i w:val="false"/>
          <w:color w:val="000000"/>
          <w:sz w:val="28"/>
        </w:rPr>
        <w:t>
      в пункте 23 слова "5) пункта 1 статьи 13 Соглашения о СЭЗ или подпунктом 4) пункта 1 статьи 11 Соглашения о свободных складах" заменить словами "</w:t>
      </w:r>
      <w:r>
        <w:rPr>
          <w:rFonts w:ascii="Times New Roman"/>
          <w:b w:val="false"/>
          <w:i w:val="false"/>
          <w:color w:val="000000"/>
          <w:sz w:val="28"/>
        </w:rPr>
        <w:t>4</w:t>
      </w:r>
      <w:r>
        <w:rPr>
          <w:rFonts w:ascii="Times New Roman"/>
          <w:b w:val="false"/>
          <w:i w:val="false"/>
          <w:color w:val="000000"/>
          <w:sz w:val="28"/>
        </w:rPr>
        <w:t xml:space="preserve"> пункта 1 статьи 205 или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213 Кодекса";</w:t>
      </w:r>
    </w:p>
    <w:bookmarkEnd w:id="378"/>
    <w:bookmarkStart w:name="z392" w:id="3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379"/>
    <w:bookmarkStart w:name="z393" w:id="380"/>
    <w:p>
      <w:pPr>
        <w:spacing w:after="0"/>
        <w:ind w:left="0"/>
        <w:jc w:val="both"/>
      </w:pPr>
      <w:r>
        <w:rPr>
          <w:rFonts w:ascii="Times New Roman"/>
          <w:b w:val="false"/>
          <w:i w:val="false"/>
          <w:color w:val="000000"/>
          <w:sz w:val="28"/>
        </w:rPr>
        <w:t>
      в абзаце первом цифры ", 47" исключить;</w:t>
      </w:r>
    </w:p>
    <w:bookmarkEnd w:id="380"/>
    <w:bookmarkStart w:name="z394" w:id="381"/>
    <w:p>
      <w:pPr>
        <w:spacing w:after="0"/>
        <w:ind w:left="0"/>
        <w:jc w:val="both"/>
      </w:pPr>
      <w:r>
        <w:rPr>
          <w:rFonts w:ascii="Times New Roman"/>
          <w:b w:val="false"/>
          <w:i w:val="false"/>
          <w:color w:val="000000"/>
          <w:sz w:val="28"/>
        </w:rPr>
        <w:t>
      в абзаце втором подпункта 2 слова "страны назначения товаров (Республика Беларусь, Республика Казахстан, Российская Федерация)" заменить словами "государства – члена Союза", слово "которой" заменить словом "которого";</w:t>
      </w:r>
    </w:p>
    <w:bookmarkEnd w:id="381"/>
    <w:bookmarkStart w:name="z395"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382"/>
    <w:bookmarkStart w:name="z396" w:id="383"/>
    <w:p>
      <w:pPr>
        <w:spacing w:after="0"/>
        <w:ind w:left="0"/>
        <w:jc w:val="both"/>
      </w:pPr>
      <w:r>
        <w:rPr>
          <w:rFonts w:ascii="Times New Roman"/>
          <w:b w:val="false"/>
          <w:i w:val="false"/>
          <w:color w:val="000000"/>
          <w:sz w:val="28"/>
        </w:rPr>
        <w:t>
      абзац третий исключить;</w:t>
      </w:r>
    </w:p>
    <w:bookmarkEnd w:id="383"/>
    <w:bookmarkStart w:name="z397" w:id="384"/>
    <w:p>
      <w:pPr>
        <w:spacing w:after="0"/>
        <w:ind w:left="0"/>
        <w:jc w:val="both"/>
      </w:pPr>
      <w:r>
        <w:rPr>
          <w:rFonts w:ascii="Times New Roman"/>
          <w:b w:val="false"/>
          <w:i w:val="false"/>
          <w:color w:val="000000"/>
          <w:sz w:val="28"/>
        </w:rPr>
        <w:t>
      абзац четвертый изложить в следующей редакции:</w:t>
      </w:r>
    </w:p>
    <w:bookmarkEnd w:id="384"/>
    <w:bookmarkStart w:name="z398" w:id="385"/>
    <w:p>
      <w:pPr>
        <w:spacing w:after="0"/>
        <w:ind w:left="0"/>
        <w:jc w:val="both"/>
      </w:pPr>
      <w:r>
        <w:rPr>
          <w:rFonts w:ascii="Times New Roman"/>
          <w:b w:val="false"/>
          <w:i w:val="false"/>
          <w:color w:val="000000"/>
          <w:sz w:val="28"/>
        </w:rPr>
        <w:t xml:space="preserve">
      "иностранных товарах, помещенных под таможенную процедуру СТЗ или свободного склада и использованных при изготовлении декларируемого товара (сырье, материалы, комплектующие, запасные части и др.), с указанием их наименования (фирменного, коммерческого или иного традиционного наименования), характеристик и параметров (количество и единицы измерения), необходимых для исчисления таможенных пошлин и налогов, специальных, антидемпинговых, компенсационных пошлин, подлежащих уплате при выпуске для внутреннего потребления декларируемого товара, если в отношении таких товаров осуществлена идентификация в соответствии со </w:t>
      </w:r>
      <w:r>
        <w:rPr>
          <w:rFonts w:ascii="Times New Roman"/>
          <w:b w:val="false"/>
          <w:i w:val="false"/>
          <w:color w:val="000000"/>
          <w:sz w:val="28"/>
        </w:rPr>
        <w:t>статьей 206</w:t>
      </w:r>
      <w:r>
        <w:rPr>
          <w:rFonts w:ascii="Times New Roman"/>
          <w:b w:val="false"/>
          <w:i w:val="false"/>
          <w:color w:val="000000"/>
          <w:sz w:val="28"/>
        </w:rPr>
        <w:t xml:space="preserve"> или </w:t>
      </w:r>
      <w:r>
        <w:rPr>
          <w:rFonts w:ascii="Times New Roman"/>
          <w:b w:val="false"/>
          <w:i w:val="false"/>
          <w:color w:val="000000"/>
          <w:sz w:val="28"/>
        </w:rPr>
        <w:t>статьей 214</w:t>
      </w:r>
      <w:r>
        <w:rPr>
          <w:rFonts w:ascii="Times New Roman"/>
          <w:b w:val="false"/>
          <w:i w:val="false"/>
          <w:color w:val="000000"/>
          <w:sz w:val="28"/>
        </w:rPr>
        <w:t xml:space="preserve"> Кодекса."; </w:t>
      </w:r>
    </w:p>
    <w:bookmarkEnd w:id="385"/>
    <w:bookmarkStart w:name="z399" w:id="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386"/>
    <w:bookmarkStart w:name="z400" w:id="387"/>
    <w:p>
      <w:pPr>
        <w:spacing w:after="0"/>
        <w:ind w:left="0"/>
        <w:jc w:val="both"/>
      </w:pPr>
      <w:r>
        <w:rPr>
          <w:rFonts w:ascii="Times New Roman"/>
          <w:b w:val="false"/>
          <w:i w:val="false"/>
          <w:color w:val="000000"/>
          <w:sz w:val="28"/>
        </w:rPr>
        <w:t>
      в абзаце третьем слова "20 Соглашения о СЭЗ или статьей 17 Соглашения о свободных складах" заменить словами "</w:t>
      </w:r>
      <w:r>
        <w:rPr>
          <w:rFonts w:ascii="Times New Roman"/>
          <w:b w:val="false"/>
          <w:i w:val="false"/>
          <w:color w:val="000000"/>
          <w:sz w:val="28"/>
        </w:rPr>
        <w:t>206</w:t>
      </w:r>
      <w:r>
        <w:rPr>
          <w:rFonts w:ascii="Times New Roman"/>
          <w:b w:val="false"/>
          <w:i w:val="false"/>
          <w:color w:val="000000"/>
          <w:sz w:val="28"/>
        </w:rPr>
        <w:t xml:space="preserve"> или </w:t>
      </w:r>
      <w:r>
        <w:rPr>
          <w:rFonts w:ascii="Times New Roman"/>
          <w:b w:val="false"/>
          <w:i w:val="false"/>
          <w:color w:val="000000"/>
          <w:sz w:val="28"/>
        </w:rPr>
        <w:t>статьей 214</w:t>
      </w:r>
      <w:r>
        <w:rPr>
          <w:rFonts w:ascii="Times New Roman"/>
          <w:b w:val="false"/>
          <w:i w:val="false"/>
          <w:color w:val="000000"/>
          <w:sz w:val="28"/>
        </w:rPr>
        <w:t xml:space="preserve"> Кодекса"; </w:t>
      </w:r>
    </w:p>
    <w:bookmarkEnd w:id="387"/>
    <w:bookmarkStart w:name="z401" w:id="388"/>
    <w:p>
      <w:pPr>
        <w:spacing w:after="0"/>
        <w:ind w:left="0"/>
        <w:jc w:val="both"/>
      </w:pPr>
      <w:r>
        <w:rPr>
          <w:rFonts w:ascii="Times New Roman"/>
          <w:b w:val="false"/>
          <w:i w:val="false"/>
          <w:color w:val="000000"/>
          <w:sz w:val="28"/>
        </w:rPr>
        <w:t>
      в абзаце одиннадцатом слова "разделом II Инструкции" заменить словами "</w:t>
      </w:r>
      <w:r>
        <w:rPr>
          <w:rFonts w:ascii="Times New Roman"/>
          <w:b w:val="false"/>
          <w:i w:val="false"/>
          <w:color w:val="000000"/>
          <w:sz w:val="28"/>
        </w:rPr>
        <w:t>разделом II</w:t>
      </w:r>
      <w:r>
        <w:rPr>
          <w:rFonts w:ascii="Times New Roman"/>
          <w:b w:val="false"/>
          <w:i w:val="false"/>
          <w:color w:val="000000"/>
          <w:sz w:val="28"/>
        </w:rPr>
        <w:t xml:space="preserve"> настоящего Порядка";</w:t>
      </w:r>
    </w:p>
    <w:bookmarkEnd w:id="388"/>
    <w:bookmarkStart w:name="z402" w:id="389"/>
    <w:p>
      <w:pPr>
        <w:spacing w:after="0"/>
        <w:ind w:left="0"/>
        <w:jc w:val="both"/>
      </w:pPr>
      <w:r>
        <w:rPr>
          <w:rFonts w:ascii="Times New Roman"/>
          <w:b w:val="false"/>
          <w:i w:val="false"/>
          <w:color w:val="000000"/>
          <w:sz w:val="28"/>
        </w:rPr>
        <w:t>
      абзацы двенадцатый – четырнадцатый заменить абзацем следующего содержания:</w:t>
      </w:r>
    </w:p>
    <w:bookmarkEnd w:id="389"/>
    <w:bookmarkStart w:name="z403" w:id="390"/>
    <w:p>
      <w:pPr>
        <w:spacing w:after="0"/>
        <w:ind w:left="0"/>
        <w:jc w:val="both"/>
      </w:pPr>
      <w:r>
        <w:rPr>
          <w:rFonts w:ascii="Times New Roman"/>
          <w:b w:val="false"/>
          <w:i w:val="false"/>
          <w:color w:val="000000"/>
          <w:sz w:val="28"/>
        </w:rPr>
        <w:t xml:space="preserve">
      "Графа не заполняется при декларировании товаров, изготовленных (полученных) с использованием иностранных товаров, помещенных под таможенную процедуру СТЗ или свободного склада, если в отношении таких товаров отсутствует идентификация, осуществленная в соответствии со </w:t>
      </w:r>
      <w:r>
        <w:rPr>
          <w:rFonts w:ascii="Times New Roman"/>
          <w:b w:val="false"/>
          <w:i w:val="false"/>
          <w:color w:val="000000"/>
          <w:sz w:val="28"/>
        </w:rPr>
        <w:t>статьей 206</w:t>
      </w:r>
      <w:r>
        <w:rPr>
          <w:rFonts w:ascii="Times New Roman"/>
          <w:b w:val="false"/>
          <w:i w:val="false"/>
          <w:color w:val="000000"/>
          <w:sz w:val="28"/>
        </w:rPr>
        <w:t xml:space="preserve"> или </w:t>
      </w:r>
      <w:r>
        <w:rPr>
          <w:rFonts w:ascii="Times New Roman"/>
          <w:b w:val="false"/>
          <w:i w:val="false"/>
          <w:color w:val="000000"/>
          <w:sz w:val="28"/>
        </w:rPr>
        <w:t>статьей 214</w:t>
      </w:r>
      <w:r>
        <w:rPr>
          <w:rFonts w:ascii="Times New Roman"/>
          <w:b w:val="false"/>
          <w:i w:val="false"/>
          <w:color w:val="000000"/>
          <w:sz w:val="28"/>
        </w:rPr>
        <w:t xml:space="preserve"> Кодекса;"; </w:t>
      </w:r>
    </w:p>
    <w:bookmarkEnd w:id="390"/>
    <w:bookmarkStart w:name="z404" w:id="391"/>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признать утратившим силу; </w:t>
      </w:r>
    </w:p>
    <w:bookmarkEnd w:id="391"/>
    <w:bookmarkStart w:name="z405" w:id="392"/>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6</w:t>
      </w:r>
      <w:r>
        <w:rPr>
          <w:rFonts w:ascii="Times New Roman"/>
          <w:b w:val="false"/>
          <w:i w:val="false"/>
          <w:color w:val="000000"/>
          <w:sz w:val="28"/>
        </w:rPr>
        <w:t xml:space="preserve"> слово "базису" заменить словом "условию";</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признать утратившим силу;</w:t>
      </w:r>
    </w:p>
    <w:bookmarkStart w:name="z407" w:id="393"/>
    <w:p>
      <w:pPr>
        <w:spacing w:after="0"/>
        <w:ind w:left="0"/>
        <w:jc w:val="both"/>
      </w:pPr>
      <w:r>
        <w:rPr>
          <w:rFonts w:ascii="Times New Roman"/>
          <w:b w:val="false"/>
          <w:i w:val="false"/>
          <w:color w:val="000000"/>
          <w:sz w:val="28"/>
        </w:rPr>
        <w:t>
      в пункте 28</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абзацы четвертый и пятый признать утратившими силу;</w:t>
      </w:r>
    </w:p>
    <w:bookmarkEnd w:id="393"/>
    <w:bookmarkStart w:name="z408" w:id="394"/>
    <w:p>
      <w:pPr>
        <w:spacing w:after="0"/>
        <w:ind w:left="0"/>
        <w:jc w:val="both"/>
      </w:pPr>
      <w:r>
        <w:rPr>
          <w:rFonts w:ascii="Times New Roman"/>
          <w:b w:val="false"/>
          <w:i w:val="false"/>
          <w:color w:val="000000"/>
          <w:sz w:val="28"/>
        </w:rPr>
        <w:t>
      в пункте 28</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слова "Графа 1 ДТ заполняется" заменить словами "Графы 1 и 47 ДТ заполняются";</w:t>
      </w:r>
    </w:p>
    <w:bookmarkEnd w:id="394"/>
    <w:bookmarkStart w:name="z409" w:id="395"/>
    <w:p>
      <w:pPr>
        <w:spacing w:after="0"/>
        <w:ind w:left="0"/>
        <w:jc w:val="both"/>
      </w:pPr>
      <w:r>
        <w:rPr>
          <w:rFonts w:ascii="Times New Roman"/>
          <w:b w:val="false"/>
          <w:i w:val="false"/>
          <w:color w:val="000000"/>
          <w:sz w:val="28"/>
        </w:rPr>
        <w:t>
      пункт 28</w:t>
      </w:r>
      <w:r>
        <w:rPr>
          <w:rFonts w:ascii="Times New Roman"/>
          <w:b w:val="false"/>
          <w:i w:val="false"/>
          <w:color w:val="000000"/>
          <w:vertAlign w:val="superscript"/>
        </w:rPr>
        <w:t>4</w:t>
      </w:r>
      <w:r>
        <w:rPr>
          <w:rFonts w:ascii="Times New Roman"/>
          <w:b w:val="false"/>
          <w:i w:val="false"/>
          <w:color w:val="000000"/>
          <w:sz w:val="28"/>
        </w:rPr>
        <w:t xml:space="preserve"> изложить в следующей редакции:</w:t>
      </w:r>
    </w:p>
    <w:bookmarkEnd w:id="395"/>
    <w:bookmarkStart w:name="z410" w:id="396"/>
    <w:p>
      <w:pPr>
        <w:spacing w:after="0"/>
        <w:ind w:left="0"/>
        <w:jc w:val="both"/>
      </w:pPr>
      <w:r>
        <w:rPr>
          <w:rFonts w:ascii="Times New Roman"/>
          <w:b w:val="false"/>
          <w:i w:val="false"/>
          <w:color w:val="000000"/>
          <w:sz w:val="28"/>
        </w:rPr>
        <w:t>
      "28</w:t>
      </w:r>
      <w:r>
        <w:rPr>
          <w:rFonts w:ascii="Times New Roman"/>
          <w:b w:val="false"/>
          <w:i w:val="false"/>
          <w:color w:val="000000"/>
          <w:vertAlign w:val="superscript"/>
        </w:rPr>
        <w:t>4</w:t>
      </w:r>
      <w:r>
        <w:rPr>
          <w:rFonts w:ascii="Times New Roman"/>
          <w:b w:val="false"/>
          <w:i w:val="false"/>
          <w:color w:val="000000"/>
          <w:sz w:val="28"/>
        </w:rPr>
        <w:t xml:space="preserve">. Графы 9 (при вывозе), 12 (при вывозе), 15 (при вывозе), 15a (при вывозе), 17 (при вывозе), 17 ((a; b) (при вывозе)), 40 (при вывозе), 43 (при вывозе), 45 (при вывозе), 46 (при вывозе), "В" (при вывозе) заполняются в соответствии с порядком заполнения ДТ, предусмотренным </w:t>
      </w:r>
      <w:r>
        <w:rPr>
          <w:rFonts w:ascii="Times New Roman"/>
          <w:b w:val="false"/>
          <w:i w:val="false"/>
          <w:color w:val="000000"/>
          <w:sz w:val="28"/>
        </w:rPr>
        <w:t>разделом III</w:t>
      </w:r>
      <w:r>
        <w:rPr>
          <w:rFonts w:ascii="Times New Roman"/>
          <w:b w:val="false"/>
          <w:i w:val="false"/>
          <w:color w:val="000000"/>
          <w:sz w:val="28"/>
        </w:rPr>
        <w:t xml:space="preserve"> настоящего Порядка.";</w:t>
      </w:r>
    </w:p>
    <w:bookmarkEnd w:id="396"/>
    <w:bookmarkStart w:name="z411" w:id="397"/>
    <w:p>
      <w:pPr>
        <w:spacing w:after="0"/>
        <w:ind w:left="0"/>
        <w:jc w:val="both"/>
      </w:pPr>
      <w:r>
        <w:rPr>
          <w:rFonts w:ascii="Times New Roman"/>
          <w:b w:val="false"/>
          <w:i w:val="false"/>
          <w:color w:val="000000"/>
          <w:sz w:val="28"/>
        </w:rPr>
        <w:t>
      в пункте 28</w:t>
      </w:r>
      <w:r>
        <w:rPr>
          <w:rFonts w:ascii="Times New Roman"/>
          <w:b w:val="false"/>
          <w:i w:val="false"/>
          <w:color w:val="000000"/>
          <w:vertAlign w:val="superscript"/>
        </w:rPr>
        <w:t>5</w:t>
      </w:r>
      <w:r>
        <w:rPr>
          <w:rFonts w:ascii="Times New Roman"/>
          <w:b w:val="false"/>
          <w:i w:val="false"/>
          <w:color w:val="000000"/>
          <w:sz w:val="28"/>
        </w:rPr>
        <w:t>:</w:t>
      </w:r>
    </w:p>
    <w:bookmarkEnd w:id="397"/>
    <w:bookmarkStart w:name="z412" w:id="398"/>
    <w:p>
      <w:pPr>
        <w:spacing w:after="0"/>
        <w:ind w:left="0"/>
        <w:jc w:val="both"/>
      </w:pPr>
      <w:r>
        <w:rPr>
          <w:rFonts w:ascii="Times New Roman"/>
          <w:b w:val="false"/>
          <w:i w:val="false"/>
          <w:color w:val="000000"/>
          <w:sz w:val="28"/>
        </w:rPr>
        <w:t>
      в абзаце первом цифры ", 47" исключить;</w:t>
      </w:r>
    </w:p>
    <w:bookmarkEnd w:id="398"/>
    <w:bookmarkStart w:name="z413" w:id="399"/>
    <w:p>
      <w:pPr>
        <w:spacing w:after="0"/>
        <w:ind w:left="0"/>
        <w:jc w:val="both"/>
      </w:pPr>
      <w:r>
        <w:rPr>
          <w:rFonts w:ascii="Times New Roman"/>
          <w:b w:val="false"/>
          <w:i w:val="false"/>
          <w:color w:val="000000"/>
          <w:sz w:val="28"/>
        </w:rPr>
        <w:t>
      в подпункте 5:</w:t>
      </w:r>
    </w:p>
    <w:bookmarkEnd w:id="399"/>
    <w:bookmarkStart w:name="z414" w:id="400"/>
    <w:p>
      <w:pPr>
        <w:spacing w:after="0"/>
        <w:ind w:left="0"/>
        <w:jc w:val="both"/>
      </w:pPr>
      <w:r>
        <w:rPr>
          <w:rFonts w:ascii="Times New Roman"/>
          <w:b w:val="false"/>
          <w:i w:val="false"/>
          <w:color w:val="000000"/>
          <w:sz w:val="28"/>
        </w:rPr>
        <w:t>
      в абзаце втором слова "код условий поставки" заменить словами "код условия поставки (базис поставки)", слова "место передачи товаров" заменить словами "наименование географического пункта (согласованного места поставки)";</w:t>
      </w:r>
    </w:p>
    <w:bookmarkEnd w:id="400"/>
    <w:bookmarkStart w:name="z415" w:id="401"/>
    <w:p>
      <w:pPr>
        <w:spacing w:after="0"/>
        <w:ind w:left="0"/>
        <w:jc w:val="both"/>
      </w:pPr>
      <w:r>
        <w:rPr>
          <w:rFonts w:ascii="Times New Roman"/>
          <w:b w:val="false"/>
          <w:i w:val="false"/>
          <w:color w:val="000000"/>
          <w:sz w:val="28"/>
        </w:rPr>
        <w:t>
      абзац четвертый заменить абзацем следующего содержания:</w:t>
      </w:r>
    </w:p>
    <w:bookmarkEnd w:id="401"/>
    <w:bookmarkStart w:name="z416" w:id="402"/>
    <w:p>
      <w:pPr>
        <w:spacing w:after="0"/>
        <w:ind w:left="0"/>
        <w:jc w:val="both"/>
      </w:pPr>
      <w:r>
        <w:rPr>
          <w:rFonts w:ascii="Times New Roman"/>
          <w:b w:val="false"/>
          <w:i w:val="false"/>
          <w:color w:val="000000"/>
          <w:sz w:val="28"/>
        </w:rPr>
        <w:t>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bookmarkEnd w:id="402"/>
    <w:bookmarkStart w:name="z417" w:id="403"/>
    <w:p>
      <w:pPr>
        <w:spacing w:after="0"/>
        <w:ind w:left="0"/>
        <w:jc w:val="both"/>
      </w:pPr>
      <w:r>
        <w:rPr>
          <w:rFonts w:ascii="Times New Roman"/>
          <w:b w:val="false"/>
          <w:i w:val="false"/>
          <w:color w:val="000000"/>
          <w:sz w:val="28"/>
        </w:rPr>
        <w:t>
      в подпункте 7:</w:t>
      </w:r>
    </w:p>
    <w:bookmarkEnd w:id="403"/>
    <w:bookmarkStart w:name="z418" w:id="404"/>
    <w:p>
      <w:pPr>
        <w:spacing w:after="0"/>
        <w:ind w:left="0"/>
        <w:jc w:val="both"/>
      </w:pPr>
      <w:r>
        <w:rPr>
          <w:rFonts w:ascii="Times New Roman"/>
          <w:b w:val="false"/>
          <w:i w:val="false"/>
          <w:color w:val="000000"/>
          <w:sz w:val="28"/>
        </w:rPr>
        <w:t>
      в абзаце четвертом слова "место (места) передачи товаров" заменить словами "наименование географического пункта (географических пунктов) (согласованного места поставки (согласованных мест поставки))";</w:t>
      </w:r>
    </w:p>
    <w:bookmarkEnd w:id="404"/>
    <w:bookmarkStart w:name="z419" w:id="405"/>
    <w:p>
      <w:pPr>
        <w:spacing w:after="0"/>
        <w:ind w:left="0"/>
        <w:jc w:val="both"/>
      </w:pPr>
      <w:r>
        <w:rPr>
          <w:rFonts w:ascii="Times New Roman"/>
          <w:b w:val="false"/>
          <w:i w:val="false"/>
          <w:color w:val="000000"/>
          <w:sz w:val="28"/>
        </w:rPr>
        <w:t>
      абзац пятый признать утратившим силу;</w:t>
      </w:r>
    </w:p>
    <w:bookmarkEnd w:id="405"/>
    <w:bookmarkStart w:name="z420" w:id="406"/>
    <w:p>
      <w:pPr>
        <w:spacing w:after="0"/>
        <w:ind w:left="0"/>
        <w:jc w:val="both"/>
      </w:pPr>
      <w:r>
        <w:rPr>
          <w:rFonts w:ascii="Times New Roman"/>
          <w:b w:val="false"/>
          <w:i w:val="false"/>
          <w:color w:val="000000"/>
          <w:sz w:val="28"/>
        </w:rPr>
        <w:t>
      подпункт 10 признать утратившим силу;</w:t>
      </w:r>
    </w:p>
    <w:bookmarkEnd w:id="406"/>
    <w:bookmarkStart w:name="z421" w:id="407"/>
    <w:p>
      <w:pPr>
        <w:spacing w:after="0"/>
        <w:ind w:left="0"/>
        <w:jc w:val="both"/>
      </w:pPr>
      <w:r>
        <w:rPr>
          <w:rFonts w:ascii="Times New Roman"/>
          <w:b w:val="false"/>
          <w:i w:val="false"/>
          <w:color w:val="000000"/>
          <w:sz w:val="28"/>
        </w:rPr>
        <w:t>
      в наименовании раздела IХ и по его тексту:</w:t>
      </w:r>
    </w:p>
    <w:bookmarkEnd w:id="407"/>
    <w:bookmarkStart w:name="z422" w:id="408"/>
    <w:p>
      <w:pPr>
        <w:spacing w:after="0"/>
        <w:ind w:left="0"/>
        <w:jc w:val="both"/>
      </w:pPr>
      <w:r>
        <w:rPr>
          <w:rFonts w:ascii="Times New Roman"/>
          <w:b w:val="false"/>
          <w:i w:val="false"/>
          <w:color w:val="000000"/>
          <w:sz w:val="28"/>
        </w:rPr>
        <w:t>
      слово "внешнеторговый" в соответствующих числе и падеже исключить;</w:t>
      </w:r>
    </w:p>
    <w:bookmarkEnd w:id="408"/>
    <w:bookmarkStart w:name="z423" w:id="409"/>
    <w:p>
      <w:pPr>
        <w:spacing w:after="0"/>
        <w:ind w:left="0"/>
        <w:jc w:val="both"/>
      </w:pPr>
      <w:r>
        <w:rPr>
          <w:rFonts w:ascii="Times New Roman"/>
          <w:b w:val="false"/>
          <w:i w:val="false"/>
          <w:color w:val="000000"/>
          <w:sz w:val="28"/>
        </w:rPr>
        <w:t>
      после слова "договор" в соответствующих числе и падеже дополнить словом "(контракт)" в соответствующих числе и падеже;</w:t>
      </w:r>
    </w:p>
    <w:bookmarkEnd w:id="409"/>
    <w:bookmarkStart w:name="z424" w:id="41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3</w:t>
      </w:r>
      <w:r>
        <w:rPr>
          <w:rFonts w:ascii="Times New Roman"/>
          <w:b w:val="false"/>
          <w:i w:val="false"/>
          <w:color w:val="000000"/>
          <w:sz w:val="28"/>
        </w:rPr>
        <w:t xml:space="preserve"> пункта 36 изложить в следующей редакции:</w:t>
      </w:r>
    </w:p>
    <w:bookmarkEnd w:id="410"/>
    <w:bookmarkStart w:name="z425" w:id="411"/>
    <w:p>
      <w:pPr>
        <w:spacing w:after="0"/>
        <w:ind w:left="0"/>
        <w:jc w:val="both"/>
      </w:pPr>
      <w:r>
        <w:rPr>
          <w:rFonts w:ascii="Times New Roman"/>
          <w:b w:val="false"/>
          <w:i w:val="false"/>
          <w:color w:val="000000"/>
          <w:sz w:val="28"/>
        </w:rPr>
        <w:t>
      "3) сделке и ее основных условиях: номер и дата договора (контракта), условия поставки, в случаях, предусмотренных актами валютного законодательства и актами органов валютного регулирования Российской Федерации, уникальный номер договора (контракта), присваиваемый уполномоченным банком при постановке договора (контракта) на учет (номер и дата паспорта сделки).";</w:t>
      </w:r>
    </w:p>
    <w:bookmarkEnd w:id="411"/>
    <w:bookmarkStart w:name="z426" w:id="4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38</w:t>
      </w:r>
      <w:r>
        <w:rPr>
          <w:rFonts w:ascii="Times New Roman"/>
          <w:b w:val="false"/>
          <w:i w:val="false"/>
          <w:color w:val="000000"/>
          <w:sz w:val="28"/>
        </w:rPr>
        <w:t>:</w:t>
      </w:r>
    </w:p>
    <w:bookmarkEnd w:id="412"/>
    <w:bookmarkStart w:name="z427" w:id="413"/>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w:t>
      </w:r>
      <w:r>
        <w:rPr>
          <w:rFonts w:ascii="Times New Roman"/>
          <w:b w:val="false"/>
          <w:i w:val="false"/>
          <w:color w:val="000000"/>
          <w:sz w:val="28"/>
        </w:rPr>
        <w:t xml:space="preserve"> слова "во внешнеторговых договорах" заменить словами "в договорах (контрактах)", слово "запись:" заменить словом "запись";</w:t>
      </w:r>
    </w:p>
    <w:bookmarkEnd w:id="413"/>
    <w:bookmarkStart w:name="z428" w:id="414"/>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2</w:t>
      </w:r>
      <w:r>
        <w:rPr>
          <w:rFonts w:ascii="Times New Roman"/>
          <w:b w:val="false"/>
          <w:i w:val="false"/>
          <w:color w:val="000000"/>
          <w:sz w:val="28"/>
        </w:rPr>
        <w:t xml:space="preserve"> слово "внешнеэкономическим" исключить;</w:t>
      </w:r>
    </w:p>
    <w:bookmarkEnd w:id="414"/>
    <w:bookmarkStart w:name="z429" w:id="4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415"/>
    <w:bookmarkStart w:name="z430" w:id="416"/>
    <w:p>
      <w:pPr>
        <w:spacing w:after="0"/>
        <w:ind w:left="0"/>
        <w:jc w:val="both"/>
      </w:pPr>
      <w:r>
        <w:rPr>
          <w:rFonts w:ascii="Times New Roman"/>
          <w:b w:val="false"/>
          <w:i w:val="false"/>
          <w:color w:val="000000"/>
          <w:sz w:val="28"/>
        </w:rPr>
        <w:t>
      в абзаце втором слова "союзов или сообществ" заменить словами "групп стран, таможенных союзов стран, регионов или частей страны", слово "запись:" заменить словом "запись";</w:t>
      </w:r>
    </w:p>
    <w:bookmarkEnd w:id="416"/>
    <w:bookmarkStart w:name="z431" w:id="417"/>
    <w:p>
      <w:pPr>
        <w:spacing w:after="0"/>
        <w:ind w:left="0"/>
        <w:jc w:val="both"/>
      </w:pPr>
      <w:r>
        <w:rPr>
          <w:rFonts w:ascii="Times New Roman"/>
          <w:b w:val="false"/>
          <w:i w:val="false"/>
          <w:color w:val="000000"/>
          <w:sz w:val="28"/>
        </w:rPr>
        <w:t>
      в абзаце третьем слова "стране происхождения" заменить словом "происхождении";</w:t>
      </w:r>
    </w:p>
    <w:bookmarkEnd w:id="417"/>
    <w:bookmarkStart w:name="z432" w:id="418"/>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4</w:t>
      </w:r>
      <w:r>
        <w:rPr>
          <w:rFonts w:ascii="Times New Roman"/>
          <w:b w:val="false"/>
          <w:i w:val="false"/>
          <w:color w:val="000000"/>
          <w:sz w:val="28"/>
        </w:rPr>
        <w:t xml:space="preserve"> слова "страны происхождения декларируемых товаров различны" заменить словами "в одной ДТ декларируются несколько товаров, происходящих из разных стран (групп стран, таможенных союзов стран, регионов или частей страны)";</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Х</w:t>
      </w:r>
      <w:r>
        <w:rPr>
          <w:rFonts w:ascii="Times New Roman"/>
          <w:b w:val="false"/>
          <w:i w:val="false"/>
          <w:color w:val="000000"/>
          <w:sz w:val="28"/>
        </w:rPr>
        <w:t xml:space="preserve"> признать утратившим силу;</w:t>
      </w:r>
    </w:p>
    <w:bookmarkStart w:name="z434"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w:t>
      </w:r>
    </w:p>
    <w:bookmarkEnd w:id="419"/>
    <w:bookmarkStart w:name="z435" w:id="420"/>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3</w:t>
      </w:r>
      <w:r>
        <w:rPr>
          <w:rFonts w:ascii="Times New Roman"/>
          <w:b w:val="false"/>
          <w:i w:val="false"/>
          <w:color w:val="000000"/>
          <w:sz w:val="28"/>
        </w:rPr>
        <w:t xml:space="preserve"> слова "наименование страны" заменить словами "название страны (региона или части страны)";</w:t>
      </w:r>
    </w:p>
    <w:bookmarkEnd w:id="420"/>
    <w:bookmarkStart w:name="z436" w:id="421"/>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4</w:t>
      </w:r>
      <w:r>
        <w:rPr>
          <w:rFonts w:ascii="Times New Roman"/>
          <w:b w:val="false"/>
          <w:i w:val="false"/>
          <w:color w:val="000000"/>
          <w:sz w:val="28"/>
        </w:rPr>
        <w:t xml:space="preserve"> после слова "страны" дополнить словами "(региона или части страны)";</w:t>
      </w:r>
    </w:p>
    <w:bookmarkEnd w:id="421"/>
    <w:bookmarkStart w:name="z437" w:id="4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422"/>
    <w:bookmarkStart w:name="z438" w:id="423"/>
    <w:p>
      <w:pPr>
        <w:spacing w:after="0"/>
        <w:ind w:left="0"/>
        <w:jc w:val="both"/>
      </w:pPr>
      <w:r>
        <w:rPr>
          <w:rFonts w:ascii="Times New Roman"/>
          <w:b w:val="false"/>
          <w:i w:val="false"/>
          <w:color w:val="000000"/>
          <w:sz w:val="28"/>
        </w:rPr>
        <w:t>
      в абзаце пятом слова "морским (речным)" заменить словом "водным";</w:t>
      </w:r>
    </w:p>
    <w:bookmarkEnd w:id="423"/>
    <w:bookmarkStart w:name="z439" w:id="424"/>
    <w:p>
      <w:pPr>
        <w:spacing w:after="0"/>
        <w:ind w:left="0"/>
        <w:jc w:val="both"/>
      </w:pPr>
      <w:r>
        <w:rPr>
          <w:rFonts w:ascii="Times New Roman"/>
          <w:b w:val="false"/>
          <w:i w:val="false"/>
          <w:color w:val="000000"/>
          <w:sz w:val="28"/>
        </w:rPr>
        <w:t>
      абзац восьмой после слова "страны" дополнить словами "(региона или части страны)";</w:t>
      </w:r>
    </w:p>
    <w:bookmarkEnd w:id="424"/>
    <w:bookmarkStart w:name="z440" w:id="425"/>
    <w:p>
      <w:pPr>
        <w:spacing w:after="0"/>
        <w:ind w:left="0"/>
        <w:jc w:val="both"/>
      </w:pPr>
      <w:r>
        <w:rPr>
          <w:rFonts w:ascii="Times New Roman"/>
          <w:b w:val="false"/>
          <w:i w:val="false"/>
          <w:color w:val="000000"/>
          <w:sz w:val="28"/>
        </w:rPr>
        <w:t>
      абзац девятый после слов "код страны" дополнить словами "(региона или части страны)";</w:t>
      </w:r>
    </w:p>
    <w:bookmarkEnd w:id="425"/>
    <w:bookmarkStart w:name="z441" w:id="426"/>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7</w:t>
      </w:r>
      <w:r>
        <w:rPr>
          <w:rFonts w:ascii="Times New Roman"/>
          <w:b w:val="false"/>
          <w:i w:val="false"/>
          <w:color w:val="000000"/>
          <w:sz w:val="28"/>
        </w:rPr>
        <w:t xml:space="preserve"> слово "торговое" заменить словом "фирменное)";</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абзаца второго дополнить абзацами следующего содержания:</w:t>
      </w:r>
    </w:p>
    <w:bookmarkStart w:name="z443" w:id="427"/>
    <w:p>
      <w:pPr>
        <w:spacing w:after="0"/>
        <w:ind w:left="0"/>
        <w:jc w:val="both"/>
      </w:pPr>
      <w:r>
        <w:rPr>
          <w:rFonts w:ascii="Times New Roman"/>
          <w:b w:val="false"/>
          <w:i w:val="false"/>
          <w:color w:val="000000"/>
          <w:sz w:val="28"/>
        </w:rPr>
        <w:t>
      "В случае если декларируемые припасы ранее были помещены под таможенную процедуру таможенного склада, то в первом подразделе графы указывается "0070".</w:t>
      </w:r>
    </w:p>
    <w:bookmarkEnd w:id="427"/>
    <w:bookmarkStart w:name="z444" w:id="428"/>
    <w:p>
      <w:pPr>
        <w:spacing w:after="0"/>
        <w:ind w:left="0"/>
        <w:jc w:val="both"/>
      </w:pPr>
      <w:r>
        <w:rPr>
          <w:rFonts w:ascii="Times New Roman"/>
          <w:b w:val="false"/>
          <w:i w:val="false"/>
          <w:color w:val="000000"/>
          <w:sz w:val="28"/>
        </w:rPr>
        <w:t>
      В случае если декларируемые припасы ранее были помещены под таможенную процедуру беспошлинной торговли, то в первом подразделе графы указывается "0096".";</w:t>
      </w:r>
    </w:p>
    <w:bookmarkEnd w:id="428"/>
    <w:bookmarkStart w:name="z445" w:id="429"/>
    <w:p>
      <w:pPr>
        <w:spacing w:after="0"/>
        <w:ind w:left="0"/>
        <w:jc w:val="both"/>
      </w:pPr>
      <w:r>
        <w:rPr>
          <w:rFonts w:ascii="Times New Roman"/>
          <w:b w:val="false"/>
          <w:i w:val="false"/>
          <w:color w:val="000000"/>
          <w:sz w:val="28"/>
        </w:rPr>
        <w:t>
      по тексту разделов X</w:t>
      </w:r>
      <w:r>
        <w:rPr>
          <w:rFonts w:ascii="Times New Roman"/>
          <w:b w:val="false"/>
          <w:i w:val="false"/>
          <w:color w:val="000000"/>
          <w:vertAlign w:val="superscript"/>
        </w:rPr>
        <w:t>2</w:t>
      </w:r>
      <w:r>
        <w:rPr>
          <w:rFonts w:ascii="Times New Roman"/>
          <w:b w:val="false"/>
          <w:i w:val="false"/>
          <w:color w:val="000000"/>
          <w:sz w:val="28"/>
        </w:rPr>
        <w:t>, X</w:t>
      </w:r>
      <w:r>
        <w:rPr>
          <w:rFonts w:ascii="Times New Roman"/>
          <w:b w:val="false"/>
          <w:i w:val="false"/>
          <w:color w:val="000000"/>
          <w:vertAlign w:val="superscript"/>
        </w:rPr>
        <w:t>3</w:t>
      </w:r>
      <w:r>
        <w:rPr>
          <w:rFonts w:ascii="Times New Roman"/>
          <w:b w:val="false"/>
          <w:i w:val="false"/>
          <w:color w:val="000000"/>
          <w:sz w:val="28"/>
        </w:rPr>
        <w:t xml:space="preserve"> и </w:t>
      </w:r>
      <w:r>
        <w:rPr>
          <w:rFonts w:ascii="Times New Roman"/>
          <w:b w:val="false"/>
          <w:i w:val="false"/>
          <w:color w:val="000000"/>
          <w:sz w:val="28"/>
        </w:rPr>
        <w:t>ХI</w:t>
      </w:r>
      <w:r>
        <w:rPr>
          <w:rFonts w:ascii="Times New Roman"/>
          <w:b w:val="false"/>
          <w:i w:val="false"/>
          <w:color w:val="000000"/>
          <w:sz w:val="28"/>
        </w:rPr>
        <w:t xml:space="preserve"> слова "Таможенного кодекса Евразийского экономического союза" заменить словом "</w:t>
      </w:r>
      <w:r>
        <w:rPr>
          <w:rFonts w:ascii="Times New Roman"/>
          <w:b w:val="false"/>
          <w:i w:val="false"/>
          <w:color w:val="000000"/>
          <w:sz w:val="28"/>
        </w:rPr>
        <w:t>Кодекса</w:t>
      </w:r>
      <w:r>
        <w:rPr>
          <w:rFonts w:ascii="Times New Roman"/>
          <w:b w:val="false"/>
          <w:i w:val="false"/>
          <w:color w:val="000000"/>
          <w:sz w:val="28"/>
        </w:rPr>
        <w:t>";</w:t>
      </w:r>
    </w:p>
    <w:bookmarkEnd w:id="429"/>
    <w:bookmarkStart w:name="z446" w:id="430"/>
    <w:p>
      <w:pPr>
        <w:spacing w:after="0"/>
        <w:ind w:left="0"/>
        <w:jc w:val="both"/>
      </w:pPr>
      <w:r>
        <w:rPr>
          <w:rFonts w:ascii="Times New Roman"/>
          <w:b w:val="false"/>
          <w:i w:val="false"/>
          <w:color w:val="000000"/>
          <w:sz w:val="28"/>
        </w:rPr>
        <w:t>
      абзац второй подпункта 3 пункта 41</w:t>
      </w:r>
      <w:r>
        <w:rPr>
          <w:rFonts w:ascii="Times New Roman"/>
          <w:b w:val="false"/>
          <w:i w:val="false"/>
          <w:color w:val="000000"/>
          <w:vertAlign w:val="superscript"/>
        </w:rPr>
        <w:t>15</w:t>
      </w:r>
      <w:r>
        <w:rPr>
          <w:rFonts w:ascii="Times New Roman"/>
          <w:b w:val="false"/>
          <w:i w:val="false"/>
          <w:color w:val="000000"/>
          <w:sz w:val="28"/>
        </w:rPr>
        <w:t xml:space="preserve"> после слова "договора" дополнить словом "(контракта)";</w:t>
      </w:r>
    </w:p>
    <w:bookmarkEnd w:id="430"/>
    <w:bookmarkStart w:name="z447" w:id="4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43</w:t>
      </w:r>
      <w:r>
        <w:rPr>
          <w:rFonts w:ascii="Times New Roman"/>
          <w:b w:val="false"/>
          <w:i w:val="false"/>
          <w:color w:val="000000"/>
          <w:sz w:val="28"/>
        </w:rPr>
        <w:t xml:space="preserve">:  </w:t>
      </w:r>
    </w:p>
    <w:bookmarkEnd w:id="431"/>
    <w:bookmarkStart w:name="z448" w:id="432"/>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3</w:t>
      </w:r>
      <w:r>
        <w:rPr>
          <w:rFonts w:ascii="Times New Roman"/>
          <w:b w:val="false"/>
          <w:i w:val="false"/>
          <w:color w:val="000000"/>
          <w:sz w:val="28"/>
        </w:rPr>
        <w:t xml:space="preserve"> слова "4 статьи 196" заменить словами "</w:t>
      </w:r>
      <w:r>
        <w:rPr>
          <w:rFonts w:ascii="Times New Roman"/>
          <w:b w:val="false"/>
          <w:i w:val="false"/>
          <w:color w:val="000000"/>
          <w:sz w:val="28"/>
        </w:rPr>
        <w:t>5</w:t>
      </w:r>
      <w:r>
        <w:rPr>
          <w:rFonts w:ascii="Times New Roman"/>
          <w:b w:val="false"/>
          <w:i w:val="false"/>
          <w:color w:val="000000"/>
          <w:sz w:val="28"/>
        </w:rPr>
        <w:t xml:space="preserve"> статьи 119";</w:t>
      </w:r>
    </w:p>
    <w:bookmarkEnd w:id="432"/>
    <w:bookmarkStart w:name="z449"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w:t>
      </w:r>
    </w:p>
    <w:bookmarkEnd w:id="433"/>
    <w:bookmarkStart w:name="z450" w:id="434"/>
    <w:p>
      <w:pPr>
        <w:spacing w:after="0"/>
        <w:ind w:left="0"/>
        <w:jc w:val="both"/>
      </w:pPr>
      <w:r>
        <w:rPr>
          <w:rFonts w:ascii="Times New Roman"/>
          <w:b w:val="false"/>
          <w:i w:val="false"/>
          <w:color w:val="000000"/>
          <w:sz w:val="28"/>
        </w:rPr>
        <w:t xml:space="preserve">
      в абзаце девятом слова "доставки товаров" заменить словами ", в течение которого товары должны быть доставлены от таможенного органа отправления до таможенного органа назначения"; </w:t>
      </w:r>
    </w:p>
    <w:bookmarkEnd w:id="434"/>
    <w:bookmarkStart w:name="z451" w:id="435"/>
    <w:p>
      <w:pPr>
        <w:spacing w:after="0"/>
        <w:ind w:left="0"/>
        <w:jc w:val="both"/>
      </w:pPr>
      <w:r>
        <w:rPr>
          <w:rFonts w:ascii="Times New Roman"/>
          <w:b w:val="false"/>
          <w:i w:val="false"/>
          <w:color w:val="000000"/>
          <w:sz w:val="28"/>
        </w:rPr>
        <w:t xml:space="preserve">
      абзац шестнадцатый исключить; </w:t>
      </w:r>
    </w:p>
    <w:bookmarkEnd w:id="435"/>
    <w:bookmarkStart w:name="z452" w:id="436"/>
    <w:p>
      <w:pPr>
        <w:spacing w:after="0"/>
        <w:ind w:left="0"/>
        <w:jc w:val="both"/>
      </w:pPr>
      <w:r>
        <w:rPr>
          <w:rFonts w:ascii="Times New Roman"/>
          <w:b w:val="false"/>
          <w:i w:val="false"/>
          <w:color w:val="000000"/>
          <w:sz w:val="28"/>
        </w:rPr>
        <w:t>
      в абзацах восемнадцатом и девятнадцатом слово "уплаты" заменить словами "исполнения обязанности по уплате";</w:t>
      </w:r>
    </w:p>
    <w:bookmarkEnd w:id="436"/>
    <w:bookmarkStart w:name="z453" w:id="437"/>
    <w:p>
      <w:pPr>
        <w:spacing w:after="0"/>
        <w:ind w:left="0"/>
        <w:jc w:val="both"/>
      </w:pPr>
      <w:r>
        <w:rPr>
          <w:rFonts w:ascii="Times New Roman"/>
          <w:b w:val="false"/>
          <w:i w:val="false"/>
          <w:color w:val="000000"/>
          <w:sz w:val="28"/>
        </w:rPr>
        <w:t>
      абзацы двадцатый и двадцать первый изложить в следующей редакции:</w:t>
      </w:r>
    </w:p>
    <w:bookmarkEnd w:id="437"/>
    <w:bookmarkStart w:name="z454" w:id="438"/>
    <w:p>
      <w:pPr>
        <w:spacing w:after="0"/>
        <w:ind w:left="0"/>
        <w:jc w:val="both"/>
      </w:pPr>
      <w:r>
        <w:rPr>
          <w:rFonts w:ascii="Times New Roman"/>
          <w:b w:val="false"/>
          <w:i w:val="false"/>
          <w:color w:val="000000"/>
          <w:sz w:val="28"/>
        </w:rPr>
        <w:t>
      "1"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происхождении товаров;</w:t>
      </w:r>
    </w:p>
    <w:bookmarkEnd w:id="438"/>
    <w:bookmarkStart w:name="z455" w:id="439"/>
    <w:p>
      <w:pPr>
        <w:spacing w:after="0"/>
        <w:ind w:left="0"/>
        <w:jc w:val="both"/>
      </w:pPr>
      <w:r>
        <w:rPr>
          <w:rFonts w:ascii="Times New Roman"/>
          <w:b w:val="false"/>
          <w:i w:val="false"/>
          <w:color w:val="000000"/>
          <w:sz w:val="28"/>
        </w:rPr>
        <w:t>
      "2"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таможенной стоимости товаров;";</w:t>
      </w:r>
    </w:p>
    <w:bookmarkEnd w:id="439"/>
    <w:bookmarkStart w:name="z456" w:id="440"/>
    <w:p>
      <w:pPr>
        <w:spacing w:after="0"/>
        <w:ind w:left="0"/>
        <w:jc w:val="both"/>
      </w:pPr>
      <w:r>
        <w:rPr>
          <w:rFonts w:ascii="Times New Roman"/>
          <w:b w:val="false"/>
          <w:i w:val="false"/>
          <w:color w:val="000000"/>
          <w:sz w:val="28"/>
        </w:rPr>
        <w:t>
      в абзаце двадцать втором слова "в соответствии со статьей 198 Кодекса обеспечение уплаты таможенных пошлин, налогов" заменить словами "обеспечение исполнения обязанности по уплате таможенных пошлин, налогов, специальных, антидемпинговых, компенсационных пошлин";</w:t>
      </w:r>
    </w:p>
    <w:bookmarkEnd w:id="440"/>
    <w:bookmarkStart w:name="z457" w:id="441"/>
    <w:p>
      <w:pPr>
        <w:spacing w:after="0"/>
        <w:ind w:left="0"/>
        <w:jc w:val="both"/>
      </w:pPr>
      <w:r>
        <w:rPr>
          <w:rFonts w:ascii="Times New Roman"/>
          <w:b w:val="false"/>
          <w:i w:val="false"/>
          <w:color w:val="000000"/>
          <w:sz w:val="28"/>
        </w:rPr>
        <w:t>
      в абзаце двадцать третьем слово "уплаты" заменить словами "исполнения обязанности по уплате";</w:t>
      </w:r>
    </w:p>
    <w:bookmarkEnd w:id="441"/>
    <w:bookmarkStart w:name="z458" w:id="442"/>
    <w:p>
      <w:pPr>
        <w:spacing w:after="0"/>
        <w:ind w:left="0"/>
        <w:jc w:val="both"/>
      </w:pPr>
      <w:r>
        <w:rPr>
          <w:rFonts w:ascii="Times New Roman"/>
          <w:b w:val="false"/>
          <w:i w:val="false"/>
          <w:color w:val="000000"/>
          <w:sz w:val="28"/>
        </w:rPr>
        <w:t>
      после абзаца двадцать третьего дополнить абзацем следующего содержания:</w:t>
      </w:r>
    </w:p>
    <w:bookmarkEnd w:id="442"/>
    <w:bookmarkStart w:name="z459" w:id="443"/>
    <w:p>
      <w:pPr>
        <w:spacing w:after="0"/>
        <w:ind w:left="0"/>
        <w:jc w:val="both"/>
      </w:pPr>
      <w:r>
        <w:rPr>
          <w:rFonts w:ascii="Times New Roman"/>
          <w:b w:val="false"/>
          <w:i w:val="false"/>
          <w:color w:val="000000"/>
          <w:sz w:val="28"/>
        </w:rPr>
        <w:t>
      "5"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коде товаров в соответствии с ТН ВЭД ЕАЭС и (или) сведений о ставках таможенных пошлин, налогов;";</w:t>
      </w:r>
    </w:p>
    <w:bookmarkEnd w:id="443"/>
    <w:bookmarkStart w:name="z460" w:id="444"/>
    <w:p>
      <w:pPr>
        <w:spacing w:after="0"/>
        <w:ind w:left="0"/>
        <w:jc w:val="both"/>
      </w:pPr>
      <w:r>
        <w:rPr>
          <w:rFonts w:ascii="Times New Roman"/>
          <w:b w:val="false"/>
          <w:i w:val="false"/>
          <w:color w:val="000000"/>
          <w:sz w:val="28"/>
        </w:rPr>
        <w:t>
      в абзаце двадцать пятом слова "сумма обеспечения уплаты" заменить словами "размер предоставленного обеспечения исполнения обязанности по уплате";</w:t>
      </w:r>
    </w:p>
    <w:bookmarkEnd w:id="444"/>
    <w:bookmarkStart w:name="z461" w:id="445"/>
    <w:p>
      <w:pPr>
        <w:spacing w:after="0"/>
        <w:ind w:left="0"/>
        <w:jc w:val="both"/>
      </w:pPr>
      <w:r>
        <w:rPr>
          <w:rFonts w:ascii="Times New Roman"/>
          <w:b w:val="false"/>
          <w:i w:val="false"/>
          <w:color w:val="000000"/>
          <w:sz w:val="28"/>
        </w:rPr>
        <w:t xml:space="preserve">
      в абзацах двадцать шестом, двадцать седьмом и тридцатом слово "уплаты" заменить словами "исполнения обязанности по уплате";     </w:t>
      </w:r>
    </w:p>
    <w:bookmarkEnd w:id="445"/>
    <w:bookmarkStart w:name="z462" w:id="446"/>
    <w:p>
      <w:pPr>
        <w:spacing w:after="0"/>
        <w:ind w:left="0"/>
        <w:jc w:val="both"/>
      </w:pPr>
      <w:r>
        <w:rPr>
          <w:rFonts w:ascii="Times New Roman"/>
          <w:b w:val="false"/>
          <w:i w:val="false"/>
          <w:color w:val="000000"/>
          <w:sz w:val="28"/>
        </w:rPr>
        <w:t xml:space="preserve">
      абзац тридцать первый исключить;     </w:t>
      </w:r>
    </w:p>
    <w:bookmarkEnd w:id="446"/>
    <w:bookmarkStart w:name="z463" w:id="4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 1</w:t>
      </w:r>
      <w:r>
        <w:rPr>
          <w:rFonts w:ascii="Times New Roman"/>
          <w:b w:val="false"/>
          <w:i w:val="false"/>
          <w:color w:val="000000"/>
          <w:sz w:val="28"/>
        </w:rPr>
        <w:t xml:space="preserve"> к указанной Инструкции:    </w:t>
      </w:r>
    </w:p>
    <w:bookmarkEnd w:id="447"/>
    <w:bookmarkStart w:name="z464" w:id="448"/>
    <w:p>
      <w:pPr>
        <w:spacing w:after="0"/>
        <w:ind w:left="0"/>
        <w:jc w:val="both"/>
      </w:pPr>
      <w:r>
        <w:rPr>
          <w:rFonts w:ascii="Times New Roman"/>
          <w:b w:val="false"/>
          <w:i w:val="false"/>
          <w:color w:val="000000"/>
          <w:sz w:val="28"/>
        </w:rPr>
        <w:t>
      в нумерационном заголовке слова "Приложение 1 к Инструкции о порядке" заменить словами "Приложение № 1 к Порядку";</w:t>
      </w:r>
    </w:p>
    <w:bookmarkEnd w:id="448"/>
    <w:bookmarkStart w:name="z465" w:id="449"/>
    <w:p>
      <w:pPr>
        <w:spacing w:after="0"/>
        <w:ind w:left="0"/>
        <w:jc w:val="both"/>
      </w:pPr>
      <w:r>
        <w:rPr>
          <w:rFonts w:ascii="Times New Roman"/>
          <w:b w:val="false"/>
          <w:i w:val="false"/>
          <w:color w:val="000000"/>
          <w:sz w:val="28"/>
        </w:rPr>
        <w:t>
      в наименовании графы 3 таблицы слово "по" заменить словами "в соответствии с";</w:t>
      </w:r>
    </w:p>
    <w:bookmarkEnd w:id="449"/>
    <w:bookmarkStart w:name="z466" w:id="4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 2</w:t>
      </w:r>
      <w:r>
        <w:rPr>
          <w:rFonts w:ascii="Times New Roman"/>
          <w:b w:val="false"/>
          <w:i w:val="false"/>
          <w:color w:val="000000"/>
          <w:sz w:val="28"/>
        </w:rPr>
        <w:t xml:space="preserve"> к указанной Инструкции:</w:t>
      </w:r>
    </w:p>
    <w:bookmarkEnd w:id="450"/>
    <w:bookmarkStart w:name="z467" w:id="451"/>
    <w:p>
      <w:pPr>
        <w:spacing w:after="0"/>
        <w:ind w:left="0"/>
        <w:jc w:val="both"/>
      </w:pPr>
      <w:r>
        <w:rPr>
          <w:rFonts w:ascii="Times New Roman"/>
          <w:b w:val="false"/>
          <w:i w:val="false"/>
          <w:color w:val="000000"/>
          <w:sz w:val="28"/>
        </w:rPr>
        <w:t>
      в нумерационном заголовке слова "Инструкции о порядке" заменить словом "Порядку";</w:t>
      </w:r>
    </w:p>
    <w:bookmarkEnd w:id="451"/>
    <w:bookmarkStart w:name="z468" w:id="452"/>
    <w:p>
      <w:pPr>
        <w:spacing w:after="0"/>
        <w:ind w:left="0"/>
        <w:jc w:val="both"/>
      </w:pPr>
      <w:r>
        <w:rPr>
          <w:rFonts w:ascii="Times New Roman"/>
          <w:b w:val="false"/>
          <w:i w:val="false"/>
          <w:color w:val="000000"/>
          <w:sz w:val="28"/>
        </w:rPr>
        <w:t>
      в позиции с кодами 2204 – 2206 ТН ВЭД ЕАЭС в графе 3 слово "торговое" заменить словом "фирменное";</w:t>
      </w:r>
    </w:p>
    <w:bookmarkEnd w:id="452"/>
    <w:bookmarkStart w:name="z469" w:id="453"/>
    <w:p>
      <w:pPr>
        <w:spacing w:after="0"/>
        <w:ind w:left="0"/>
        <w:jc w:val="both"/>
      </w:pPr>
      <w:r>
        <w:rPr>
          <w:rFonts w:ascii="Times New Roman"/>
          <w:b w:val="false"/>
          <w:i w:val="false"/>
          <w:color w:val="000000"/>
          <w:sz w:val="28"/>
        </w:rPr>
        <w:t xml:space="preserve">
      в примечании 1 слова "по единой Товарной номенклатуре" заменить словами "в соответствии с единой Товарной номенклатурой";  </w:t>
      </w:r>
    </w:p>
    <w:bookmarkEnd w:id="453"/>
    <w:bookmarkStart w:name="z470" w:id="4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 3</w:t>
      </w:r>
      <w:r>
        <w:rPr>
          <w:rFonts w:ascii="Times New Roman"/>
          <w:b w:val="false"/>
          <w:i w:val="false"/>
          <w:color w:val="000000"/>
          <w:sz w:val="28"/>
        </w:rPr>
        <w:t xml:space="preserve"> к указанной Инструкции:  </w:t>
      </w:r>
    </w:p>
    <w:bookmarkEnd w:id="454"/>
    <w:bookmarkStart w:name="z471" w:id="455"/>
    <w:p>
      <w:pPr>
        <w:spacing w:after="0"/>
        <w:ind w:left="0"/>
        <w:jc w:val="both"/>
      </w:pPr>
      <w:r>
        <w:rPr>
          <w:rFonts w:ascii="Times New Roman"/>
          <w:b w:val="false"/>
          <w:i w:val="false"/>
          <w:color w:val="000000"/>
          <w:sz w:val="28"/>
        </w:rPr>
        <w:t>
      в нумерационном заголовке слова "Инструкции о порядке" заменить словом "Порядку";</w:t>
      </w:r>
    </w:p>
    <w:bookmarkEnd w:id="455"/>
    <w:bookmarkStart w:name="z472" w:id="456"/>
    <w:p>
      <w:pPr>
        <w:spacing w:after="0"/>
        <w:ind w:left="0"/>
        <w:jc w:val="both"/>
      </w:pPr>
      <w:r>
        <w:rPr>
          <w:rFonts w:ascii="Times New Roman"/>
          <w:b w:val="false"/>
          <w:i w:val="false"/>
          <w:color w:val="000000"/>
          <w:sz w:val="28"/>
        </w:rPr>
        <w:t xml:space="preserve">
      в примечании слова "по единой Товарной номенклатуре" заменить словами "в соответствии с единой Товарной номенклатурой"; </w:t>
      </w:r>
    </w:p>
    <w:bookmarkEnd w:id="456"/>
    <w:bookmarkStart w:name="z473" w:id="4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 4</w:t>
      </w:r>
      <w:r>
        <w:rPr>
          <w:rFonts w:ascii="Times New Roman"/>
          <w:b w:val="false"/>
          <w:i w:val="false"/>
          <w:color w:val="000000"/>
          <w:sz w:val="28"/>
        </w:rPr>
        <w:t xml:space="preserve"> к указанной Инструкции: </w:t>
      </w:r>
    </w:p>
    <w:bookmarkEnd w:id="457"/>
    <w:bookmarkStart w:name="z474" w:id="458"/>
    <w:p>
      <w:pPr>
        <w:spacing w:after="0"/>
        <w:ind w:left="0"/>
        <w:jc w:val="both"/>
      </w:pPr>
      <w:r>
        <w:rPr>
          <w:rFonts w:ascii="Times New Roman"/>
          <w:b w:val="false"/>
          <w:i w:val="false"/>
          <w:color w:val="000000"/>
          <w:sz w:val="28"/>
        </w:rPr>
        <w:t xml:space="preserve">
      в нумерационном заголовке слова "Инструкции о порядке" заменить словом "Порядку";    </w:t>
      </w:r>
    </w:p>
    <w:bookmarkEnd w:id="458"/>
    <w:bookmarkStart w:name="z475" w:id="459"/>
    <w:p>
      <w:pPr>
        <w:spacing w:after="0"/>
        <w:ind w:left="0"/>
        <w:jc w:val="both"/>
      </w:pPr>
      <w:r>
        <w:rPr>
          <w:rFonts w:ascii="Times New Roman"/>
          <w:b w:val="false"/>
          <w:i w:val="false"/>
          <w:color w:val="000000"/>
          <w:sz w:val="28"/>
        </w:rPr>
        <w:t>
      по тексту слово "контракте" заменить словами "договоре (контракте)";</w:t>
      </w:r>
    </w:p>
    <w:bookmarkEnd w:id="459"/>
    <w:bookmarkStart w:name="z476" w:id="460"/>
    <w:p>
      <w:pPr>
        <w:spacing w:after="0"/>
        <w:ind w:left="0"/>
        <w:jc w:val="both"/>
      </w:pPr>
      <w:r>
        <w:rPr>
          <w:rFonts w:ascii="Times New Roman"/>
          <w:b w:val="false"/>
          <w:i w:val="false"/>
          <w:color w:val="000000"/>
          <w:sz w:val="28"/>
        </w:rPr>
        <w:t>
      е) в форме декларации на товары, утвержденной указанным Решением, нумерационный заголовок изложить в следующей редакции:</w:t>
      </w:r>
    </w:p>
    <w:bookmarkEnd w:id="4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"УТВЕРЖДЕНА </w:t>
      </w:r>
      <w:r>
        <w:br/>
      </w:r>
      <w:r>
        <w:rPr>
          <w:rFonts w:ascii="Times New Roman"/>
          <w:b w:val="false"/>
          <w:i w:val="false"/>
          <w:color w:val="000000"/>
          <w:sz w:val="28"/>
        </w:rPr>
        <w:t xml:space="preserve">Решением Комиссии </w:t>
      </w:r>
      <w:r>
        <w:br/>
      </w:r>
      <w:r>
        <w:rPr>
          <w:rFonts w:ascii="Times New Roman"/>
          <w:b w:val="false"/>
          <w:i w:val="false"/>
          <w:color w:val="000000"/>
          <w:sz w:val="28"/>
        </w:rPr>
        <w:t xml:space="preserve">Таможенного союза </w:t>
      </w:r>
      <w:r>
        <w:br/>
      </w:r>
      <w:r>
        <w:rPr>
          <w:rFonts w:ascii="Times New Roman"/>
          <w:b w:val="false"/>
          <w:i w:val="false"/>
          <w:color w:val="000000"/>
          <w:sz w:val="28"/>
        </w:rPr>
        <w:t xml:space="preserve">от 20 мая 2010 г. № 257".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Коллегии Евразийской экономической комиссии от 08.10.2019 </w:t>
      </w:r>
      <w:r>
        <w:rPr>
          <w:rFonts w:ascii="Times New Roman"/>
          <w:b w:val="false"/>
          <w:i w:val="false"/>
          <w:color w:val="000000"/>
          <w:sz w:val="28"/>
        </w:rPr>
        <w:t>№ 175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утрачивает силу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абзаце втором </w:t>
      </w:r>
      <w:r>
        <w:rPr>
          <w:rFonts w:ascii="Times New Roman"/>
          <w:b w:val="false"/>
          <w:i w:val="false"/>
          <w:color w:val="000000"/>
          <w:sz w:val="28"/>
        </w:rPr>
        <w:t>пункта 1</w:t>
      </w:r>
      <w:r>
        <w:rPr>
          <w:rFonts w:ascii="Times New Roman"/>
          <w:b w:val="false"/>
          <w:i w:val="false"/>
          <w:color w:val="000000"/>
          <w:sz w:val="28"/>
        </w:rPr>
        <w:t xml:space="preserve"> Решения Комиссии Таможенного союза от 18 июня 2010 г. № 289 "О форме и порядке заполнения транзитной декларации" слова "Об Инструкциях по заполнению таможенных деклараций и формах таможенных деклараций", заполненной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заполнения декларации на товары, утвержденной" заменить словами "О форме декларации на товары и порядке ее заполнения", заполненной в соответствии с Порядком заполнения декларации на товары, утвержденным". </w:t>
      </w:r>
    </w:p>
    <w:bookmarkStart w:name="z479" w:id="4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Порядке</w:t>
      </w:r>
      <w:r>
        <w:rPr>
          <w:rFonts w:ascii="Times New Roman"/>
          <w:b w:val="false"/>
          <w:i w:val="false"/>
          <w:color w:val="000000"/>
          <w:sz w:val="28"/>
        </w:rPr>
        <w:t xml:space="preserve"> заполнения корректировки декларации на товары, утвержденном Решением Коллегии Евразийской экономической комиссии от 10 декабря 2013 г. № 289 "О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w:t>
      </w:r>
    </w:p>
    <w:bookmarkEnd w:id="461"/>
    <w:bookmarkStart w:name="z480" w:id="462"/>
    <w:p>
      <w:pPr>
        <w:spacing w:after="0"/>
        <w:ind w:left="0"/>
        <w:jc w:val="both"/>
      </w:pPr>
      <w:r>
        <w:rPr>
          <w:rFonts w:ascii="Times New Roman"/>
          <w:b w:val="false"/>
          <w:i w:val="false"/>
          <w:color w:val="000000"/>
          <w:sz w:val="28"/>
        </w:rPr>
        <w:t>
      по тексту слова "Инструкцией по заполнению ДТ" заменить словами "Порядком заполнения ДТ";</w:t>
      </w:r>
    </w:p>
    <w:bookmarkEnd w:id="462"/>
    <w:bookmarkStart w:name="z481" w:id="4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"Инструкцией о порядке заполнения декларации на товары, утвержденной" заменить словами "Порядком заполнения декларации на товары, утвержденным", слова "Инструкция по заполнению ДТ" заменить словами "Порядок заполнения ДТ".</w:t>
      </w:r>
    </w:p>
    <w:bookmarkEnd w:id="463"/>
    <w:bookmarkStart w:name="z482" w:id="4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Инструкции о порядке регистрации или отказа в регистрации декларации на товары, утвержденной Решением Коллегии Евразийской экономической комиссии от 2 июля 2014 г. № 98 "Об Инструкции о порядке регистрации или отказа в регистрации декларации на товары", слова "Об инструкциях по заполнению таможенных деклараций и формах таможенных деклараций" заменить словами "О форме декларации на товары и порядке ее заполнения".</w:t>
      </w:r>
    </w:p>
    <w:bookmarkEnd w:id="464"/>
    <w:bookmarkStart w:name="z483" w:id="46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Порядке</w:t>
      </w:r>
      <w:r>
        <w:rPr>
          <w:rFonts w:ascii="Times New Roman"/>
          <w:b w:val="false"/>
          <w:i w:val="false"/>
          <w:color w:val="000000"/>
          <w:sz w:val="28"/>
        </w:rPr>
        <w:t xml:space="preserve"> заполнения декларации на товары и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или при проведении тренировочных мероприятий по подготовке к ним", утвержденном Решением Коллегии Евразийской экономической комиссии от 2 мая 2017 г. № 43 "О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или при проведении тренировочных мероприятий по подготовке к ним, и внесении изменения в классификатор особенностей перемещения товаров":    </w:t>
      </w:r>
    </w:p>
    <w:bookmarkEnd w:id="465"/>
    <w:bookmarkStart w:name="z484" w:id="46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"Инструкцией о порядке заполнения декларации на товары, утвержденной" заменить словами "Порядком заполнения декларации на товары, утвержденным";</w:t>
      </w:r>
    </w:p>
    <w:bookmarkEnd w:id="466"/>
    <w:bookmarkStart w:name="z485" w:id="467"/>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"г"</w:t>
      </w:r>
      <w:r>
        <w:rPr>
          <w:rFonts w:ascii="Times New Roman"/>
          <w:b w:val="false"/>
          <w:i w:val="false"/>
          <w:color w:val="000000"/>
          <w:sz w:val="28"/>
        </w:rPr>
        <w:t xml:space="preserve"> пункта 4 слова "Инструкции о порядке заполнения декларации на товары" заменить словами "Порядка заполнения декларации на товары".</w:t>
      </w:r>
    </w:p>
    <w:bookmarkEnd w:id="467"/>
    <w:bookmarkStart w:name="z486" w:id="46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Порядке</w:t>
      </w:r>
      <w:r>
        <w:rPr>
          <w:rFonts w:ascii="Times New Roman"/>
          <w:b w:val="false"/>
          <w:i w:val="false"/>
          <w:color w:val="000000"/>
          <w:sz w:val="28"/>
        </w:rPr>
        <w:t xml:space="preserve">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 утвержденном Решением Коллегии Евразийской экономической комиссии от 4 сентября 2017 г. № 112 "О расчете размера обеспечения исполнения обязанности по уплате таможенных пошлин, налогов, специальных, антидемпинговых, компенсационных пошлин":</w:t>
      </w:r>
    </w:p>
    <w:bookmarkEnd w:id="468"/>
    <w:bookmarkStart w:name="z487" w:id="469"/>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пункта 13</w:t>
      </w:r>
      <w:r>
        <w:rPr>
          <w:rFonts w:ascii="Times New Roman"/>
          <w:b w:val="false"/>
          <w:i w:val="false"/>
          <w:color w:val="000000"/>
          <w:sz w:val="28"/>
        </w:rPr>
        <w:t xml:space="preserve"> слова "Инструкцией о порядке заполнения декларации на товары, утвержденной" заменить словами "Порядком заполнения декларации на товары, утвержденным", слово "Инструкция" заменить словом "Порядок";  </w:t>
      </w:r>
    </w:p>
    <w:bookmarkEnd w:id="469"/>
    <w:bookmarkStart w:name="z488" w:id="470"/>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пункта 17</w:t>
      </w:r>
      <w:r>
        <w:rPr>
          <w:rFonts w:ascii="Times New Roman"/>
          <w:b w:val="false"/>
          <w:i w:val="false"/>
          <w:color w:val="000000"/>
          <w:sz w:val="28"/>
        </w:rPr>
        <w:t xml:space="preserve">, абзаце третьем </w:t>
      </w:r>
      <w:r>
        <w:rPr>
          <w:rFonts w:ascii="Times New Roman"/>
          <w:b w:val="false"/>
          <w:i w:val="false"/>
          <w:color w:val="000000"/>
          <w:sz w:val="28"/>
        </w:rPr>
        <w:t>пункта 18</w:t>
      </w:r>
      <w:r>
        <w:rPr>
          <w:rFonts w:ascii="Times New Roman"/>
          <w:b w:val="false"/>
          <w:i w:val="false"/>
          <w:color w:val="000000"/>
          <w:sz w:val="28"/>
        </w:rPr>
        <w:t xml:space="preserve"> и абзацах третьем и восьмом </w:t>
      </w:r>
      <w:r>
        <w:rPr>
          <w:rFonts w:ascii="Times New Roman"/>
          <w:b w:val="false"/>
          <w:i w:val="false"/>
          <w:color w:val="000000"/>
          <w:sz w:val="28"/>
        </w:rPr>
        <w:t>пункта 23</w:t>
      </w:r>
      <w:r>
        <w:rPr>
          <w:rFonts w:ascii="Times New Roman"/>
          <w:b w:val="false"/>
          <w:i w:val="false"/>
          <w:color w:val="000000"/>
          <w:sz w:val="28"/>
        </w:rPr>
        <w:t xml:space="preserve"> слово "Инструкцией" заменить словом "Порядком".    </w:t>
      </w:r>
    </w:p>
    <w:bookmarkEnd w:id="470"/>
    <w:bookmarkStart w:name="z489" w:id="471"/>
    <w:p>
      <w:pPr>
        <w:spacing w:after="0"/>
        <w:ind w:left="0"/>
        <w:jc w:val="both"/>
      </w:pPr>
      <w:r>
        <w:rPr>
          <w:rFonts w:ascii="Times New Roman"/>
          <w:b w:val="false"/>
          <w:i w:val="false"/>
          <w:color w:val="000000"/>
          <w:sz w:val="28"/>
        </w:rPr>
        <w:t xml:space="preserve">
      7. В абзаце втором </w:t>
      </w:r>
      <w:r>
        <w:rPr>
          <w:rFonts w:ascii="Times New Roman"/>
          <w:b w:val="false"/>
          <w:i w:val="false"/>
          <w:color w:val="000000"/>
          <w:sz w:val="28"/>
        </w:rPr>
        <w:t>пункта 19</w:t>
      </w:r>
      <w:r>
        <w:rPr>
          <w:rFonts w:ascii="Times New Roman"/>
          <w:b w:val="false"/>
          <w:i w:val="false"/>
          <w:color w:val="000000"/>
          <w:sz w:val="28"/>
        </w:rPr>
        <w:t xml:space="preserve"> Порядка заполнения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а также внесения в такое заявление изменений (дополнений), утвержденного Решением Коллегии Евразийской экономической комиссии от 19 декабря 2017 г. № 178 "О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слова "Инструкцией о порядке заполнения декларации на товары, утвержденной" заменить словами "Порядком заполнения декларации на товары, утвержденным".</w:t>
      </w:r>
    </w:p>
    <w:bookmarkEnd w:id="471"/>
    <w:bookmarkStart w:name="z490" w:id="47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Решения Коллегии Евразийской экономической комиссии от 19 декабря 2017 г. № 188 "О некоторых вопросах, связанных с выпуском товаров" слова "Инструкции о порядке заполнения декларации на товары, утвержденной" заменить словами "Порядка заполнения декларации на товары, утвержденного".</w:t>
      </w:r>
    </w:p>
    <w:bookmarkEnd w:id="472"/>
    <w:bookmarkStart w:name="z491" w:id="47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подпункте "д"</w:t>
      </w:r>
      <w:r>
        <w:rPr>
          <w:rFonts w:ascii="Times New Roman"/>
          <w:b w:val="false"/>
          <w:i w:val="false"/>
          <w:color w:val="000000"/>
          <w:sz w:val="28"/>
        </w:rPr>
        <w:t xml:space="preserve"> пункта 6 Положения об особенностях проведения таможенного контроля таможенной стоимости товаров, ввозимых на таможенную территорию Евразийского экономического союза, утвержденного Решением Коллегии Евразийской экономической комиссии от 27 марта 2018 г. № 42 "Об особенностях проведения таможенного контроля таможенной стоимости товаров, ввозимых на таможенную территорию Евразийского экономического союза", слова "Инструкцией о порядке заполнения декларации на товары, утвержденной" заменить словами "Порядком заполнения декларации на товары, утвержденным".  </w:t>
      </w:r>
    </w:p>
    <w:bookmarkEnd w:id="473"/>
    <w:bookmarkStart w:name="z492" w:id="47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34</w:t>
      </w:r>
      <w:r>
        <w:rPr>
          <w:rFonts w:ascii="Times New Roman"/>
          <w:b w:val="false"/>
          <w:i w:val="false"/>
          <w:color w:val="000000"/>
          <w:sz w:val="28"/>
        </w:rPr>
        <w:t xml:space="preserve"> Порядка заполнения декларации на товары для экспресс-грузов, утвержденного Решением Коллегии Евразийской экономической комиссии от 28 августа 2018 г. № 142 "О таможенном декларировании товаров, доставляемых перевозчиком в качестве экспресс-груза, с использованием декларации на товары", слова "Инструкцией о порядке заполнения декларации на товары, утвержденной" заменить словами "Порядком заполнения декларации на товары, утвержденным".    </w:t>
      </w:r>
    </w:p>
    <w:bookmarkEnd w:id="474"/>
    <w:bookmarkStart w:name="z493" w:id="47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Порядке</w:t>
      </w:r>
      <w:r>
        <w:rPr>
          <w:rFonts w:ascii="Times New Roman"/>
          <w:b w:val="false"/>
          <w:i w:val="false"/>
          <w:color w:val="000000"/>
          <w:sz w:val="28"/>
        </w:rPr>
        <w:t xml:space="preserve"> заполнения декларации таможенной стоимости, утвержденном Решением Коллегии Евразийской экономической комиссии от 16 октября 2018 г. № 160 "О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   </w:t>
      </w:r>
    </w:p>
    <w:bookmarkEnd w:id="475"/>
    <w:bookmarkStart w:name="z494" w:id="476"/>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пункта 11</w:t>
      </w:r>
      <w:r>
        <w:rPr>
          <w:rFonts w:ascii="Times New Roman"/>
          <w:b w:val="false"/>
          <w:i w:val="false"/>
          <w:color w:val="000000"/>
          <w:sz w:val="28"/>
        </w:rPr>
        <w:t xml:space="preserve"> слова "Инструкции о порядке заполнения декларации на товары, утвержденной" заменить словами "Порядка заполнения декларации на товары, утвержденного", слово "Инструкция" заменить словом "Порядок";            </w:t>
      </w:r>
    </w:p>
    <w:bookmarkEnd w:id="476"/>
    <w:bookmarkStart w:name="z495" w:id="477"/>
    <w:p>
      <w:pPr>
        <w:spacing w:after="0"/>
        <w:ind w:left="0"/>
        <w:jc w:val="both"/>
      </w:pPr>
      <w:r>
        <w:rPr>
          <w:rFonts w:ascii="Times New Roman"/>
          <w:b w:val="false"/>
          <w:i w:val="false"/>
          <w:color w:val="000000"/>
          <w:sz w:val="28"/>
        </w:rPr>
        <w:t xml:space="preserve">
      в абзацах третьем и пятом </w:t>
      </w:r>
      <w:r>
        <w:rPr>
          <w:rFonts w:ascii="Times New Roman"/>
          <w:b w:val="false"/>
          <w:i w:val="false"/>
          <w:color w:val="000000"/>
          <w:sz w:val="28"/>
        </w:rPr>
        <w:t>пункта 12</w:t>
      </w:r>
      <w:r>
        <w:rPr>
          <w:rFonts w:ascii="Times New Roman"/>
          <w:b w:val="false"/>
          <w:i w:val="false"/>
          <w:color w:val="000000"/>
          <w:sz w:val="28"/>
        </w:rPr>
        <w:t xml:space="preserve">, абзаце третьем </w:t>
      </w:r>
      <w:r>
        <w:rPr>
          <w:rFonts w:ascii="Times New Roman"/>
          <w:b w:val="false"/>
          <w:i w:val="false"/>
          <w:color w:val="000000"/>
          <w:sz w:val="28"/>
        </w:rPr>
        <w:t>пункта 42</w:t>
      </w:r>
      <w:r>
        <w:rPr>
          <w:rFonts w:ascii="Times New Roman"/>
          <w:b w:val="false"/>
          <w:i w:val="false"/>
          <w:color w:val="000000"/>
          <w:sz w:val="28"/>
        </w:rPr>
        <w:t xml:space="preserve"> и абзацах третьем и пятом </w:t>
      </w:r>
      <w:r>
        <w:rPr>
          <w:rFonts w:ascii="Times New Roman"/>
          <w:b w:val="false"/>
          <w:i w:val="false"/>
          <w:color w:val="000000"/>
          <w:sz w:val="28"/>
        </w:rPr>
        <w:t>пункта 43</w:t>
      </w:r>
      <w:r>
        <w:rPr>
          <w:rFonts w:ascii="Times New Roman"/>
          <w:b w:val="false"/>
          <w:i w:val="false"/>
          <w:color w:val="000000"/>
          <w:sz w:val="28"/>
        </w:rPr>
        <w:t xml:space="preserve"> слово "Инструкции" заменить словом "Порядка".                 </w:t>
      </w:r>
    </w:p>
    <w:bookmarkEnd w:id="4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