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8a6b" w14:textId="3e3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января 2019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информатизации, информационно-коммуникационным технологиям и защите информации, утвержденный распоряжением Коллегии Евразийской экономической комиссии от 2 июня 2016 г. № 72,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6"/>
        <w:gridCol w:w="1026"/>
        <w:gridCol w:w="984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 Леонид Юрьевич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закрытого акционерного общества "Офис по внедрению инфраструктур электронного управления" ("ЭКЕНГ")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Аршакян Акоп Врежевич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транспорта, связи и информационных технологий Республики Армения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Гегам Левонович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транспорта, связи и информационных технологий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Абдрасилов Арман Аскарович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Центра анализа и расследования кибератак 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Башеев Болат Аскерович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информационно-коммуникационных технологий, образования и инноваций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Бейсенбенов Азамат Амангельдинович 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человеческого капитала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 Темирлан Бекетович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Райымбек Серикович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 работе с ЕАЭС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Капалова Нурсулу Алдажаровна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Института информационных и вычислительных технологий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Маралбаев Буркут Зейнел-Набиулы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Мукатов Меирбек Жаксыкелдиевич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Шакаров Кайрат Калиаскарович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Динара Ринатовна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Якупбаева Юлия Константинова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Айткулиев Акбар Шамильевич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учреждения "Производственно-инновационный центр"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Байымбетов Жакыпбек Мамадыевич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национальной безопасности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Важинский Александр Александрович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корневого удостоверяющего центра государственного предприятия "Инфоком" при Государственной регистрационной службе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Дыйканбаев Азамат Абдилмаликович 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учреждения "Транском" при Государственном комитете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Исмаилов Алтынбек Джапарович 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Парка высоких технологий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Рысалиев Нурболот Арстанбекович 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группы администраторов по сопровождению интеграционного шлюза национального сегмента Кыргызской Республики интегрированной информационной системы Евразийского экономического союза государственного учреждения "Транском" при Государственном комитете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Тентиев Руслан Эсентурович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информационно-аналитической поддержки и развития программных продуктов Управления перспективных программ и информационных технологий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Токочев Руслан Тельманович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предприятия "Инфо-система" при Государственном комитете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Туйбаева Айнура Абдыкалыковна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регистрационной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Шаршеев Айдин Омуралиевич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Шатемиров Кубаныч Таалайбекович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 </w:t>
            </w:r>
          </w:p>
        </w:tc>
      </w:tr>
      <w:tr>
        <w:trPr>
          <w:trHeight w:val="30" w:hRule="atLeast"/>
        </w:trPr>
        <w:tc>
          <w:tcPr>
            <w:tcW w:w="1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Мамонов Михаил Викторович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развития, связи и массовых коммуникаций Российской Федерации;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"/>
        <w:gridCol w:w="861"/>
        <w:gridCol w:w="10578"/>
      </w:tblGrid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Пашаян Микаел Мушегович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государственных доходов Республики Армения 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Абдикаликов Руслан Кенжебекович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информационной безопасности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Куандыкова Мейргуль Уалихановна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работе с ЕАЭС Департамента международного сотрудничества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Олжас Темирбекович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заместителя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Худайбергенова Зульфия Каримужановна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телекоммуникаций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Догоев Дастан Давлетович</w:t>
            </w:r>
          </w:p>
        </w:tc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отдела реализации проекта "Digital-CASA" при Государственном комитете информационных технологий и связи Кыргызской Республики;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Егоян А.А., Тарасяна Э.С., Хачатуряна А.Г., Бекманова Д.Н., Еспаева С.Ж., Хамитова С.Р., Курманову А.Э., Мамырканова Э.Т., Омуралиева М.Ж., Чоткараева Д.О., Качанова О.Ю. и Козырева А.О.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