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35a0" w14:textId="0803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справочнике функциональных назначений вспомогательных веществ, используемых при производстве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июня 2019 года № 103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 справочник функциональных назначений вспомогательных веществ, используемых при производстве лекарственных средств (далее – справочник).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Включить справочник в состав ресурсов единой системы нормативно-справочной информации Евразийского экономического союза.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Установить, что: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применяется с даты вступления настоящего Решения в силу;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справочника является обязательным при реализации общих процессов в рамках Евразийского экономического союза в сфере обращения лекарственных средств.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июня 2019 г. № 103  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 </w:t>
      </w:r>
      <w:r>
        <w:br/>
      </w:r>
      <w:r>
        <w:rPr>
          <w:rFonts w:ascii="Times New Roman"/>
          <w:b/>
          <w:i w:val="false"/>
          <w:color w:val="000000"/>
        </w:rPr>
        <w:t xml:space="preserve">функциональных назначений вспомогательных веществ, используемых при производстве лекарственных средств  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Детализированные сведения из справочника   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2"/>
        <w:gridCol w:w="7438"/>
      </w:tblGrid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функционального назначения вспомогательного вещества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функционального назначения вспомогательного вещества, используемого при производстве лекарственных средств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адгезивное вещество 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антиоксидант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буферный агент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глянцеватель (полирующий агент)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комплексообразователь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корригент вкуса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корригент запаха (ароматизатор)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наполнитель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носитель 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пластификатор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пленкообразователь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пропеллент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разрыхлитель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 рН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связывающее вещество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скользящее вещество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солюбилизатор (сорастворитель)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суспенгатор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увлажнитель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экстрагент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Паспорт справочника 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2669"/>
        <w:gridCol w:w="8560"/>
      </w:tblGrid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справочник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функциональных назначений вспомогательных веществ, используемых при производстве лекарственных средств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СФНВВ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020-2019 (ред. 1)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Евразийской экономической комиссии от 18 июня 2019 г. № 103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даты вступления в силу Решения Коллегии Евразийской экономической комиссии от 18 июня 2019 г. № 103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RU, Министерство здравоохранения Российской Федерации. Уполномоченная организация: федеральное государственное бюджетное учреждение "Научный центр экспертизы средств для медицинского применения" Министерства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 предназначен для систематизации сведений о функциональных назначениях вспомогательных веществ, включенных в состав лекарственных средств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 (область применения)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при формировании представляемых субъектами обращения лекарственных средств в государственные органы государств – членов Евразийского экономического союза документов, в том числе в электронном виде, а также для обеспечения информационного взаимодействия при реализации общих процессов в рамках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назначение, вспомогательное вещество, лекарственное средство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при разработке справочника международные (межгосударственные, региональные) справочники и (или) стандарты не применялись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государственных справочников (классификаторов)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справочник не имеет аналогов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порядковый метод систематизации по хронологическому принципу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централизованная методика 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Добавление, изменение или исключение значений справочника выполняется оператором в соответствии с актом Евразийской экономической комиссии. В случае исключения значения запись справочника отмечается как недействующая с даты исключения с указанием сведений об акте Евразийской экономической комиссии, регламентирующем окончание действия записи справочника.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функциональных назначений вспомогательных веществ, используемых при производстве лекарственных средств, являются уникальными, повторное использование кодов, в том числе недействующих, не допускается</w:t>
            </w:r>
          </w:p>
          <w:bookmarkEnd w:id="10"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структуре справочника (состав полей справочника, области их значений и правила формирования) приведена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разделе III настоящего справочника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справочника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установлена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справочника приведены в разделе I настоящего справочника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Описание структуры справочника 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раздел определяет структуру и реквизитный состав справочника, в том числе области значений реквизитов и правила их формирования.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справочника приведены в таблице, в которой формируются следующие поля (графы):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элемента;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элемента и определяющий правила его формирования (заполнения), или словесное описание возможных значений элемента;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1 – реквизит обязателен, повторения не допускаются;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 реквизит обязателен, должен повторяться не менее n раз и не более m раз (n &gt; 1, m &gt; n);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0..* – реквизит опционален, может повторяться без ограничений;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0..m – реквизит опционален, может повторяться не более m раз (m &gt; 1).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справочника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"/>
        <w:gridCol w:w="96"/>
        <w:gridCol w:w="227"/>
        <w:gridCol w:w="2482"/>
        <w:gridCol w:w="6815"/>
        <w:gridCol w:w="1658"/>
        <w:gridCol w:w="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1. Сведения о функциональном назначении вспомогательного вещества в составе лекарственного средства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1.1. Код функционального назначения вспомогательного вещества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  <w:bookmarkEnd w:id="27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порядкового метода кодирования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1.2. Наименование функционального назначения вспомогательного вещества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 Мин. длина: 1. Макс. длина: 500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1.3. Сведения о записи справочника (классификатора)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1.3.1. Дата начала действия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8601-2001 в формате YYYY-MM-DD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1.3.2. Сведения об акте, регламентирующем начало действия записи справочника (классификатора)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*.1. Вид акта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28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*.2. Номер акта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29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*.3. Дата акта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8601-2001 в формате YYYY-MM-DD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1.3.3. Дата окончания действия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8601-2001 в формате YYYY-MM-DD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1.3.4. Сведения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*.1. Вид акта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30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*.2. Номер акта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31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*.3. Дата акта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ГОСТ ИСО 8601-2001 в формате YYYY-MM-DD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