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41355" w14:textId="80413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выполнении Российской Федерацией обязательств в рамках функционирования внутреннего рынка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16 июля 2019 года № 118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Приняв к сведению информацию о результатах мониторинга выполнения Российской Федерацией обязательств в рамках функционирования внутреннего рынка Евразийского экономического союза в части предъявления дополнительных по отношению к содержащимся в технических регламентах Евразийского экономического союза (технических регламентах Таможенного союза) требований к пищевой продукции при осуществлении государственного контроля (надзора) на территории Российской Федерации, в соответствии с подпунктом 4 </w:t>
      </w:r>
      <w:r>
        <w:rPr>
          <w:rFonts w:ascii="Times New Roman"/>
          <w:b w:val="false"/>
          <w:i w:val="false"/>
          <w:color w:val="000000"/>
          <w:sz w:val="28"/>
        </w:rPr>
        <w:t>пункта 43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Уведомить Российскую Федерацию о необходимости исполнения пунктов 2 и 3 </w:t>
      </w:r>
      <w:r>
        <w:rPr>
          <w:rFonts w:ascii="Times New Roman"/>
          <w:b w:val="false"/>
          <w:i w:val="false"/>
          <w:color w:val="000000"/>
          <w:sz w:val="28"/>
        </w:rPr>
        <w:t>статьи 53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при применении санитарных правил СП 2.3.6.1066-01 "Санитарно-эпидемиологические требования к организациям торговли и обороту в них продовольственного сырья и пищевых продуктов" в части требований к процессу перевозки (транспортирования) пищевой продукции, являющейся объектом технического регулирования </w:t>
      </w:r>
      <w:r>
        <w:rPr>
          <w:rFonts w:ascii="Times New Roman"/>
          <w:b w:val="false"/>
          <w:i w:val="false"/>
          <w:color w:val="000000"/>
          <w:sz w:val="28"/>
        </w:rPr>
        <w:t>технического регламента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"О безопасности пищевой продукции" (ТР ТС 021/2011), принятого Решением Комиссии Таможенного союза от 9 декабря 2011 г. № 880.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Просить Правительство Российской Федерации в течение 10 календарных дней с даты вступления настоящего Решения в силу проинформировать Евразийскую экономическую комиссию о принятых мерах.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30 календарных дней с даты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Врио Председателя Коллегии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Минасян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