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6440f" w14:textId="75644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"О безопасности упакованной питьевой воды, включая природную минеральную воду" (ТР ЕАЭС 044/2017) и осуществления оценки соответствия объектов технического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8 октября 2019 года № 169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"О безопасности упакованной питьевой воды, включая природную минеральную воду" (ТР ЕАЭС 044/2017) и осуществления оценки соответствия объектов технического регулирования, утвержденный Решением Коллегии Евразийской экономической комиссии от 5 декабря 2017 г. № 164, изменения согласно приложению.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опубликования.  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октября 2019 г. № 169  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   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"О безопасности упакованной питьевой воды, включая природную минеральную воду" (ТР ЕАЭС 044/2017) и осуществления оценки соответствия объектов технического регулирования     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Перед позицией 1 дополнить позициями 1 – 1</w:t>
      </w:r>
      <w:r>
        <w:rPr>
          <w:rFonts w:ascii="Times New Roman"/>
          <w:b w:val="false"/>
          <w:i w:val="false"/>
          <w:color w:val="000000"/>
          <w:vertAlign w:val="superscript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 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"/>
        <w:gridCol w:w="721"/>
        <w:gridCol w:w="3910"/>
        <w:gridCol w:w="3405"/>
        <w:gridCol w:w="3404"/>
        <w:gridCol w:w="82"/>
        <w:gridCol w:w="442"/>
      </w:tblGrid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7, 10, 26, 38 и 48 (показатель "общая минерализация")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18164-72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питьевая. Метод определения содержания сухого остатка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26449.1-85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дистилляционные опреснительные стационарные. Методы химического анализа соленых вод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880-2016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минеральные природные лечебно-столовые. Общие технические условия (расчетный метод)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7, 10, 26, 38 и 48 (катион "кальций")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23268.5-78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минеральные питьевые лечебные, лечебно-столовые и природные столовые. Методы определения ионов кальция и магния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 ГОСТ 26449.1-85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дистилляционные опреснительные стационарные. Методы химического анализа соленых вод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31869-2012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Вода. Методы определения содержания катионов (аммония, бария, калия, кальция, лития, магния, натрия, стронция) с использованием капиллярного электрофореза  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3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7, 10, 26, 38 и 48 (катион "магний")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23268.5-78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минеральные питьевые лечебные, лечебно-столовые и природные столовые. Методы определения ионов кальция и магния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12 ГОСТ 26449.1-85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дистилляционные опреснительные стационарные. Методы химического анализа соленых вод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31869-2012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Вода. Методы определения содержания катионов (аммония, бария, калия, кальция, лития, магния, натрия, стронция) с использованием капиллярного электрофореза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9</w:t>
            </w:r>
          </w:p>
        </w:tc>
        <w:tc>
          <w:tcPr>
            <w:tcW w:w="3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7, 10, 26, 38 и 48 (катион "натрий")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23268.6-78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минеральные питьевые лечебные, лечебно-столовые и природные столовые. Методы определения ионов натрия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17 ГОСТ 26449.1-85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дистилляционные опреснительные стационарные. Методы химического анализа соленых вод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31869-2012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Вода. Методы определения содержания катионов (аммония, бария, калия, кальция, лития, магния, натрия, стронция) с использованием капиллярного электрофореза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12</w:t>
            </w:r>
          </w:p>
        </w:tc>
        <w:tc>
          <w:tcPr>
            <w:tcW w:w="3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7, 10, 26, 38 и 48 (катион "калий")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23268.7-78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минеральные питьевые лечебные, лечебно-столовые и природные столовые. Методы определения ионов калия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18 ГОСТ 26449.1-85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дистилляционные опреснительные стационарные. Методы химического анализа соленых вод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31869-2012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Вода. Методы определения содержания катионов (аммония, бария, калия, кальция, лития, магния, натрия, стронция) с использованием капиллярного электрофореза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15</w:t>
            </w:r>
          </w:p>
        </w:tc>
        <w:tc>
          <w:tcPr>
            <w:tcW w:w="3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7, 10, 26, 38 и 48 (анион "гидрокарбонат")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23268.3-78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минеральные питьевые лечебные, лечебно-столовые и природные столовые. Методы определения гидрокарбонат-ионов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 ГОСТ 26449.1-85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дистилляционные опреснительные стационарные. Методы химического анализа соленых вод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31957-2012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Вода. Методы определения щелочности и массовой концентрации карбонатов и гидрокарбонатов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18</w:t>
            </w:r>
          </w:p>
        </w:tc>
        <w:tc>
          <w:tcPr>
            <w:tcW w:w="3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7, 10, 26, 38 и 48 (анион "сульфат")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4389-72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питьевая. Методы определения содержания сульфатов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10304-1-2016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воды. Определение содержания растворенных анионов методом жидкостной ионообменной хроматографии. Часть 1. Определение содержания бромидов, хлоридов, фторидов, нитратов, нитритов, фосфатов и сульфатов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23268.4-78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минеральные питьевые лечебные, лечебно-столовые и природные столовые. Методы определения сульфат-ионов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13 ГОСТ 26449.1-85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дистилляционные опреснительные стационарные. Методы химического анализа соленых вод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31867-2012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питьевая. Определение содержания анионов методом хроматографии и капиллярного электрофореза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23</w:t>
            </w:r>
          </w:p>
        </w:tc>
        <w:tc>
          <w:tcPr>
            <w:tcW w:w="3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7, 10, 26, 38 и 48 (анион "хлорид")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4245-72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питьевая. Методы определения содержания хлоридов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10304-1-2016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воды. Определение содержания растворенных анионов методом жидкостной ионообменной хроматографии. Часть 1. Определение содержания бромидов, хлоридов, фторидов, нитратов, нитритов, фосфатов и сульфатов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23268.17-78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минеральные питьевые лечебные, лечебно-столовые и природные столовые. Методы определения хлорид-ионов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9 ГОСТ 26449.1-85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дистилляционные опреснительные стационарные. Методы химического анализа соленых вод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31867-2012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питьевая. Определение содержания анионов методом хроматографии и капиллярного электрофореза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Нумерацию позиции 1 заменить нумерацией "1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vertAlign w:val="super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Дополнить позицией 287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1176"/>
        <w:gridCol w:w="100"/>
        <w:gridCol w:w="4095"/>
        <w:gridCol w:w="5880"/>
        <w:gridCol w:w="100"/>
        <w:gridCol w:w="539"/>
      </w:tblGrid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 ИСО 9308-2-2012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воды. Обнаружение и подсчет Escherichia coli и колиформных бактерий. Часть 2. Метод наиболее вероятного количества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 Позицию 289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"/>
        <w:gridCol w:w="931"/>
        <w:gridCol w:w="2167"/>
        <w:gridCol w:w="3087"/>
        <w:gridCol w:w="1773"/>
        <w:gridCol w:w="3592"/>
        <w:gridCol w:w="426"/>
      </w:tblGrid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2, таблица 2, показатель "энтерококки (фекальные стрептококки)"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7899-2-2018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воды. Обнаружение и подсчет кишечных энтерококков. Часть 2. Метод мембранной фильтрации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после присоединения Российской Федерации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7899-2-2015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воды. Обнаружение и подсчет кишечных энтерококков. Часть 2. Метод мембранной фильтрации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применяется с даты применения ГОСТ ISO 7899-2-2018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Позиции 295 – 296 изложить в следующей редакции: 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"/>
        <w:gridCol w:w="592"/>
        <w:gridCol w:w="3644"/>
        <w:gridCol w:w="1978"/>
        <w:gridCol w:w="3386"/>
        <w:gridCol w:w="2201"/>
        <w:gridCol w:w="283"/>
      </w:tblGrid>
      <w:tr>
        <w:trPr>
          <w:trHeight w:val="30" w:hRule="atLeast"/>
        </w:trPr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2, таблица 2, показатель "pseudomonas aeruginosa"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16266-2018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воды. Обнаружение и подсчет Pseudomonas aeruginosa. Метод мембранной фильтрации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после присоединения Российской Федерации 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 ИСО 16266-2013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воды. Выявление и подсчет Pseudomonas aeruginosa. Метод мембранной фильтрации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применяется с даты применения ГОСТ ISO 16266-2018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16266-2015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воды. Обнаружение и подсчет Pseudomonas aeruginosa. Метод мембранной фильтрации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применяется с даты применения ГОСТ ISO 16266-2018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ISO 16266-2012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воды. Обнаружение и подсчет микроорганизмов Pseudomonas aeruginosa. Метод мембранной фильтрации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применяется с даты применения ГОСТ ISO 16266-2018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Дополнить позицией 736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1176"/>
        <w:gridCol w:w="100"/>
        <w:gridCol w:w="4095"/>
        <w:gridCol w:w="5880"/>
        <w:gridCol w:w="100"/>
        <w:gridCol w:w="539"/>
      </w:tblGrid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 ИСО 9308-2-2012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воды. Обнаружение и подсчет Escherichia coli и колиформных бактерий. Часть 2. Метод наиболее вероятного количества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Позицию 741 изложить в следующей редакции: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"/>
        <w:gridCol w:w="931"/>
        <w:gridCol w:w="2167"/>
        <w:gridCol w:w="3087"/>
        <w:gridCol w:w="1773"/>
        <w:gridCol w:w="3592"/>
        <w:gridCol w:w="426"/>
      </w:tblGrid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3, таблица 2, показатель "энтерококки (фекальные стрептококки)"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7899-2-2018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воды. Обнаружение и подсчет кишечных энтерококков. Часть 2. Метод мембранной фильтрации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после присоединения Российской Федерации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7899-2-2015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воды. Обнаружение и подсчет кишечных энтерококков. Часть 2. Метод мембранной фильтрации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применяется с даты применения ГОСТ ISO 7899-2-2018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Позиции 744 и 745 изложить в следующей редакции: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"/>
        <w:gridCol w:w="592"/>
        <w:gridCol w:w="3644"/>
        <w:gridCol w:w="1978"/>
        <w:gridCol w:w="3386"/>
        <w:gridCol w:w="2201"/>
        <w:gridCol w:w="283"/>
      </w:tblGrid>
      <w:tr>
        <w:trPr>
          <w:trHeight w:val="30" w:hRule="atLeast"/>
        </w:trPr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3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3, таблица 2, показатель "pseudomonas aeruginosa"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16266-2018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воды. Обнаружение и подсчет Pseudomonas aeruginosa. Метод мембранной фильтрации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после присоединения Российской Федерации 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 ИСО 16266-2013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воды. Выявление и подсчет Pseudomonas aeruginosa. Метод мембранной фильтрации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применяется с даты применения ГОСТ ISO 16266-2018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16266-2015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воды. Обнаружение и подсчет Pseudomonas aeruginosa. Метод мембранной фильтрации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применяется с даты применения ГОСТ ISO 16266-2018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ISO 16266-2012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воды. Обнаружение и подсчет микроорганизмов Pseudomonas aeruginosa. Метод мембранной фильтрации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применяется с даты применения ГОСТ ISO 16266-2018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