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2d45" w14:textId="2052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w:t>
      </w:r>
    </w:p>
    <w:p>
      <w:pPr>
        <w:spacing w:after="0"/>
        <w:ind w:left="0"/>
        <w:jc w:val="both"/>
      </w:pPr>
      <w:r>
        <w:rPr>
          <w:rFonts w:ascii="Times New Roman"/>
          <w:b w:val="false"/>
          <w:i w:val="false"/>
          <w:color w:val="000000"/>
          <w:sz w:val="28"/>
        </w:rPr>
        <w:t>Решение Коллегии Евразийской экономической комиссии от 8 октября 2019 года № 172.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пунктом 8</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подпункта "в" </w:t>
      </w:r>
      <w:r>
        <w:rPr>
          <w:rFonts w:ascii="Times New Roman"/>
          <w:b w:val="false"/>
          <w:i w:val="false"/>
          <w:color w:val="000000"/>
          <w:sz w:val="28"/>
        </w:rPr>
        <w:t>пункта 2</w:t>
      </w:r>
      <w:r>
        <w:rPr>
          <w:rFonts w:ascii="Times New Roman"/>
          <w:b w:val="false"/>
          <w:i w:val="false"/>
          <w:color w:val="000000"/>
          <w:sz w:val="28"/>
        </w:rPr>
        <w:t xml:space="preserve"> Положения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утвержденного Решением Коллегии Евразийской экономической комиссии от 25 декабря 2012 г. № 294,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прилагаемый перечень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w:t>
      </w:r>
    </w:p>
    <w:bookmarkEnd w:id="1"/>
    <w:bookmarkStart w:name="z3"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8 октября 2019 г. № 172   </w:t>
            </w:r>
          </w:p>
        </w:tc>
      </w:tr>
    </w:tbl>
    <w:bookmarkStart w:name="z6" w:id="3"/>
    <w:p>
      <w:pPr>
        <w:spacing w:after="0"/>
        <w:ind w:left="0"/>
        <w:jc w:val="left"/>
      </w:pPr>
      <w:r>
        <w:rPr>
          <w:rFonts w:ascii="Times New Roman"/>
          <w:b/>
          <w:i w:val="false"/>
          <w:color w:val="000000"/>
        </w:rPr>
        <w:t xml:space="preserve"> ПЕРЕЧЕНЬ   </w:t>
      </w:r>
      <w:r>
        <w:br/>
      </w:r>
      <w:r>
        <w:rPr>
          <w:rFonts w:ascii="Times New Roman"/>
          <w:b/>
          <w:i w:val="false"/>
          <w:color w:val="000000"/>
        </w:rPr>
        <w:t>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w:t>
      </w:r>
    </w:p>
    <w:bookmarkEnd w:id="3"/>
    <w:p>
      <w:pPr>
        <w:spacing w:after="0"/>
        <w:ind w:left="0"/>
        <w:jc w:val="both"/>
      </w:pPr>
      <w:r>
        <w:rPr>
          <w:rFonts w:ascii="Times New Roman"/>
          <w:b w:val="false"/>
          <w:i w:val="false"/>
          <w:color w:val="ff0000"/>
          <w:sz w:val="28"/>
        </w:rPr>
        <w:t xml:space="preserve">
      Сноска. Перечень с изменениями, внесенными решением Евразийской экономической коллегии от 14.12.2021 </w:t>
      </w:r>
      <w:r>
        <w:rPr>
          <w:rFonts w:ascii="Times New Roman"/>
          <w:b w:val="false"/>
          <w:i w:val="false"/>
          <w:color w:val="ff0000"/>
          <w:sz w:val="28"/>
        </w:rPr>
        <w:t>№ 175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и распространяется на правоотношения, возникшие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оценке соответствия (сведения о документе об оценке соответствия)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Пищевые добавки и комплексные пищевые добавки (сгруппированные по отдельным функциональным классам)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Загустители и желирующие агенты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из 1301</w:t>
            </w:r>
          </w:p>
          <w:bookmarkEnd w:id="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1302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2827 </w:t>
            </w:r>
          </w:p>
          <w:p>
            <w:pPr>
              <w:spacing w:after="20"/>
              <w:ind w:left="20"/>
              <w:jc w:val="both"/>
            </w:pPr>
            <w:r>
              <w:rPr>
                <w:rFonts w:ascii="Times New Roman"/>
                <w:b w:val="false"/>
                <w:i w:val="false"/>
                <w:color w:val="000000"/>
                <w:sz w:val="20"/>
              </w:rPr>
              <w:t>
</w:t>
            </w:r>
            <w:r>
              <w:rPr>
                <w:rFonts w:ascii="Times New Roman"/>
                <w:b w:val="false"/>
                <w:i w:val="false"/>
                <w:color w:val="000000"/>
                <w:sz w:val="20"/>
              </w:rPr>
              <w:t>2905 32 000 0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2905 45 000 </w:t>
            </w:r>
          </w:p>
          <w:p>
            <w:pPr>
              <w:spacing w:after="20"/>
              <w:ind w:left="20"/>
              <w:jc w:val="both"/>
            </w:pPr>
            <w:r>
              <w:rPr>
                <w:rFonts w:ascii="Times New Roman"/>
                <w:b w:val="false"/>
                <w:i w:val="false"/>
                <w:color w:val="000000"/>
                <w:sz w:val="20"/>
              </w:rPr>
              <w:t>
</w:t>
            </w:r>
            <w:r>
              <w:rPr>
                <w:rFonts w:ascii="Times New Roman"/>
                <w:b w:val="false"/>
                <w:i w:val="false"/>
                <w:color w:val="000000"/>
                <w:sz w:val="20"/>
              </w:rPr>
              <w:t>из 3504 00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3912</w:t>
            </w:r>
          </w:p>
          <w:p>
            <w:pPr>
              <w:spacing w:after="20"/>
              <w:ind w:left="20"/>
              <w:jc w:val="both"/>
            </w:pPr>
            <w:r>
              <w:rPr>
                <w:rFonts w:ascii="Times New Roman"/>
                <w:b w:val="false"/>
                <w:i w:val="false"/>
                <w:color w:val="000000"/>
                <w:sz w:val="20"/>
              </w:rPr>
              <w:t>
</w:t>
            </w:r>
            <w:r>
              <w:rPr>
                <w:rFonts w:ascii="Times New Roman"/>
                <w:b w:val="false"/>
                <w:i w:val="false"/>
                <w:color w:val="000000"/>
                <w:sz w:val="20"/>
              </w:rPr>
              <w:t>3913 10 000 0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Носители, глазирователи, вещества для обработки муки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из 1301</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из 1302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1515</w:t>
            </w:r>
          </w:p>
          <w:p>
            <w:pPr>
              <w:spacing w:after="20"/>
              <w:ind w:left="20"/>
              <w:jc w:val="both"/>
            </w:pPr>
            <w:r>
              <w:rPr>
                <w:rFonts w:ascii="Times New Roman"/>
                <w:b w:val="false"/>
                <w:i w:val="false"/>
                <w:color w:val="000000"/>
                <w:sz w:val="20"/>
              </w:rPr>
              <w:t>
</w:t>
            </w:r>
            <w:r>
              <w:rPr>
                <w:rFonts w:ascii="Times New Roman"/>
                <w:b w:val="false"/>
                <w:i w:val="false"/>
                <w:color w:val="000000"/>
                <w:sz w:val="20"/>
              </w:rPr>
              <w:t>из 1521</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2918</w:t>
            </w:r>
          </w:p>
          <w:p>
            <w:pPr>
              <w:spacing w:after="20"/>
              <w:ind w:left="20"/>
              <w:jc w:val="both"/>
            </w:pPr>
            <w:r>
              <w:rPr>
                <w:rFonts w:ascii="Times New Roman"/>
                <w:b w:val="false"/>
                <w:i w:val="false"/>
                <w:color w:val="000000"/>
                <w:sz w:val="20"/>
              </w:rPr>
              <w:t>
</w:t>
            </w:r>
            <w:r>
              <w:rPr>
                <w:rFonts w:ascii="Times New Roman"/>
                <w:b w:val="false"/>
                <w:i w:val="false"/>
                <w:color w:val="000000"/>
                <w:sz w:val="20"/>
              </w:rPr>
              <w:t>из 3404</w:t>
            </w:r>
          </w:p>
          <w:p>
            <w:pPr>
              <w:spacing w:after="20"/>
              <w:ind w:left="20"/>
              <w:jc w:val="both"/>
            </w:pPr>
            <w:r>
              <w:rPr>
                <w:rFonts w:ascii="Times New Roman"/>
                <w:b w:val="false"/>
                <w:i w:val="false"/>
                <w:color w:val="000000"/>
                <w:sz w:val="20"/>
              </w:rPr>
              <w:t xml:space="preserve">
из 3505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Пеногасители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3910 00 000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Наполнители: масло гидрогенизированное касторовое, так называемый "опаловый воск", соли и сложные эфиры молочной кислоты (лактат натрия), эфиры целлюлозы простые (в том числе карбоксиметилцеллюлоза и ее соли, метилцеллюлоза, этилцеллюлоза, гидроксипропилметилцеллюлоза, метилэтилцеллюлоза, карбоксиметилцеллюлоза ферментативно гидролизованная, камедь целлюлозы ферментативно гидролизованная), в первичных формах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1516 20 100 0 </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из 2918 11 000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3912 31 000 0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3912 39</w:t>
            </w:r>
          </w:p>
          <w:p>
            <w:pPr>
              <w:spacing w:after="20"/>
              <w:ind w:left="20"/>
              <w:jc w:val="both"/>
            </w:pPr>
            <w:r>
              <w:rPr>
                <w:rFonts w:ascii="Times New Roman"/>
                <w:b w:val="false"/>
                <w:i w:val="false"/>
                <w:color w:val="000000"/>
                <w:sz w:val="20"/>
              </w:rPr>
              <w:t>
</w:t>
            </w:r>
            <w:r>
              <w:rPr>
                <w:rFonts w:ascii="Times New Roman"/>
                <w:b w:val="false"/>
                <w:i w:val="false"/>
                <w:color w:val="000000"/>
                <w:sz w:val="20"/>
              </w:rPr>
              <w:t>3913 10 000 0</w:t>
            </w:r>
          </w:p>
          <w:p>
            <w:pPr>
              <w:spacing w:after="20"/>
              <w:ind w:left="20"/>
              <w:jc w:val="both"/>
            </w:pPr>
            <w:r>
              <w:rPr>
                <w:rFonts w:ascii="Times New Roman"/>
                <w:b w:val="false"/>
                <w:i w:val="false"/>
                <w:color w:val="000000"/>
                <w:sz w:val="20"/>
              </w:rPr>
              <w:t>
3913 90 000 0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Подсластители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7"/>
          <w:p>
            <w:pPr>
              <w:spacing w:after="20"/>
              <w:ind w:left="20"/>
              <w:jc w:val="both"/>
            </w:pPr>
            <w:r>
              <w:rPr>
                <w:rFonts w:ascii="Times New Roman"/>
                <w:b w:val="false"/>
                <w:i w:val="false"/>
                <w:color w:val="000000"/>
                <w:sz w:val="20"/>
              </w:rPr>
              <w:t>
1701</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1702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2106 90</w:t>
            </w:r>
          </w:p>
          <w:p>
            <w:pPr>
              <w:spacing w:after="20"/>
              <w:ind w:left="20"/>
              <w:jc w:val="both"/>
            </w:pPr>
            <w:r>
              <w:rPr>
                <w:rFonts w:ascii="Times New Roman"/>
                <w:b w:val="false"/>
                <w:i w:val="false"/>
                <w:color w:val="000000"/>
                <w:sz w:val="20"/>
              </w:rPr>
              <w:t>
</w:t>
            </w:r>
            <w:r>
              <w:rPr>
                <w:rFonts w:ascii="Times New Roman"/>
                <w:b w:val="false"/>
                <w:i w:val="false"/>
                <w:color w:val="000000"/>
                <w:sz w:val="20"/>
              </w:rPr>
              <w:t>2905 43 000 0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2905 44</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2922 49 850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2925 11 000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2934 99 800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2938 90 300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2938 90 900 0</w:t>
            </w:r>
          </w:p>
          <w:p>
            <w:pPr>
              <w:spacing w:after="20"/>
              <w:ind w:left="20"/>
              <w:jc w:val="both"/>
            </w:pPr>
            <w:r>
              <w:rPr>
                <w:rFonts w:ascii="Times New Roman"/>
                <w:b w:val="false"/>
                <w:i w:val="false"/>
                <w:color w:val="000000"/>
                <w:sz w:val="20"/>
              </w:rPr>
              <w:t>
из 2940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Кислоты, регуляторы кислотности, антиокислители, разрыхлители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8"/>
          <w:p>
            <w:pPr>
              <w:spacing w:after="20"/>
              <w:ind w:left="20"/>
              <w:jc w:val="both"/>
            </w:pPr>
            <w:r>
              <w:rPr>
                <w:rFonts w:ascii="Times New Roman"/>
                <w:b w:val="false"/>
                <w:i w:val="false"/>
                <w:color w:val="000000"/>
                <w:sz w:val="20"/>
              </w:rPr>
              <w:t>
 </w:t>
            </w:r>
          </w:p>
          <w:bookmarkEnd w:id="8"/>
          <w:p>
            <w:pPr>
              <w:spacing w:after="20"/>
              <w:ind w:left="20"/>
              <w:jc w:val="both"/>
            </w:pPr>
            <w:r>
              <w:rPr>
                <w:rFonts w:ascii="Times New Roman"/>
                <w:b w:val="false"/>
                <w:i w:val="false"/>
                <w:color w:val="000000"/>
                <w:sz w:val="20"/>
              </w:rPr>
              <w:t>
из 2811</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2836 </w:t>
            </w:r>
          </w:p>
          <w:p>
            <w:pPr>
              <w:spacing w:after="20"/>
              <w:ind w:left="20"/>
              <w:jc w:val="both"/>
            </w:pPr>
            <w:r>
              <w:rPr>
                <w:rFonts w:ascii="Times New Roman"/>
                <w:b w:val="false"/>
                <w:i w:val="false"/>
                <w:color w:val="000000"/>
                <w:sz w:val="20"/>
              </w:rPr>
              <w:t>
</w:t>
            </w:r>
            <w:r>
              <w:rPr>
                <w:rFonts w:ascii="Times New Roman"/>
                <w:b w:val="false"/>
                <w:i w:val="false"/>
                <w:color w:val="000000"/>
                <w:sz w:val="20"/>
              </w:rPr>
              <w:t>2915 21 000 0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2918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Консерванты, фиксаторы окраски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0"/>
          <w:p>
            <w:pPr>
              <w:spacing w:after="20"/>
              <w:ind w:left="20"/>
              <w:jc w:val="both"/>
            </w:pPr>
            <w:r>
              <w:rPr>
                <w:rFonts w:ascii="Times New Roman"/>
                <w:b w:val="false"/>
                <w:i w:val="false"/>
                <w:color w:val="000000"/>
                <w:sz w:val="20"/>
              </w:rPr>
              <w:t>
из 1301</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из 2106</w:t>
            </w:r>
          </w:p>
          <w:p>
            <w:pPr>
              <w:spacing w:after="20"/>
              <w:ind w:left="20"/>
              <w:jc w:val="both"/>
            </w:pPr>
            <w:r>
              <w:rPr>
                <w:rFonts w:ascii="Times New Roman"/>
                <w:b w:val="false"/>
                <w:i w:val="false"/>
                <w:color w:val="000000"/>
                <w:sz w:val="20"/>
              </w:rPr>
              <w:t>
</w:t>
            </w:r>
            <w:r>
              <w:rPr>
                <w:rFonts w:ascii="Times New Roman"/>
                <w:b w:val="false"/>
                <w:i w:val="false"/>
                <w:color w:val="000000"/>
                <w:sz w:val="20"/>
              </w:rPr>
              <w:t>2811 29 050 0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2834</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2918</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Эмульгаторы, стабилизаторы, влагоудерживающие и антислеживающие агенты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2"/>
          <w:p>
            <w:pPr>
              <w:spacing w:after="20"/>
              <w:ind w:left="20"/>
              <w:jc w:val="both"/>
            </w:pPr>
            <w:r>
              <w:rPr>
                <w:rFonts w:ascii="Times New Roman"/>
                <w:b w:val="false"/>
                <w:i w:val="false"/>
                <w:color w:val="000000"/>
                <w:sz w:val="20"/>
              </w:rPr>
              <w:t>
из 1301</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из 1302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2827</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2833</w:t>
            </w:r>
          </w:p>
          <w:p>
            <w:pPr>
              <w:spacing w:after="20"/>
              <w:ind w:left="20"/>
              <w:jc w:val="both"/>
            </w:pPr>
            <w:r>
              <w:rPr>
                <w:rFonts w:ascii="Times New Roman"/>
                <w:b w:val="false"/>
                <w:i w:val="false"/>
                <w:color w:val="000000"/>
                <w:sz w:val="20"/>
              </w:rPr>
              <w:t>
</w:t>
            </w:r>
            <w:r>
              <w:rPr>
                <w:rFonts w:ascii="Times New Roman"/>
                <w:b w:val="false"/>
                <w:i w:val="false"/>
                <w:color w:val="000000"/>
                <w:sz w:val="20"/>
              </w:rPr>
              <w:t>2834 10 000 0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2835 </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2915 70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2923</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2938</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2940 00 000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3404</w:t>
            </w:r>
          </w:p>
          <w:p>
            <w:pPr>
              <w:spacing w:after="20"/>
              <w:ind w:left="20"/>
              <w:jc w:val="both"/>
            </w:pPr>
            <w:r>
              <w:rPr>
                <w:rFonts w:ascii="Times New Roman"/>
                <w:b w:val="false"/>
                <w:i w:val="false"/>
                <w:color w:val="000000"/>
                <w:sz w:val="20"/>
              </w:rPr>
              <w:t>
</w:t>
            </w:r>
            <w:r>
              <w:rPr>
                <w:rFonts w:ascii="Times New Roman"/>
                <w:b w:val="false"/>
                <w:i w:val="false"/>
                <w:color w:val="000000"/>
                <w:sz w:val="20"/>
              </w:rPr>
              <w:t>из 3505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3824 99 550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3912</w:t>
            </w:r>
          </w:p>
          <w:p>
            <w:pPr>
              <w:spacing w:after="20"/>
              <w:ind w:left="20"/>
              <w:jc w:val="both"/>
            </w:pPr>
            <w:r>
              <w:rPr>
                <w:rFonts w:ascii="Times New Roman"/>
                <w:b w:val="false"/>
                <w:i w:val="false"/>
                <w:color w:val="000000"/>
                <w:sz w:val="20"/>
              </w:rPr>
              <w:t>
из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Усилители вкуса и аромата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4"/>
          <w:p>
            <w:pPr>
              <w:spacing w:after="20"/>
              <w:ind w:left="20"/>
              <w:jc w:val="both"/>
            </w:pPr>
            <w:r>
              <w:rPr>
                <w:rFonts w:ascii="Times New Roman"/>
                <w:b w:val="false"/>
                <w:i w:val="false"/>
                <w:color w:val="000000"/>
                <w:sz w:val="20"/>
              </w:rPr>
              <w:t>
из 2922 41 000 0</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из 2922 42 000 0</w:t>
            </w:r>
          </w:p>
          <w:p>
            <w:pPr>
              <w:spacing w:after="20"/>
              <w:ind w:left="20"/>
              <w:jc w:val="both"/>
            </w:pPr>
            <w:r>
              <w:rPr>
                <w:rFonts w:ascii="Times New Roman"/>
                <w:b w:val="false"/>
                <w:i w:val="false"/>
                <w:color w:val="000000"/>
                <w:sz w:val="20"/>
              </w:rPr>
              <w:t>
2922 49 200 0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6"/>
          <w:p>
            <w:pPr>
              <w:spacing w:after="20"/>
              <w:ind w:left="20"/>
              <w:jc w:val="both"/>
            </w:pPr>
            <w:r>
              <w:rPr>
                <w:rFonts w:ascii="Times New Roman"/>
                <w:b w:val="false"/>
                <w:i w:val="false"/>
                <w:color w:val="000000"/>
                <w:sz w:val="20"/>
              </w:rPr>
              <w:t>
10. Красители</w:t>
            </w:r>
          </w:p>
          <w:bookmarkEnd w:id="1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7"/>
          <w:p>
            <w:pPr>
              <w:spacing w:after="20"/>
              <w:ind w:left="20"/>
              <w:jc w:val="both"/>
            </w:pPr>
            <w:r>
              <w:rPr>
                <w:rFonts w:ascii="Times New Roman"/>
                <w:b w:val="false"/>
                <w:i w:val="false"/>
                <w:color w:val="000000"/>
                <w:sz w:val="20"/>
              </w:rPr>
              <w:t xml:space="preserve">
из 3201 </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из 3203 00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3206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Пропелленты и упаковочные газы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9"/>
          <w:p>
            <w:pPr>
              <w:spacing w:after="20"/>
              <w:ind w:left="20"/>
              <w:jc w:val="both"/>
            </w:pPr>
            <w:r>
              <w:rPr>
                <w:rFonts w:ascii="Times New Roman"/>
                <w:b w:val="false"/>
                <w:i w:val="false"/>
                <w:color w:val="000000"/>
                <w:sz w:val="20"/>
              </w:rPr>
              <w:t>
2711 12 940 0</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из 2804</w:t>
            </w:r>
          </w:p>
          <w:p>
            <w:pPr>
              <w:spacing w:after="20"/>
              <w:ind w:left="20"/>
              <w:jc w:val="both"/>
            </w:pPr>
            <w:r>
              <w:rPr>
                <w:rFonts w:ascii="Times New Roman"/>
                <w:b w:val="false"/>
                <w:i w:val="false"/>
                <w:color w:val="000000"/>
                <w:sz w:val="20"/>
              </w:rPr>
              <w:t>
</w:t>
            </w:r>
            <w:r>
              <w:rPr>
                <w:rFonts w:ascii="Times New Roman"/>
                <w:b w:val="false"/>
                <w:i w:val="false"/>
                <w:color w:val="000000"/>
                <w:sz w:val="20"/>
              </w:rPr>
              <w:t>2811 21 000 0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2811 29 300 0</w:t>
            </w:r>
          </w:p>
          <w:p>
            <w:pPr>
              <w:spacing w:after="20"/>
              <w:ind w:left="20"/>
              <w:jc w:val="both"/>
            </w:pPr>
            <w:r>
              <w:rPr>
                <w:rFonts w:ascii="Times New Roman"/>
                <w:b w:val="false"/>
                <w:i w:val="false"/>
                <w:color w:val="000000"/>
                <w:sz w:val="20"/>
              </w:rPr>
              <w:t>
</w:t>
            </w:r>
            <w:r>
              <w:rPr>
                <w:rFonts w:ascii="Times New Roman"/>
                <w:b w:val="false"/>
                <w:i w:val="false"/>
                <w:color w:val="000000"/>
                <w:sz w:val="20"/>
              </w:rPr>
              <w:t>2901 10 000 1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0"/>
          <w:p>
            <w:pPr>
              <w:spacing w:after="20"/>
              <w:ind w:left="20"/>
              <w:jc w:val="both"/>
            </w:pPr>
            <w:r>
              <w:rPr>
                <w:rFonts w:ascii="Times New Roman"/>
                <w:b w:val="false"/>
                <w:i w:val="false"/>
                <w:color w:val="000000"/>
                <w:sz w:val="20"/>
              </w:rPr>
              <w:t>
 </w:t>
            </w:r>
          </w:p>
          <w:bookmarkEnd w:id="20"/>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Комплексные пищевые добавки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1"/>
          <w:p>
            <w:pPr>
              <w:spacing w:after="20"/>
              <w:ind w:left="20"/>
              <w:jc w:val="both"/>
            </w:pPr>
            <w:r>
              <w:rPr>
                <w:rFonts w:ascii="Times New Roman"/>
                <w:b w:val="false"/>
                <w:i w:val="false"/>
                <w:color w:val="000000"/>
                <w:sz w:val="20"/>
              </w:rPr>
              <w:t>
из 1302 20 100 0</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из 2102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2103</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2106</w:t>
            </w:r>
          </w:p>
          <w:p>
            <w:pPr>
              <w:spacing w:after="20"/>
              <w:ind w:left="20"/>
              <w:jc w:val="both"/>
            </w:pPr>
            <w:r>
              <w:rPr>
                <w:rFonts w:ascii="Times New Roman"/>
                <w:b w:val="false"/>
                <w:i w:val="false"/>
                <w:color w:val="000000"/>
                <w:sz w:val="20"/>
              </w:rPr>
              <w:t>
из 3203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3"/>
          <w:p>
            <w:pPr>
              <w:spacing w:after="20"/>
              <w:ind w:left="20"/>
              <w:jc w:val="both"/>
            </w:pPr>
            <w:r>
              <w:rPr>
                <w:rFonts w:ascii="Times New Roman"/>
                <w:b w:val="false"/>
                <w:i w:val="false"/>
                <w:color w:val="000000"/>
                <w:sz w:val="20"/>
              </w:rPr>
              <w:t>
II. Ароматизаторы</w:t>
            </w:r>
          </w:p>
          <w:bookmarkEnd w:id="2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4"/>
          <w:p>
            <w:pPr>
              <w:spacing w:after="20"/>
              <w:ind w:left="20"/>
              <w:jc w:val="both"/>
            </w:pPr>
            <w:r>
              <w:rPr>
                <w:rFonts w:ascii="Times New Roman"/>
                <w:b w:val="false"/>
                <w:i w:val="false"/>
                <w:color w:val="000000"/>
                <w:sz w:val="20"/>
              </w:rPr>
              <w:t xml:space="preserve">
13. Масла эфирные (содержащие </w:t>
            </w:r>
          </w:p>
          <w:bookmarkEnd w:id="24"/>
          <w:p>
            <w:pPr>
              <w:spacing w:after="20"/>
              <w:ind w:left="20"/>
              <w:jc w:val="both"/>
            </w:pPr>
            <w:r>
              <w:rPr>
                <w:rFonts w:ascii="Times New Roman"/>
                <w:b w:val="false"/>
                <w:i w:val="false"/>
                <w:color w:val="000000"/>
                <w:sz w:val="20"/>
              </w:rPr>
              <w:t xml:space="preserve">или не содержащие терпены), включая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конкреты и абсолюты, эстрагированные эфирные масла, концентраты эфирных масел в жирах, нелетучих маслах, </w:t>
            </w:r>
          </w:p>
          <w:p>
            <w:pPr>
              <w:spacing w:after="20"/>
              <w:ind w:left="20"/>
              <w:jc w:val="both"/>
            </w:pPr>
            <w:r>
              <w:rPr>
                <w:rFonts w:ascii="Times New Roman"/>
                <w:b w:val="false"/>
                <w:i w:val="false"/>
                <w:color w:val="000000"/>
                <w:sz w:val="20"/>
              </w:rPr>
              <w:t xml:space="preserve">
восках или аналогичных продуктах, получаемые методом анфлеража </w:t>
            </w:r>
          </w:p>
          <w:p>
            <w:pPr>
              <w:spacing w:after="20"/>
              <w:ind w:left="20"/>
              <w:jc w:val="both"/>
            </w:pPr>
            <w:r>
              <w:rPr>
                <w:rFonts w:ascii="Times New Roman"/>
                <w:b w:val="false"/>
                <w:i w:val="false"/>
                <w:color w:val="000000"/>
                <w:sz w:val="20"/>
              </w:rPr>
              <w:t xml:space="preserve">или мацерацией, терпеновые побочные продукты детерпенизации эфирных масел, водные дистилляты и водные растворы эфирных масел, используемые для производства пищевых продуктов </w:t>
            </w:r>
          </w:p>
          <w:p>
            <w:pPr>
              <w:spacing w:after="20"/>
              <w:ind w:left="20"/>
              <w:jc w:val="both"/>
            </w:pPr>
            <w:r>
              <w:rPr>
                <w:rFonts w:ascii="Times New Roman"/>
                <w:b w:val="false"/>
                <w:i w:val="false"/>
                <w:color w:val="000000"/>
                <w:sz w:val="20"/>
              </w:rPr>
              <w:t>и являющиеся ароматическими препаратами, ароматическими веществами, ароматизаторами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6"/>
          <w:p>
            <w:pPr>
              <w:spacing w:after="20"/>
              <w:ind w:left="20"/>
              <w:jc w:val="both"/>
            </w:pPr>
            <w:r>
              <w:rPr>
                <w:rFonts w:ascii="Times New Roman"/>
                <w:b w:val="false"/>
                <w:i w:val="false"/>
                <w:color w:val="000000"/>
                <w:sz w:val="20"/>
              </w:rPr>
              <w:t>
 </w:t>
            </w:r>
          </w:p>
          <w:bookmarkEnd w:id="26"/>
          <w:p>
            <w:pPr>
              <w:spacing w:after="20"/>
              <w:ind w:left="20"/>
              <w:jc w:val="both"/>
            </w:pPr>
            <w:r>
              <w:rPr>
                <w:rFonts w:ascii="Times New Roman"/>
                <w:b w:val="false"/>
                <w:i w:val="false"/>
                <w:color w:val="000000"/>
                <w:sz w:val="20"/>
              </w:rPr>
              <w:t xml:space="preserve">
14. Ароматизаторы (смеси эфирных масел, смеси душистых экстрактов, смеси экстрагированных смол,смеси синтетических ароматических веществ, смеси, состоящие из двух или более душистых веществ (эфирные масла, душистые экстракты и синтетические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ароматические вещества), смеси </w:t>
            </w:r>
          </w:p>
          <w:p>
            <w:pPr>
              <w:spacing w:after="20"/>
              <w:ind w:left="20"/>
              <w:jc w:val="both"/>
            </w:pPr>
            <w:r>
              <w:rPr>
                <w:rFonts w:ascii="Times New Roman"/>
                <w:b w:val="false"/>
                <w:i w:val="false"/>
                <w:color w:val="000000"/>
                <w:sz w:val="20"/>
              </w:rPr>
              <w:t xml:space="preserve">из одного или более душистых веществ (эфирных масел, экстрагированных смол или синтетических ароматических веществ </w:t>
            </w:r>
          </w:p>
          <w:p>
            <w:pPr>
              <w:spacing w:after="20"/>
              <w:ind w:left="20"/>
              <w:jc w:val="both"/>
            </w:pPr>
            <w:r>
              <w:rPr>
                <w:rFonts w:ascii="Times New Roman"/>
                <w:b w:val="false"/>
                <w:i w:val="false"/>
                <w:color w:val="000000"/>
                <w:sz w:val="20"/>
              </w:rPr>
              <w:t xml:space="preserve">в сочетании с такими добавками (разбавителем или носителем), как растительное масло, декстроза или крахмал), смеси, в том числе в сочетании </w:t>
            </w:r>
          </w:p>
          <w:p>
            <w:pPr>
              <w:spacing w:after="20"/>
              <w:ind w:left="20"/>
              <w:jc w:val="both"/>
            </w:pPr>
            <w:r>
              <w:rPr>
                <w:rFonts w:ascii="Times New Roman"/>
                <w:b w:val="false"/>
                <w:i w:val="false"/>
                <w:color w:val="000000"/>
                <w:sz w:val="20"/>
              </w:rPr>
              <w:t xml:space="preserve">с разбавителем или носителем или содержащие спирт, смеси из продуктов других групп, с одним или более душистыми веществами (эфирных масел, душистых экстрактов, экстрагированных смол или синтетических ароматических </w:t>
            </w:r>
          </w:p>
          <w:p>
            <w:pPr>
              <w:spacing w:after="20"/>
              <w:ind w:left="20"/>
              <w:jc w:val="both"/>
            </w:pPr>
            <w:r>
              <w:rPr>
                <w:rFonts w:ascii="Times New Roman"/>
                <w:b w:val="false"/>
                <w:i w:val="false"/>
                <w:color w:val="000000"/>
                <w:sz w:val="20"/>
              </w:rPr>
              <w:t xml:space="preserve">
веществ), при условии, что последние образуют основу данной смеси), используемые для производства </w:t>
            </w:r>
          </w:p>
          <w:p>
            <w:pPr>
              <w:spacing w:after="20"/>
              <w:ind w:left="20"/>
              <w:jc w:val="both"/>
            </w:pPr>
            <w:r>
              <w:rPr>
                <w:rFonts w:ascii="Times New Roman"/>
                <w:b w:val="false"/>
                <w:i w:val="false"/>
                <w:color w:val="000000"/>
                <w:sz w:val="20"/>
              </w:rPr>
              <w:t>пищевых продуктов и являющиеся ароматическими препаратами, ароматическими веществами, ароматизаторами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7"/>
          <w:p>
            <w:pPr>
              <w:spacing w:after="20"/>
              <w:ind w:left="20"/>
              <w:jc w:val="both"/>
            </w:pPr>
            <w:r>
              <w:rPr>
                <w:rFonts w:ascii="Times New Roman"/>
                <w:b w:val="false"/>
                <w:i w:val="false"/>
                <w:color w:val="000000"/>
                <w:sz w:val="20"/>
              </w:rPr>
              <w:t>
из 2106 90 200 0</w:t>
            </w:r>
          </w:p>
          <w:bookmarkEnd w:id="27"/>
          <w:p>
            <w:pPr>
              <w:spacing w:after="20"/>
              <w:ind w:left="20"/>
              <w:jc w:val="both"/>
            </w:pPr>
            <w:r>
              <w:rPr>
                <w:rFonts w:ascii="Times New Roman"/>
                <w:b w:val="false"/>
                <w:i w:val="false"/>
                <w:color w:val="000000"/>
                <w:sz w:val="20"/>
              </w:rPr>
              <w:t>
из 2106 90 580 0 из 2106 90 980 8</w:t>
            </w:r>
          </w:p>
          <w:p>
            <w:pPr>
              <w:spacing w:after="20"/>
              <w:ind w:left="20"/>
              <w:jc w:val="both"/>
            </w:pPr>
            <w:r>
              <w:rPr>
                <w:rFonts w:ascii="Times New Roman"/>
                <w:b w:val="false"/>
                <w:i w:val="false"/>
                <w:color w:val="000000"/>
                <w:sz w:val="20"/>
              </w:rPr>
              <w:t>
</w:t>
            </w:r>
            <w:r>
              <w:rPr>
                <w:rFonts w:ascii="Times New Roman"/>
                <w:b w:val="false"/>
                <w:i w:val="false"/>
                <w:color w:val="000000"/>
                <w:sz w:val="20"/>
              </w:rPr>
              <w:t>из 3302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8"/>
          <w:p>
            <w:pPr>
              <w:spacing w:after="20"/>
              <w:ind w:left="20"/>
              <w:jc w:val="both"/>
            </w:pPr>
            <w:r>
              <w:rPr>
                <w:rFonts w:ascii="Times New Roman"/>
                <w:b w:val="false"/>
                <w:i w:val="false"/>
                <w:color w:val="000000"/>
                <w:sz w:val="20"/>
              </w:rPr>
              <w:t>
 </w:t>
            </w:r>
          </w:p>
          <w:bookmarkEnd w:id="28"/>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9"/>
          <w:p>
            <w:pPr>
              <w:spacing w:after="20"/>
              <w:ind w:left="20"/>
              <w:jc w:val="both"/>
            </w:pPr>
            <w:r>
              <w:rPr>
                <w:rFonts w:ascii="Times New Roman"/>
                <w:b w:val="false"/>
                <w:i w:val="false"/>
                <w:color w:val="000000"/>
                <w:sz w:val="20"/>
              </w:rPr>
              <w:t>
III. Технологические вспомогательные средства</w:t>
            </w:r>
          </w:p>
          <w:bookmarkEnd w:id="2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Дрожжевые автолизаты и прочие мертвые одноклеточные микроорганизмы,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0"/>
          <w:p>
            <w:pPr>
              <w:spacing w:after="20"/>
              <w:ind w:left="20"/>
              <w:jc w:val="both"/>
            </w:pPr>
            <w:r>
              <w:rPr>
                <w:rFonts w:ascii="Times New Roman"/>
                <w:b w:val="false"/>
                <w:i w:val="false"/>
                <w:color w:val="000000"/>
                <w:sz w:val="20"/>
              </w:rPr>
              <w:t xml:space="preserve">
16. Экстракционные и технологические растворители, являющиеся согласно документам изготовителя (производителя)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1"/>
          <w:p>
            <w:pPr>
              <w:spacing w:after="20"/>
              <w:ind w:left="20"/>
              <w:jc w:val="both"/>
            </w:pPr>
            <w:r>
              <w:rPr>
                <w:rFonts w:ascii="Times New Roman"/>
                <w:b w:val="false"/>
                <w:i w:val="false"/>
                <w:color w:val="000000"/>
                <w:sz w:val="20"/>
              </w:rPr>
              <w:t xml:space="preserve">
из 2207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2811 21 000 0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2827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2833 </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2901</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2904 </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2909</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2915 </w:t>
            </w:r>
          </w:p>
          <w:p>
            <w:pPr>
              <w:spacing w:after="20"/>
              <w:ind w:left="20"/>
              <w:jc w:val="both"/>
            </w:pPr>
            <w:r>
              <w:rPr>
                <w:rFonts w:ascii="Times New Roman"/>
                <w:b w:val="false"/>
                <w:i w:val="false"/>
                <w:color w:val="000000"/>
                <w:sz w:val="20"/>
              </w:rPr>
              <w:t>
из 2918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Минеральные вещества,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3"/>
          <w:p>
            <w:pPr>
              <w:spacing w:after="20"/>
              <w:ind w:left="20"/>
              <w:jc w:val="both"/>
            </w:pPr>
            <w:r>
              <w:rPr>
                <w:rFonts w:ascii="Times New Roman"/>
                <w:b w:val="false"/>
                <w:i w:val="false"/>
                <w:color w:val="000000"/>
                <w:sz w:val="20"/>
              </w:rPr>
              <w:t>
из 2530</w:t>
            </w:r>
          </w:p>
          <w:bookmarkEnd w:id="3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4"/>
          <w:p>
            <w:pPr>
              <w:spacing w:after="20"/>
              <w:ind w:left="20"/>
              <w:jc w:val="both"/>
            </w:pPr>
            <w:r>
              <w:rPr>
                <w:rFonts w:ascii="Times New Roman"/>
                <w:b w:val="false"/>
                <w:i w:val="false"/>
                <w:color w:val="000000"/>
                <w:sz w:val="20"/>
              </w:rPr>
              <w:t>
 </w:t>
            </w:r>
          </w:p>
          <w:bookmarkEnd w:id="34"/>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5"/>
          <w:p>
            <w:pPr>
              <w:spacing w:after="20"/>
              <w:ind w:left="20"/>
              <w:jc w:val="both"/>
            </w:pPr>
            <w:r>
              <w:rPr>
                <w:rFonts w:ascii="Times New Roman"/>
                <w:b w:val="false"/>
                <w:i w:val="false"/>
                <w:color w:val="000000"/>
                <w:sz w:val="20"/>
              </w:rPr>
              <w:t>
 </w:t>
            </w:r>
          </w:p>
          <w:bookmarkEnd w:id="35"/>
          <w:p>
            <w:pPr>
              <w:spacing w:after="20"/>
              <w:ind w:left="20"/>
              <w:jc w:val="both"/>
            </w:pPr>
            <w:r>
              <w:rPr>
                <w:rFonts w:ascii="Times New Roman"/>
                <w:b w:val="false"/>
                <w:i w:val="false"/>
                <w:color w:val="000000"/>
                <w:sz w:val="20"/>
              </w:rPr>
              <w:t xml:space="preserve">
18. Питательные вещества для подкормки дрожжей (в том числе витамины группы (комплекса) B, биотин, карбонаты калия, карбонат кальция, сульфат аммония, сульфат железа, сульфат железа аммония, сульфат кальция, сульфат магния, сульфат меди, сульфат цинка, фосфаты аммония, фосфат кальция, хлорид аммония, хлорид калия), являющиеся согласно документам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изготовителя (производителя)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36"/>
          <w:p>
            <w:pPr>
              <w:spacing w:after="20"/>
              <w:ind w:left="20"/>
              <w:jc w:val="both"/>
            </w:pPr>
            <w:r>
              <w:rPr>
                <w:rFonts w:ascii="Times New Roman"/>
                <w:b w:val="false"/>
                <w:i w:val="false"/>
                <w:color w:val="000000"/>
                <w:sz w:val="20"/>
              </w:rPr>
              <w:t>
 </w:t>
            </w:r>
          </w:p>
          <w:bookmarkEnd w:id="36"/>
          <w:p>
            <w:pPr>
              <w:spacing w:after="20"/>
              <w:ind w:left="20"/>
              <w:jc w:val="both"/>
            </w:pPr>
            <w:r>
              <w:rPr>
                <w:rFonts w:ascii="Times New Roman"/>
                <w:b w:val="false"/>
                <w:i w:val="false"/>
                <w:color w:val="000000"/>
                <w:sz w:val="20"/>
              </w:rPr>
              <w:t>
2510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2530 90 000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2827 10 000 0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2833</w:t>
            </w:r>
          </w:p>
          <w:p>
            <w:pPr>
              <w:spacing w:after="20"/>
              <w:ind w:left="20"/>
              <w:jc w:val="both"/>
            </w:pPr>
            <w:r>
              <w:rPr>
                <w:rFonts w:ascii="Times New Roman"/>
                <w:b w:val="false"/>
                <w:i w:val="false"/>
                <w:color w:val="000000"/>
                <w:sz w:val="20"/>
              </w:rPr>
              <w:t>
</w:t>
            </w:r>
            <w:r>
              <w:rPr>
                <w:rFonts w:ascii="Times New Roman"/>
                <w:b w:val="false"/>
                <w:i w:val="false"/>
                <w:color w:val="000000"/>
                <w:sz w:val="20"/>
              </w:rPr>
              <w:t>2835 26 000 0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2836 40 000 0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2836 50 000 0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2936</w:t>
            </w:r>
          </w:p>
          <w:p>
            <w:pPr>
              <w:spacing w:after="20"/>
              <w:ind w:left="20"/>
              <w:jc w:val="both"/>
            </w:pPr>
            <w:r>
              <w:rPr>
                <w:rFonts w:ascii="Times New Roman"/>
                <w:b w:val="false"/>
                <w:i w:val="false"/>
                <w:color w:val="000000"/>
                <w:sz w:val="20"/>
              </w:rPr>
              <w:t>
</w:t>
            </w:r>
            <w:r>
              <w:rPr>
                <w:rFonts w:ascii="Times New Roman"/>
                <w:b w:val="false"/>
                <w:i w:val="false"/>
                <w:color w:val="000000"/>
                <w:sz w:val="20"/>
              </w:rPr>
              <w:t>3102 21 000 0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3104 20</w:t>
            </w:r>
          </w:p>
          <w:p>
            <w:pPr>
              <w:spacing w:after="20"/>
              <w:ind w:left="20"/>
              <w:jc w:val="both"/>
            </w:pPr>
            <w:r>
              <w:rPr>
                <w:rFonts w:ascii="Times New Roman"/>
                <w:b w:val="false"/>
                <w:i w:val="false"/>
                <w:color w:val="000000"/>
                <w:sz w:val="20"/>
              </w:rPr>
              <w:t>
3105 40 000 0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7"/>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Ферменты и ферментные препараты, являющиеся технологическими вспомогательными средствами </w:t>
            </w:r>
          </w:p>
          <w:p>
            <w:pPr>
              <w:spacing w:after="20"/>
              <w:ind w:left="20"/>
              <w:jc w:val="both"/>
            </w:pPr>
            <w:r>
              <w:rPr>
                <w:rFonts w:ascii="Times New Roman"/>
                <w:b w:val="false"/>
                <w:i w:val="false"/>
                <w:color w:val="000000"/>
                <w:sz w:val="20"/>
              </w:rPr>
              <w:t xml:space="preserve">(за исключением ферментных </w:t>
            </w:r>
          </w:p>
          <w:p>
            <w:pPr>
              <w:spacing w:after="20"/>
              <w:ind w:left="20"/>
              <w:jc w:val="both"/>
            </w:pPr>
            <w:r>
              <w:rPr>
                <w:rFonts w:ascii="Times New Roman"/>
                <w:b w:val="false"/>
                <w:i w:val="false"/>
                <w:color w:val="000000"/>
                <w:sz w:val="20"/>
              </w:rPr>
              <w:t>препаратов, применяемых в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9"/>
          <w:p>
            <w:pPr>
              <w:spacing w:after="20"/>
              <w:ind w:left="20"/>
              <w:jc w:val="both"/>
            </w:pPr>
            <w:r>
              <w:rPr>
                <w:rFonts w:ascii="Times New Roman"/>
                <w:b w:val="false"/>
                <w:i w:val="false"/>
                <w:color w:val="000000"/>
                <w:sz w:val="20"/>
              </w:rPr>
              <w:t>
20. Инициаторы реакций, ускорители реакций и катализаторы, являющиеся согласно документам изготовителя (производителя) технологическими вспомогательными средствами</w:t>
            </w:r>
          </w:p>
          <w:bookmarkEnd w:id="3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Диатомит, кизельгур,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2512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4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Углерод, являющийся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4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 Серная кислота, являющаяся </w:t>
            </w:r>
          </w:p>
          <w:p>
            <w:pPr>
              <w:spacing w:after="20"/>
              <w:ind w:left="20"/>
              <w:jc w:val="both"/>
            </w:pPr>
            <w:r>
              <w:rPr>
                <w:rFonts w:ascii="Times New Roman"/>
                <w:b w:val="false"/>
                <w:i w:val="false"/>
                <w:color w:val="000000"/>
                <w:sz w:val="20"/>
              </w:rPr>
              <w:t>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2807 00 000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4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4"/>
          <w:p>
            <w:pPr>
              <w:spacing w:after="20"/>
              <w:ind w:left="20"/>
              <w:jc w:val="both"/>
            </w:pPr>
            <w:r>
              <w:rPr>
                <w:rFonts w:ascii="Times New Roman"/>
                <w:b w:val="false"/>
                <w:i w:val="false"/>
                <w:color w:val="000000"/>
                <w:sz w:val="20"/>
              </w:rPr>
              <w:t xml:space="preserve">
24. Кислоты неорганические и соединения неметаллов с кислородом неорганические, </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являющиеся согласно документам изготовителя (производителя) </w:t>
            </w:r>
          </w:p>
          <w:p>
            <w:pPr>
              <w:spacing w:after="20"/>
              <w:ind w:left="20"/>
              <w:jc w:val="both"/>
            </w:pPr>
            <w:r>
              <w:rPr>
                <w:rFonts w:ascii="Times New Roman"/>
                <w:b w:val="false"/>
                <w:i w:val="false"/>
                <w:color w:val="000000"/>
                <w:sz w:val="20"/>
              </w:rPr>
              <w:t>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45"/>
          <w:p>
            <w:pPr>
              <w:spacing w:after="20"/>
              <w:ind w:left="20"/>
              <w:jc w:val="both"/>
            </w:pPr>
            <w:r>
              <w:rPr>
                <w:rFonts w:ascii="Times New Roman"/>
                <w:b w:val="false"/>
                <w:i w:val="false"/>
                <w:color w:val="000000"/>
                <w:sz w:val="20"/>
              </w:rPr>
              <w:t>
из 2811</w:t>
            </w:r>
          </w:p>
          <w:bookmarkEnd w:id="4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4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47"/>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47"/>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p>
          <w:p>
            <w:pPr>
              <w:spacing w:after="20"/>
              <w:ind w:left="20"/>
              <w:jc w:val="both"/>
            </w:pPr>
            <w:r>
              <w:rPr>
                <w:rFonts w:ascii="Times New Roman"/>
                <w:b w:val="false"/>
                <w:i w:val="false"/>
                <w:color w:val="000000"/>
                <w:sz w:val="20"/>
              </w:rPr>
              <w:t xml:space="preserve">
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48"/>
          <w:p>
            <w:pPr>
              <w:spacing w:after="20"/>
              <w:ind w:left="20"/>
              <w:jc w:val="both"/>
            </w:pPr>
            <w:r>
              <w:rPr>
                <w:rFonts w:ascii="Times New Roman"/>
                <w:b w:val="false"/>
                <w:i w:val="false"/>
                <w:color w:val="000000"/>
                <w:sz w:val="20"/>
              </w:rPr>
              <w:t>
 </w:t>
            </w:r>
          </w:p>
          <w:bookmarkEnd w:id="48"/>
          <w:p>
            <w:pPr>
              <w:spacing w:after="20"/>
              <w:ind w:left="20"/>
              <w:jc w:val="both"/>
            </w:pPr>
            <w:r>
              <w:rPr>
                <w:rFonts w:ascii="Times New Roman"/>
                <w:b w:val="false"/>
                <w:i w:val="false"/>
                <w:color w:val="000000"/>
                <w:sz w:val="20"/>
              </w:rPr>
              <w:t>
25. Хлориды, хлорид оксиды и хлорид гидроксиды, бромиды и бромид оксиды, йодиды и йодид оксиды, 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49"/>
          <w:p>
            <w:pPr>
              <w:spacing w:after="20"/>
              <w:ind w:left="20"/>
              <w:jc w:val="both"/>
            </w:pPr>
            <w:r>
              <w:rPr>
                <w:rFonts w:ascii="Times New Roman"/>
                <w:b w:val="false"/>
                <w:i w:val="false"/>
                <w:color w:val="000000"/>
                <w:sz w:val="20"/>
              </w:rPr>
              <w:t>
 </w:t>
            </w:r>
          </w:p>
          <w:bookmarkEnd w:id="49"/>
          <w:p>
            <w:pPr>
              <w:spacing w:after="20"/>
              <w:ind w:left="20"/>
              <w:jc w:val="both"/>
            </w:pPr>
            <w:r>
              <w:rPr>
                <w:rFonts w:ascii="Times New Roman"/>
                <w:b w:val="false"/>
                <w:i w:val="false"/>
                <w:color w:val="000000"/>
                <w:sz w:val="20"/>
              </w:rPr>
              <w:t>
из 2827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50"/>
          <w:p>
            <w:pPr>
              <w:spacing w:after="20"/>
              <w:ind w:left="20"/>
              <w:jc w:val="both"/>
            </w:pPr>
            <w:r>
              <w:rPr>
                <w:rFonts w:ascii="Times New Roman"/>
                <w:b w:val="false"/>
                <w:i w:val="false"/>
                <w:color w:val="000000"/>
                <w:sz w:val="20"/>
              </w:rPr>
              <w:t>
 </w:t>
            </w:r>
          </w:p>
          <w:bookmarkEnd w:id="50"/>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Гипохлориты, гипохлорит кальция технический, хлориты, гипобромиты,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51"/>
          <w:p>
            <w:pPr>
              <w:spacing w:after="20"/>
              <w:ind w:left="20"/>
              <w:jc w:val="both"/>
            </w:pPr>
            <w:r>
              <w:rPr>
                <w:rFonts w:ascii="Times New Roman"/>
                <w:b w:val="false"/>
                <w:i w:val="false"/>
                <w:color w:val="000000"/>
                <w:sz w:val="20"/>
              </w:rPr>
              <w:t>
из 2828</w:t>
            </w:r>
          </w:p>
          <w:bookmarkEnd w:id="5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5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 Сульфиты, тиосульфаты,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53"/>
          <w:p>
            <w:pPr>
              <w:spacing w:after="20"/>
              <w:ind w:left="20"/>
              <w:jc w:val="both"/>
            </w:pPr>
            <w:r>
              <w:rPr>
                <w:rFonts w:ascii="Times New Roman"/>
                <w:b w:val="false"/>
                <w:i w:val="false"/>
                <w:color w:val="000000"/>
                <w:sz w:val="20"/>
              </w:rPr>
              <w:t>
из 2832</w:t>
            </w:r>
          </w:p>
          <w:bookmarkEnd w:id="5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54"/>
          <w:p>
            <w:pPr>
              <w:spacing w:after="20"/>
              <w:ind w:left="20"/>
              <w:jc w:val="both"/>
            </w:pPr>
            <w:r>
              <w:rPr>
                <w:rFonts w:ascii="Times New Roman"/>
                <w:b w:val="false"/>
                <w:i w:val="false"/>
                <w:color w:val="000000"/>
                <w:sz w:val="20"/>
              </w:rPr>
              <w:t>
 </w:t>
            </w:r>
          </w:p>
          <w:bookmarkEnd w:id="54"/>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55"/>
          <w:p>
            <w:pPr>
              <w:spacing w:after="20"/>
              <w:ind w:left="20"/>
              <w:jc w:val="both"/>
            </w:pPr>
            <w:r>
              <w:rPr>
                <w:rFonts w:ascii="Times New Roman"/>
                <w:b w:val="false"/>
                <w:i w:val="false"/>
                <w:color w:val="000000"/>
                <w:sz w:val="20"/>
              </w:rPr>
              <w:t>
 </w:t>
            </w:r>
          </w:p>
          <w:bookmarkEnd w:id="55"/>
          <w:p>
            <w:pPr>
              <w:spacing w:after="20"/>
              <w:ind w:left="20"/>
              <w:jc w:val="both"/>
            </w:pPr>
            <w:r>
              <w:rPr>
                <w:rFonts w:ascii="Times New Roman"/>
                <w:b w:val="false"/>
                <w:i w:val="false"/>
                <w:color w:val="000000"/>
                <w:sz w:val="20"/>
              </w:rPr>
              <w:t>
28. Сульфаты, квасцы, пероксосульфаты (персульфаты), 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 2833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5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57"/>
          <w:p>
            <w:pPr>
              <w:spacing w:after="20"/>
              <w:ind w:left="20"/>
              <w:jc w:val="both"/>
            </w:pPr>
            <w:r>
              <w:rPr>
                <w:rFonts w:ascii="Times New Roman"/>
                <w:b w:val="false"/>
                <w:i w:val="false"/>
                <w:color w:val="000000"/>
                <w:sz w:val="20"/>
              </w:rPr>
              <w:t>
 </w:t>
            </w:r>
          </w:p>
          <w:bookmarkEnd w:id="57"/>
          <w:p>
            <w:pPr>
              <w:spacing w:after="20"/>
              <w:ind w:left="20"/>
              <w:jc w:val="both"/>
            </w:pPr>
            <w:r>
              <w:rPr>
                <w:rFonts w:ascii="Times New Roman"/>
                <w:b w:val="false"/>
                <w:i w:val="false"/>
                <w:color w:val="000000"/>
                <w:sz w:val="20"/>
              </w:rPr>
              <w:t xml:space="preserve">
29. Фосфинаты (гипофосфиты), фосфонаты (фосфиты) и фосфаты, полифосфаты определенного </w:t>
            </w:r>
          </w:p>
          <w:p>
            <w:pPr>
              <w:spacing w:after="20"/>
              <w:ind w:left="20"/>
              <w:jc w:val="both"/>
            </w:pPr>
            <w:r>
              <w:rPr>
                <w:rFonts w:ascii="Times New Roman"/>
                <w:b w:val="false"/>
                <w:i w:val="false"/>
                <w:color w:val="000000"/>
                <w:sz w:val="20"/>
              </w:rPr>
              <w:t xml:space="preserve">или неопределенного химического </w:t>
            </w:r>
          </w:p>
          <w:p>
            <w:pPr>
              <w:spacing w:after="20"/>
              <w:ind w:left="20"/>
              <w:jc w:val="both"/>
            </w:pPr>
            <w:r>
              <w:rPr>
                <w:rFonts w:ascii="Times New Roman"/>
                <w:b w:val="false"/>
                <w:i w:val="false"/>
                <w:color w:val="000000"/>
                <w:sz w:val="20"/>
              </w:rPr>
              <w:t xml:space="preserve">состава, являющиеся согласно </w:t>
            </w:r>
          </w:p>
          <w:p>
            <w:pPr>
              <w:spacing w:after="20"/>
              <w:ind w:left="20"/>
              <w:jc w:val="both"/>
            </w:pPr>
            <w:r>
              <w:rPr>
                <w:rFonts w:ascii="Times New Roman"/>
                <w:b w:val="false"/>
                <w:i w:val="false"/>
                <w:color w:val="000000"/>
                <w:sz w:val="20"/>
              </w:rPr>
              <w:t>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58"/>
          <w:p>
            <w:pPr>
              <w:spacing w:after="20"/>
              <w:ind w:left="20"/>
              <w:jc w:val="both"/>
            </w:pPr>
            <w:r>
              <w:rPr>
                <w:rFonts w:ascii="Times New Roman"/>
                <w:b w:val="false"/>
                <w:i w:val="false"/>
                <w:color w:val="000000"/>
                <w:sz w:val="20"/>
              </w:rPr>
              <w:t>
 </w:t>
            </w:r>
          </w:p>
          <w:bookmarkEnd w:id="58"/>
          <w:p>
            <w:pPr>
              <w:spacing w:after="20"/>
              <w:ind w:left="20"/>
              <w:jc w:val="both"/>
            </w:pPr>
            <w:r>
              <w:rPr>
                <w:rFonts w:ascii="Times New Roman"/>
                <w:b w:val="false"/>
                <w:i w:val="false"/>
                <w:color w:val="000000"/>
                <w:sz w:val="20"/>
              </w:rPr>
              <w:t>
из 2835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59"/>
          <w:p>
            <w:pPr>
              <w:spacing w:after="20"/>
              <w:ind w:left="20"/>
              <w:jc w:val="both"/>
            </w:pPr>
            <w:r>
              <w:rPr>
                <w:rFonts w:ascii="Times New Roman"/>
                <w:b w:val="false"/>
                <w:i w:val="false"/>
                <w:color w:val="000000"/>
                <w:sz w:val="20"/>
              </w:rPr>
              <w:t>
 </w:t>
            </w:r>
          </w:p>
          <w:bookmarkEnd w:id="59"/>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Карбонаты, карбаматы, пероксокарбонаты (перкарбонаты),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60"/>
          <w:p>
            <w:pPr>
              <w:spacing w:after="20"/>
              <w:ind w:left="20"/>
              <w:jc w:val="both"/>
            </w:pPr>
            <w:r>
              <w:rPr>
                <w:rFonts w:ascii="Times New Roman"/>
                <w:b w:val="false"/>
                <w:i w:val="false"/>
                <w:color w:val="000000"/>
                <w:sz w:val="20"/>
              </w:rPr>
              <w:t>
из 2836</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из 2924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62"/>
          <w:p>
            <w:pPr>
              <w:spacing w:after="20"/>
              <w:ind w:left="20"/>
              <w:jc w:val="both"/>
            </w:pPr>
            <w:r>
              <w:rPr>
                <w:rFonts w:ascii="Times New Roman"/>
                <w:b w:val="false"/>
                <w:i w:val="false"/>
                <w:color w:val="000000"/>
                <w:sz w:val="20"/>
              </w:rPr>
              <w:t xml:space="preserve">
31. Силикаты, силикаты щелочных металлов технические, являющиеся согласно документам изготовителя </w:t>
            </w:r>
          </w:p>
          <w:bookmarkEnd w:id="62"/>
          <w:p>
            <w:pPr>
              <w:spacing w:after="20"/>
              <w:ind w:left="20"/>
              <w:jc w:val="both"/>
            </w:pPr>
            <w:r>
              <w:rPr>
                <w:rFonts w:ascii="Times New Roman"/>
                <w:b w:val="false"/>
                <w:i w:val="false"/>
                <w:color w:val="000000"/>
                <w:sz w:val="20"/>
              </w:rPr>
              <w:t>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64"/>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64"/>
          <w:p>
            <w:pPr>
              <w:spacing w:after="20"/>
              <w:ind w:left="20"/>
              <w:jc w:val="both"/>
            </w:pPr>
          </w:p>
          <w:p>
            <w:pPr>
              <w:spacing w:after="20"/>
              <w:ind w:left="20"/>
              <w:jc w:val="both"/>
            </w:pPr>
            <w:r>
              <w:rPr>
                <w:rFonts w:ascii="Times New Roman"/>
                <w:b w:val="false"/>
                <w:i w:val="false"/>
                <w:color w:val="000000"/>
                <w:sz w:val="20"/>
              </w:rPr>
              <w:t xml:space="preserve">
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 соединения (неорганические или органические) редкоземельных металлов, иттрия </w:t>
            </w:r>
          </w:p>
          <w:p>
            <w:pPr>
              <w:spacing w:after="20"/>
              <w:ind w:left="20"/>
              <w:jc w:val="both"/>
            </w:pPr>
            <w:r>
              <w:rPr>
                <w:rFonts w:ascii="Times New Roman"/>
                <w:b w:val="false"/>
                <w:i w:val="false"/>
                <w:color w:val="000000"/>
                <w:sz w:val="20"/>
              </w:rPr>
              <w:t>или скандия или смесей этих металлов,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65"/>
          <w:p>
            <w:pPr>
              <w:spacing w:after="20"/>
              <w:ind w:left="20"/>
              <w:jc w:val="both"/>
            </w:pPr>
            <w:r>
              <w:rPr>
                <w:rFonts w:ascii="Times New Roman"/>
                <w:b w:val="false"/>
                <w:i w:val="false"/>
                <w:color w:val="000000"/>
                <w:sz w:val="20"/>
              </w:rPr>
              <w:t>
2843</w:t>
            </w:r>
          </w:p>
          <w:bookmarkEnd w:id="65"/>
          <w:p>
            <w:pPr>
              <w:spacing w:after="20"/>
              <w:ind w:left="20"/>
              <w:jc w:val="both"/>
            </w:pPr>
            <w:r>
              <w:rPr>
                <w:rFonts w:ascii="Times New Roman"/>
                <w:b w:val="false"/>
                <w:i w:val="false"/>
                <w:color w:val="000000"/>
                <w:sz w:val="20"/>
              </w:rPr>
              <w:t>
2846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67"/>
          <w:p>
            <w:pPr>
              <w:spacing w:after="20"/>
              <w:ind w:left="20"/>
              <w:jc w:val="both"/>
            </w:pPr>
            <w:r>
              <w:rPr>
                <w:rFonts w:ascii="Times New Roman"/>
                <w:b w:val="false"/>
                <w:i w:val="false"/>
                <w:color w:val="000000"/>
                <w:sz w:val="20"/>
              </w:rPr>
              <w:t>
 </w:t>
            </w:r>
          </w:p>
          <w:bookmarkEnd w:id="67"/>
          <w:p>
            <w:pPr>
              <w:spacing w:after="20"/>
              <w:ind w:left="20"/>
              <w:jc w:val="both"/>
            </w:pPr>
            <w:r>
              <w:rPr>
                <w:rFonts w:ascii="Times New Roman"/>
                <w:b w:val="false"/>
                <w:i w:val="false"/>
                <w:color w:val="000000"/>
                <w:sz w:val="20"/>
              </w:rPr>
              <w:t xml:space="preserve">
33. Пеpоксид водоpода, отвеpжденный </w:t>
            </w:r>
          </w:p>
          <w:p>
            <w:pPr>
              <w:spacing w:after="20"/>
              <w:ind w:left="20"/>
              <w:jc w:val="both"/>
            </w:pPr>
            <w:r>
              <w:rPr>
                <w:rFonts w:ascii="Times New Roman"/>
                <w:b w:val="false"/>
                <w:i w:val="false"/>
                <w:color w:val="000000"/>
                <w:sz w:val="20"/>
              </w:rPr>
              <w:t>или не отвеpжденный мочевиной, являющийся согласно документам изготовителя (производителя) технологическим вспомогательным средством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68"/>
          <w:p>
            <w:pPr>
              <w:spacing w:after="20"/>
              <w:ind w:left="20"/>
              <w:jc w:val="both"/>
            </w:pPr>
            <w:r>
              <w:rPr>
                <w:rFonts w:ascii="Times New Roman"/>
                <w:b w:val="false"/>
                <w:i w:val="false"/>
                <w:color w:val="000000"/>
                <w:sz w:val="20"/>
              </w:rPr>
              <w:t>
 </w:t>
            </w:r>
          </w:p>
          <w:bookmarkEnd w:id="68"/>
          <w:p>
            <w:pPr>
              <w:spacing w:after="20"/>
              <w:ind w:left="20"/>
              <w:jc w:val="both"/>
            </w:pPr>
            <w:r>
              <w:rPr>
                <w:rFonts w:ascii="Times New Roman"/>
                <w:b w:val="false"/>
                <w:i w:val="false"/>
                <w:color w:val="000000"/>
                <w:sz w:val="20"/>
              </w:rPr>
              <w:t>
2847 00 000 0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69"/>
          <w:p>
            <w:pPr>
              <w:spacing w:after="20"/>
              <w:ind w:left="20"/>
              <w:jc w:val="both"/>
            </w:pPr>
            <w:r>
              <w:rPr>
                <w:rFonts w:ascii="Times New Roman"/>
                <w:b w:val="false"/>
                <w:i w:val="false"/>
                <w:color w:val="000000"/>
                <w:sz w:val="20"/>
              </w:rPr>
              <w:t>
 </w:t>
            </w:r>
          </w:p>
          <w:bookmarkEnd w:id="69"/>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Фреон, являющийся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7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1"/>
          <w:p>
            <w:pPr>
              <w:spacing w:after="20"/>
              <w:ind w:left="20"/>
              <w:jc w:val="both"/>
            </w:pPr>
            <w:r>
              <w:rPr>
                <w:rFonts w:ascii="Times New Roman"/>
                <w:b w:val="false"/>
                <w:i w:val="false"/>
                <w:color w:val="000000"/>
                <w:sz w:val="20"/>
              </w:rPr>
              <w:t>
 </w:t>
            </w:r>
          </w:p>
          <w:bookmarkEnd w:id="71"/>
          <w:p>
            <w:pPr>
              <w:spacing w:after="20"/>
              <w:ind w:left="20"/>
              <w:jc w:val="both"/>
            </w:pPr>
            <w:r>
              <w:rPr>
                <w:rFonts w:ascii="Times New Roman"/>
                <w:b w:val="false"/>
                <w:i w:val="false"/>
                <w:color w:val="000000"/>
                <w:sz w:val="20"/>
              </w:rPr>
              <w:t xml:space="preserve">
35. Этилендихлорид (ISO) </w:t>
            </w:r>
          </w:p>
          <w:p>
            <w:pPr>
              <w:spacing w:after="20"/>
              <w:ind w:left="20"/>
              <w:jc w:val="both"/>
            </w:pPr>
            <w:r>
              <w:rPr>
                <w:rFonts w:ascii="Times New Roman"/>
                <w:b w:val="false"/>
                <w:i w:val="false"/>
                <w:color w:val="000000"/>
                <w:sz w:val="20"/>
              </w:rPr>
              <w:t xml:space="preserve">(1,2-дихлорэтан), являющийся </w:t>
            </w:r>
          </w:p>
          <w:p>
            <w:pPr>
              <w:spacing w:after="20"/>
              <w:ind w:left="20"/>
              <w:jc w:val="both"/>
            </w:pPr>
            <w:r>
              <w:rPr>
                <w:rFonts w:ascii="Times New Roman"/>
                <w:b w:val="false"/>
                <w:i w:val="false"/>
                <w:color w:val="000000"/>
                <w:sz w:val="20"/>
              </w:rPr>
              <w:t xml:space="preserve">согласно документам изготовителя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(производителя) технологическим вспомогательным средством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2"/>
          <w:p>
            <w:pPr>
              <w:spacing w:after="20"/>
              <w:ind w:left="20"/>
              <w:jc w:val="both"/>
            </w:pPr>
            <w:r>
              <w:rPr>
                <w:rFonts w:ascii="Times New Roman"/>
                <w:b w:val="false"/>
                <w:i w:val="false"/>
                <w:color w:val="000000"/>
                <w:sz w:val="20"/>
              </w:rPr>
              <w:t>
 </w:t>
            </w:r>
          </w:p>
          <w:bookmarkEnd w:id="72"/>
          <w:p>
            <w:pPr>
              <w:spacing w:after="20"/>
              <w:ind w:left="20"/>
              <w:jc w:val="both"/>
            </w:pPr>
            <w:r>
              <w:rPr>
                <w:rFonts w:ascii="Times New Roman"/>
                <w:b w:val="false"/>
                <w:i w:val="false"/>
                <w:color w:val="000000"/>
                <w:sz w:val="20"/>
              </w:rPr>
              <w:t>
2903 15 000 0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73"/>
          <w:p>
            <w:pPr>
              <w:spacing w:after="20"/>
              <w:ind w:left="20"/>
              <w:jc w:val="both"/>
            </w:pPr>
            <w:r>
              <w:rPr>
                <w:rFonts w:ascii="Times New Roman"/>
                <w:b w:val="false"/>
                <w:i w:val="false"/>
                <w:color w:val="000000"/>
                <w:sz w:val="20"/>
              </w:rPr>
              <w:t>
 </w:t>
            </w:r>
          </w:p>
          <w:bookmarkEnd w:id="73"/>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Пропиленгликоль (пропан-1,2-диол), являющийся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4"/>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75"/>
          <w:p>
            <w:pPr>
              <w:spacing w:after="20"/>
              <w:ind w:left="20"/>
              <w:jc w:val="both"/>
            </w:pPr>
            <w:r>
              <w:rPr>
                <w:rFonts w:ascii="Times New Roman"/>
                <w:b w:val="false"/>
                <w:i w:val="false"/>
                <w:color w:val="000000"/>
                <w:sz w:val="20"/>
              </w:rPr>
              <w:t>
 </w:t>
            </w:r>
          </w:p>
          <w:bookmarkEnd w:id="75"/>
          <w:p>
            <w:pPr>
              <w:spacing w:after="20"/>
              <w:ind w:left="20"/>
              <w:jc w:val="both"/>
            </w:pPr>
            <w:r>
              <w:rPr>
                <w:rFonts w:ascii="Times New Roman"/>
                <w:b w:val="false"/>
                <w:i w:val="false"/>
                <w:color w:val="000000"/>
                <w:sz w:val="20"/>
              </w:rPr>
              <w:t xml:space="preserve">
37. Метаналь (формальдегид), </w:t>
            </w:r>
          </w:p>
          <w:p>
            <w:pPr>
              <w:spacing w:after="20"/>
              <w:ind w:left="20"/>
              <w:jc w:val="both"/>
            </w:pPr>
            <w:r>
              <w:rPr>
                <w:rFonts w:ascii="Times New Roman"/>
                <w:b w:val="false"/>
                <w:i w:val="false"/>
                <w:color w:val="000000"/>
                <w:sz w:val="20"/>
              </w:rPr>
              <w:t>являющийся согласно документам изготовителя (производителя) технологическим вспомогательным средством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76"/>
          <w:p>
            <w:pPr>
              <w:spacing w:after="20"/>
              <w:ind w:left="20"/>
              <w:jc w:val="both"/>
            </w:pPr>
            <w:r>
              <w:rPr>
                <w:rFonts w:ascii="Times New Roman"/>
                <w:b w:val="false"/>
                <w:i w:val="false"/>
                <w:color w:val="000000"/>
                <w:sz w:val="20"/>
              </w:rPr>
              <w:t>
 </w:t>
            </w:r>
          </w:p>
          <w:bookmarkEnd w:id="76"/>
          <w:p>
            <w:pPr>
              <w:spacing w:after="20"/>
              <w:ind w:left="20"/>
              <w:jc w:val="both"/>
            </w:pPr>
            <w:r>
              <w:rPr>
                <w:rFonts w:ascii="Times New Roman"/>
                <w:b w:val="false"/>
                <w:i w:val="false"/>
                <w:color w:val="000000"/>
                <w:sz w:val="20"/>
              </w:rPr>
              <w:t>
2912 11 000 0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7"/>
          <w:p>
            <w:pPr>
              <w:spacing w:after="20"/>
              <w:ind w:left="20"/>
              <w:jc w:val="both"/>
            </w:pPr>
            <w:r>
              <w:rPr>
                <w:rFonts w:ascii="Times New Roman"/>
                <w:b w:val="false"/>
                <w:i w:val="false"/>
                <w:color w:val="000000"/>
                <w:sz w:val="20"/>
              </w:rPr>
              <w:t>
 </w:t>
            </w:r>
          </w:p>
          <w:bookmarkEnd w:id="77"/>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8"/>
          <w:p>
            <w:pPr>
              <w:spacing w:after="20"/>
              <w:ind w:left="20"/>
              <w:jc w:val="both"/>
            </w:pPr>
            <w:r>
              <w:rPr>
                <w:rFonts w:ascii="Times New Roman"/>
                <w:b w:val="false"/>
                <w:i w:val="false"/>
                <w:color w:val="000000"/>
                <w:sz w:val="20"/>
              </w:rPr>
              <w:t>
 </w:t>
            </w:r>
          </w:p>
          <w:bookmarkEnd w:id="78"/>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w:t>
            </w:r>
          </w:p>
          <w:p>
            <w:pPr>
              <w:spacing w:after="20"/>
              <w:ind w:left="20"/>
              <w:jc w:val="both"/>
            </w:pPr>
            <w:r>
              <w:rPr>
                <w:rFonts w:ascii="Times New Roman"/>
                <w:b w:val="false"/>
                <w:i w:val="false"/>
                <w:color w:val="000000"/>
                <w:sz w:val="20"/>
              </w:rPr>
              <w:t xml:space="preserve">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Кетоны и хиноны, содержащие </w:t>
            </w:r>
          </w:p>
          <w:p>
            <w:pPr>
              <w:spacing w:after="20"/>
              <w:ind w:left="20"/>
              <w:jc w:val="both"/>
            </w:pPr>
            <w:r>
              <w:rPr>
                <w:rFonts w:ascii="Times New Roman"/>
                <w:b w:val="false"/>
                <w:i w:val="false"/>
                <w:color w:val="000000"/>
                <w:sz w:val="20"/>
              </w:rPr>
              <w:t>или не содержащие другую кислородсодержащую функциональную группу, и их галогенированные производные,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79"/>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80"/>
          <w:p>
            <w:pPr>
              <w:spacing w:after="20"/>
              <w:ind w:left="20"/>
              <w:jc w:val="both"/>
            </w:pPr>
            <w:r>
              <w:rPr>
                <w:rFonts w:ascii="Times New Roman"/>
                <w:b w:val="false"/>
                <w:i w:val="false"/>
                <w:color w:val="000000"/>
                <w:sz w:val="20"/>
              </w:rPr>
              <w:t>
 </w:t>
            </w:r>
          </w:p>
          <w:bookmarkEnd w:id="80"/>
          <w:p>
            <w:pPr>
              <w:spacing w:after="20"/>
              <w:ind w:left="20"/>
              <w:jc w:val="both"/>
            </w:pPr>
            <w:r>
              <w:rPr>
                <w:rFonts w:ascii="Times New Roman"/>
                <w:b w:val="false"/>
                <w:i w:val="false"/>
                <w:color w:val="000000"/>
                <w:sz w:val="20"/>
              </w:rPr>
              <w:t xml:space="preserve">
39. Кислоты ациклические монокарбоновые насыщенные </w:t>
            </w:r>
          </w:p>
          <w:p>
            <w:pPr>
              <w:spacing w:after="20"/>
              <w:ind w:left="20"/>
              <w:jc w:val="both"/>
            </w:pPr>
            <w:r>
              <w:rPr>
                <w:rFonts w:ascii="Times New Roman"/>
                <w:b w:val="false"/>
                <w:i w:val="false"/>
                <w:color w:val="000000"/>
                <w:sz w:val="20"/>
              </w:rPr>
              <w:t xml:space="preserve">и их ангидриды, галогенангидриды,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пероксиды и пероксикислоты, </w:t>
            </w:r>
          </w:p>
          <w:p>
            <w:pPr>
              <w:spacing w:after="20"/>
              <w:ind w:left="20"/>
              <w:jc w:val="both"/>
            </w:pPr>
            <w:r>
              <w:rPr>
                <w:rFonts w:ascii="Times New Roman"/>
                <w:b w:val="false"/>
                <w:i w:val="false"/>
                <w:color w:val="000000"/>
                <w:sz w:val="20"/>
              </w:rPr>
              <w:t xml:space="preserve">их галогенированные, сульфированные, нитрованные или нитрозированные производные, являющиеся согласно документам изготовителя (производителя) </w:t>
            </w:r>
          </w:p>
          <w:p>
            <w:pPr>
              <w:spacing w:after="20"/>
              <w:ind w:left="20"/>
              <w:jc w:val="both"/>
            </w:pPr>
            <w:r>
              <w:rPr>
                <w:rFonts w:ascii="Times New Roman"/>
                <w:b w:val="false"/>
                <w:i w:val="false"/>
                <w:color w:val="000000"/>
                <w:sz w:val="20"/>
              </w:rPr>
              <w:t>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8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82"/>
          <w:p>
            <w:pPr>
              <w:spacing w:after="20"/>
              <w:ind w:left="20"/>
              <w:jc w:val="both"/>
            </w:pPr>
            <w:r>
              <w:rPr>
                <w:rFonts w:ascii="Times New Roman"/>
                <w:b w:val="false"/>
                <w:i w:val="false"/>
                <w:color w:val="000000"/>
                <w:sz w:val="20"/>
              </w:rPr>
              <w:t>
 </w:t>
            </w:r>
          </w:p>
          <w:bookmarkEnd w:id="82"/>
          <w:p>
            <w:pPr>
              <w:spacing w:after="20"/>
              <w:ind w:left="20"/>
              <w:jc w:val="both"/>
            </w:pPr>
            <w:r>
              <w:rPr>
                <w:rFonts w:ascii="Times New Roman"/>
                <w:b w:val="false"/>
                <w:i w:val="false"/>
                <w:color w:val="000000"/>
                <w:sz w:val="20"/>
              </w:rPr>
              <w:t xml:space="preserve">
40. Кислоты ациклические монокарбоновые ненасыщенные, </w:t>
            </w:r>
          </w:p>
          <w:p>
            <w:pPr>
              <w:spacing w:after="20"/>
              <w:ind w:left="20"/>
              <w:jc w:val="both"/>
            </w:pPr>
            <w:r>
              <w:rPr>
                <w:rFonts w:ascii="Times New Roman"/>
                <w:b w:val="false"/>
                <w:i w:val="false"/>
                <w:color w:val="000000"/>
                <w:sz w:val="20"/>
              </w:rPr>
              <w:t xml:space="preserve">кислоты циклические монокарбоновые, </w:t>
            </w:r>
          </w:p>
          <w:p>
            <w:pPr>
              <w:spacing w:after="20"/>
              <w:ind w:left="20"/>
              <w:jc w:val="both"/>
            </w:pPr>
            <w:r>
              <w:rPr>
                <w:rFonts w:ascii="Times New Roman"/>
                <w:b w:val="false"/>
                <w:i w:val="false"/>
                <w:color w:val="000000"/>
                <w:sz w:val="20"/>
              </w:rPr>
              <w:t xml:space="preserve">их ангидриды, галогенангидриды, пероксиды и пероксикислоты,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их галогенированные,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сульфированные, нитрованные </w:t>
            </w:r>
          </w:p>
          <w:p>
            <w:pPr>
              <w:spacing w:after="20"/>
              <w:ind w:left="20"/>
              <w:jc w:val="both"/>
            </w:pPr>
            <w:r>
              <w:rPr>
                <w:rFonts w:ascii="Times New Roman"/>
                <w:b w:val="false"/>
                <w:i w:val="false"/>
                <w:color w:val="000000"/>
                <w:sz w:val="20"/>
              </w:rPr>
              <w:t xml:space="preserve">или нитрозированные производные,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 2916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8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84"/>
          <w:p>
            <w:pPr>
              <w:spacing w:after="20"/>
              <w:ind w:left="20"/>
              <w:jc w:val="both"/>
            </w:pPr>
            <w:r>
              <w:rPr>
                <w:rFonts w:ascii="Times New Roman"/>
                <w:b w:val="false"/>
                <w:i w:val="false"/>
                <w:color w:val="000000"/>
                <w:sz w:val="20"/>
              </w:rPr>
              <w:t>
 </w:t>
            </w:r>
          </w:p>
          <w:bookmarkEnd w:id="84"/>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w:t>
            </w:r>
          </w:p>
          <w:p>
            <w:pPr>
              <w:spacing w:after="20"/>
              <w:ind w:left="20"/>
              <w:jc w:val="both"/>
            </w:pPr>
            <w:r>
              <w:rPr>
                <w:rFonts w:ascii="Times New Roman"/>
                <w:b w:val="false"/>
                <w:i w:val="false"/>
                <w:color w:val="000000"/>
                <w:sz w:val="20"/>
              </w:rPr>
              <w:t xml:space="preserve">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Кислоты карбоновые, содержащие дополнительную кислородсодержащую функциональную группу, и их ангидриды, галогенангидриды, пероксиды </w:t>
            </w:r>
          </w:p>
          <w:p>
            <w:pPr>
              <w:spacing w:after="20"/>
              <w:ind w:left="20"/>
              <w:jc w:val="both"/>
            </w:pPr>
            <w:r>
              <w:rPr>
                <w:rFonts w:ascii="Times New Roman"/>
                <w:b w:val="false"/>
                <w:i w:val="false"/>
                <w:color w:val="000000"/>
                <w:sz w:val="20"/>
              </w:rPr>
              <w:t xml:space="preserve">и пероксикислоты, их галогенированные, сульфинированные, нитрованные </w:t>
            </w:r>
          </w:p>
          <w:p>
            <w:pPr>
              <w:spacing w:after="20"/>
              <w:ind w:left="20"/>
              <w:jc w:val="both"/>
            </w:pPr>
            <w:r>
              <w:rPr>
                <w:rFonts w:ascii="Times New Roman"/>
                <w:b w:val="false"/>
                <w:i w:val="false"/>
                <w:color w:val="000000"/>
                <w:sz w:val="20"/>
              </w:rPr>
              <w:t>или нитрозированные производные,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6"/>
          <w:p>
            <w:pPr>
              <w:spacing w:after="20"/>
              <w:ind w:left="20"/>
              <w:jc w:val="both"/>
            </w:pPr>
            <w:r>
              <w:rPr>
                <w:rFonts w:ascii="Times New Roman"/>
                <w:b w:val="false"/>
                <w:i w:val="false"/>
                <w:color w:val="000000"/>
                <w:sz w:val="20"/>
              </w:rPr>
              <w:t>
 </w:t>
            </w:r>
          </w:p>
          <w:bookmarkEnd w:id="86"/>
          <w:p>
            <w:pPr>
              <w:spacing w:after="20"/>
              <w:ind w:left="20"/>
              <w:jc w:val="both"/>
            </w:pPr>
            <w:r>
              <w:rPr>
                <w:rFonts w:ascii="Times New Roman"/>
                <w:b w:val="false"/>
                <w:i w:val="false"/>
                <w:color w:val="000000"/>
                <w:sz w:val="20"/>
              </w:rPr>
              <w:t xml:space="preserve">
42. Сложные эфиры неорганических кислот неметаллов (кроме сложных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эфиров галогенводородов) и их соли, </w:t>
            </w:r>
          </w:p>
          <w:p>
            <w:pPr>
              <w:spacing w:after="20"/>
              <w:ind w:left="20"/>
              <w:jc w:val="both"/>
            </w:pPr>
            <w:r>
              <w:rPr>
                <w:rFonts w:ascii="Times New Roman"/>
                <w:b w:val="false"/>
                <w:i w:val="false"/>
                <w:color w:val="000000"/>
                <w:sz w:val="20"/>
              </w:rPr>
              <w:t xml:space="preserve">их галогенированные, сульфированные, нитрованные или нитрозированные производные, являющиеся согласно </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из 2920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7"/>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Этилендиамин и его соли, </w:t>
            </w:r>
          </w:p>
          <w:p>
            <w:pPr>
              <w:spacing w:after="20"/>
              <w:ind w:left="20"/>
              <w:jc w:val="both"/>
            </w:pPr>
            <w:r>
              <w:rPr>
                <w:rFonts w:ascii="Times New Roman"/>
                <w:b w:val="false"/>
                <w:i w:val="false"/>
                <w:color w:val="000000"/>
                <w:sz w:val="20"/>
              </w:rPr>
              <w:t>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9"/>
          <w:p>
            <w:pPr>
              <w:spacing w:after="20"/>
              <w:ind w:left="20"/>
              <w:jc w:val="both"/>
            </w:pPr>
            <w:r>
              <w:rPr>
                <w:rFonts w:ascii="Times New Roman"/>
                <w:b w:val="false"/>
                <w:i w:val="false"/>
                <w:color w:val="000000"/>
                <w:sz w:val="20"/>
              </w:rPr>
              <w:t>
 </w:t>
            </w:r>
          </w:p>
          <w:bookmarkEnd w:id="89"/>
          <w:p>
            <w:pPr>
              <w:spacing w:after="20"/>
              <w:ind w:left="20"/>
              <w:jc w:val="both"/>
            </w:pPr>
            <w:r>
              <w:rPr>
                <w:rFonts w:ascii="Times New Roman"/>
                <w:b w:val="false"/>
                <w:i w:val="false"/>
                <w:color w:val="000000"/>
                <w:sz w:val="20"/>
              </w:rPr>
              <w:t xml:space="preserve">
44. Аминосоединения, включающие </w:t>
            </w:r>
          </w:p>
          <w:p>
            <w:pPr>
              <w:spacing w:after="20"/>
              <w:ind w:left="20"/>
              <w:jc w:val="both"/>
            </w:pPr>
            <w:r>
              <w:rPr>
                <w:rFonts w:ascii="Times New Roman"/>
                <w:b w:val="false"/>
                <w:i w:val="false"/>
                <w:color w:val="000000"/>
                <w:sz w:val="20"/>
              </w:rPr>
              <w:t>в себя кислородсодержащую функциональную группу, 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2922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 Соли и гидроксиды четвертичного аммониевого основания, лецитины </w:t>
            </w:r>
          </w:p>
          <w:p>
            <w:pPr>
              <w:spacing w:after="20"/>
              <w:ind w:left="20"/>
              <w:jc w:val="both"/>
            </w:pPr>
            <w:r>
              <w:rPr>
                <w:rFonts w:ascii="Times New Roman"/>
                <w:b w:val="false"/>
                <w:i w:val="false"/>
                <w:color w:val="000000"/>
                <w:sz w:val="20"/>
              </w:rPr>
              <w:t xml:space="preserve">и фосфоаминолипиды, определенного </w:t>
            </w:r>
          </w:p>
          <w:p>
            <w:pPr>
              <w:spacing w:after="20"/>
              <w:ind w:left="20"/>
              <w:jc w:val="both"/>
            </w:pPr>
            <w:r>
              <w:rPr>
                <w:rFonts w:ascii="Times New Roman"/>
                <w:b w:val="false"/>
                <w:i w:val="false"/>
                <w:color w:val="000000"/>
                <w:sz w:val="20"/>
              </w:rPr>
              <w:t xml:space="preserve">или неопределенного химического </w:t>
            </w:r>
          </w:p>
          <w:p>
            <w:pPr>
              <w:spacing w:after="20"/>
              <w:ind w:left="20"/>
              <w:jc w:val="both"/>
            </w:pPr>
            <w:r>
              <w:rPr>
                <w:rFonts w:ascii="Times New Roman"/>
                <w:b w:val="false"/>
                <w:i w:val="false"/>
                <w:color w:val="000000"/>
                <w:sz w:val="20"/>
              </w:rPr>
              <w:t xml:space="preserve">состава, являющиеся согласно </w:t>
            </w:r>
          </w:p>
          <w:p>
            <w:pPr>
              <w:spacing w:after="20"/>
              <w:ind w:left="20"/>
              <w:jc w:val="both"/>
            </w:pPr>
            <w:r>
              <w:rPr>
                <w:rFonts w:ascii="Times New Roman"/>
                <w:b w:val="false"/>
                <w:i w:val="false"/>
                <w:color w:val="000000"/>
                <w:sz w:val="20"/>
              </w:rPr>
              <w:t>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92"/>
          <w:p>
            <w:pPr>
              <w:spacing w:after="20"/>
              <w:ind w:left="20"/>
              <w:jc w:val="both"/>
            </w:pPr>
            <w:r>
              <w:rPr>
                <w:rFonts w:ascii="Times New Roman"/>
                <w:b w:val="false"/>
                <w:i w:val="false"/>
                <w:color w:val="000000"/>
                <w:sz w:val="20"/>
              </w:rPr>
              <w:t>
из 2923</w:t>
            </w:r>
          </w:p>
          <w:bookmarkEnd w:id="9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4"/>
          <w:p>
            <w:pPr>
              <w:spacing w:after="20"/>
              <w:ind w:left="20"/>
              <w:jc w:val="both"/>
            </w:pPr>
            <w:r>
              <w:rPr>
                <w:rFonts w:ascii="Times New Roman"/>
                <w:b w:val="false"/>
                <w:i w:val="false"/>
                <w:color w:val="000000"/>
                <w:sz w:val="20"/>
              </w:rPr>
              <w:t>
 </w:t>
            </w:r>
          </w:p>
          <w:bookmarkEnd w:id="94"/>
          <w:p>
            <w:pPr>
              <w:spacing w:after="20"/>
              <w:ind w:left="20"/>
              <w:jc w:val="both"/>
            </w:pPr>
            <w:r>
              <w:rPr>
                <w:rFonts w:ascii="Times New Roman"/>
                <w:b w:val="false"/>
                <w:i w:val="false"/>
                <w:color w:val="000000"/>
                <w:sz w:val="20"/>
              </w:rPr>
              <w:t xml:space="preserve">
46. Амиды циклические </w:t>
            </w:r>
          </w:p>
          <w:p>
            <w:pPr>
              <w:spacing w:after="20"/>
              <w:ind w:left="20"/>
              <w:jc w:val="both"/>
            </w:pPr>
            <w:r>
              <w:rPr>
                <w:rFonts w:ascii="Times New Roman"/>
                <w:b w:val="false"/>
                <w:i w:val="false"/>
                <w:color w:val="000000"/>
                <w:sz w:val="20"/>
              </w:rPr>
              <w:t xml:space="preserve">(включая карбаматы циклические) </w:t>
            </w:r>
          </w:p>
          <w:p>
            <w:pPr>
              <w:spacing w:after="20"/>
              <w:ind w:left="20"/>
              <w:jc w:val="both"/>
            </w:pPr>
            <w:r>
              <w:rPr>
                <w:rFonts w:ascii="Times New Roman"/>
                <w:b w:val="false"/>
                <w:i w:val="false"/>
                <w:color w:val="000000"/>
                <w:sz w:val="20"/>
              </w:rPr>
              <w:t xml:space="preserve">и их производные, соли этих соединений,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являющиеся согласно документам изготовителя (производителя) технологическими вспомогательными </w:t>
            </w:r>
          </w:p>
          <w:p>
            <w:pPr>
              <w:spacing w:after="20"/>
              <w:ind w:left="20"/>
              <w:jc w:val="both"/>
            </w:pPr>
            <w:r>
              <w:rPr>
                <w:rFonts w:ascii="Times New Roman"/>
                <w:b w:val="false"/>
                <w:i w:val="false"/>
                <w:color w:val="000000"/>
                <w:sz w:val="20"/>
              </w:rPr>
              <w:t>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5"/>
          <w:p>
            <w:pPr>
              <w:spacing w:after="20"/>
              <w:ind w:left="20"/>
              <w:jc w:val="both"/>
            </w:pPr>
            <w:r>
              <w:rPr>
                <w:rFonts w:ascii="Times New Roman"/>
                <w:b w:val="false"/>
                <w:i w:val="false"/>
                <w:color w:val="000000"/>
                <w:sz w:val="20"/>
              </w:rPr>
              <w:t>
2924 21 000 0</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2924 23 000 0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2924 24 000 0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2924 25 000 0</w:t>
            </w:r>
          </w:p>
          <w:p>
            <w:pPr>
              <w:spacing w:after="20"/>
              <w:ind w:left="20"/>
              <w:jc w:val="both"/>
            </w:pPr>
            <w:r>
              <w:rPr>
                <w:rFonts w:ascii="Times New Roman"/>
                <w:b w:val="false"/>
                <w:i w:val="false"/>
                <w:color w:val="000000"/>
                <w:sz w:val="20"/>
              </w:rPr>
              <w:t>
из 2924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7"/>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97"/>
          <w:p>
            <w:pPr>
              <w:spacing w:after="20"/>
              <w:ind w:left="20"/>
              <w:jc w:val="both"/>
            </w:pPr>
          </w:p>
          <w:p>
            <w:pPr>
              <w:spacing w:after="20"/>
              <w:ind w:left="20"/>
              <w:jc w:val="both"/>
            </w:pPr>
            <w:r>
              <w:rPr>
                <w:rFonts w:ascii="Times New Roman"/>
                <w:b w:val="false"/>
                <w:i w:val="false"/>
                <w:color w:val="000000"/>
                <w:sz w:val="20"/>
              </w:rPr>
              <w:t xml:space="preserve">
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 Тиокарбаматы и дитиокарбаматы,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 Вещества поверхностно-активные органические, анионные, расфасованные или не расфасованные для розничной продажи,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3402 31 000 0 из 3402 39 000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99"/>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 Воски искусственные и готовые воски из полиоксиэтилена (полиэтиленгликоля),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0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xml:space="preserve">
50. Казеин, казеинаты и прочие производные казеина, клеи </w:t>
            </w:r>
          </w:p>
          <w:p>
            <w:pPr>
              <w:spacing w:after="20"/>
              <w:ind w:left="20"/>
              <w:jc w:val="both"/>
            </w:pPr>
            <w:r>
              <w:rPr>
                <w:rFonts w:ascii="Times New Roman"/>
                <w:b w:val="false"/>
                <w:i w:val="false"/>
                <w:color w:val="000000"/>
                <w:sz w:val="20"/>
              </w:rPr>
              <w:t xml:space="preserve">казеиновые, являющиеся согласно документам изготовителя </w:t>
            </w:r>
          </w:p>
          <w:p>
            <w:pPr>
              <w:spacing w:after="20"/>
              <w:ind w:left="20"/>
              <w:jc w:val="both"/>
            </w:pPr>
            <w:r>
              <w:rPr>
                <w:rFonts w:ascii="Times New Roman"/>
                <w:b w:val="false"/>
                <w:i w:val="false"/>
                <w:color w:val="000000"/>
                <w:sz w:val="20"/>
              </w:rPr>
              <w:t>(производителя)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04"/>
          <w:p>
            <w:pPr>
              <w:spacing w:after="20"/>
              <w:ind w:left="20"/>
              <w:jc w:val="both"/>
            </w:pPr>
            <w:r>
              <w:rPr>
                <w:rFonts w:ascii="Times New Roman"/>
                <w:b w:val="false"/>
                <w:i w:val="false"/>
                <w:color w:val="000000"/>
                <w:sz w:val="20"/>
              </w:rPr>
              <w:t>
 </w:t>
            </w:r>
          </w:p>
          <w:bookmarkEnd w:id="104"/>
          <w:p>
            <w:pPr>
              <w:spacing w:after="20"/>
              <w:ind w:left="20"/>
              <w:jc w:val="both"/>
            </w:pPr>
            <w:r>
              <w:rPr>
                <w:rFonts w:ascii="Times New Roman"/>
                <w:b w:val="false"/>
                <w:i w:val="false"/>
                <w:color w:val="000000"/>
                <w:sz w:val="20"/>
              </w:rPr>
              <w:t xml:space="preserve">
52. Желатин (с поверхностной обработкой или без обработки) и его производные, клей рыбий, прочие клеи животного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происхождения (за исключениям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казеиновых), являющиеся согласно </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0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Пептоны и их производные, </w:t>
            </w:r>
          </w:p>
          <w:p>
            <w:pPr>
              <w:spacing w:after="20"/>
              <w:ind w:left="20"/>
              <w:jc w:val="both"/>
            </w:pPr>
            <w:r>
              <w:rPr>
                <w:rFonts w:ascii="Times New Roman"/>
                <w:b w:val="false"/>
                <w:i w:val="false"/>
                <w:color w:val="000000"/>
                <w:sz w:val="20"/>
              </w:rPr>
              <w:t xml:space="preserve">прочие белковые вещества </w:t>
            </w:r>
          </w:p>
          <w:p>
            <w:pPr>
              <w:spacing w:after="20"/>
              <w:ind w:left="20"/>
              <w:jc w:val="both"/>
            </w:pPr>
            <w:r>
              <w:rPr>
                <w:rFonts w:ascii="Times New Roman"/>
                <w:b w:val="false"/>
                <w:i w:val="false"/>
                <w:color w:val="000000"/>
                <w:sz w:val="20"/>
              </w:rPr>
              <w:t xml:space="preserve">и их производные, порошок </w:t>
            </w:r>
          </w:p>
          <w:p>
            <w:pPr>
              <w:spacing w:after="20"/>
              <w:ind w:left="20"/>
              <w:jc w:val="both"/>
            </w:pPr>
            <w:r>
              <w:rPr>
                <w:rFonts w:ascii="Times New Roman"/>
                <w:b w:val="false"/>
                <w:i w:val="false"/>
                <w:color w:val="000000"/>
                <w:sz w:val="20"/>
              </w:rPr>
              <w:t xml:space="preserve">из кожи, или голья, хромированный </w:t>
            </w:r>
          </w:p>
          <w:p>
            <w:pPr>
              <w:spacing w:after="20"/>
              <w:ind w:left="20"/>
              <w:jc w:val="both"/>
            </w:pPr>
            <w:r>
              <w:rPr>
                <w:rFonts w:ascii="Times New Roman"/>
                <w:b w:val="false"/>
                <w:i w:val="false"/>
                <w:color w:val="000000"/>
                <w:sz w:val="20"/>
              </w:rPr>
              <w:t>или нехромированный,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0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Декстрины и прочие модифицированные крахмалы </w:t>
            </w:r>
          </w:p>
          <w:p>
            <w:pPr>
              <w:spacing w:after="20"/>
              <w:ind w:left="20"/>
              <w:jc w:val="both"/>
            </w:pPr>
            <w:r>
              <w:rPr>
                <w:rFonts w:ascii="Times New Roman"/>
                <w:b w:val="false"/>
                <w:i w:val="false"/>
                <w:color w:val="000000"/>
                <w:sz w:val="20"/>
              </w:rPr>
              <w:t xml:space="preserve">(например, крахмалы, предварительно желатинизированные или превращенные </w:t>
            </w:r>
          </w:p>
          <w:p>
            <w:pPr>
              <w:spacing w:after="20"/>
              <w:ind w:left="20"/>
              <w:jc w:val="both"/>
            </w:pPr>
            <w:r>
              <w:rPr>
                <w:rFonts w:ascii="Times New Roman"/>
                <w:b w:val="false"/>
                <w:i w:val="false"/>
                <w:color w:val="000000"/>
                <w:sz w:val="20"/>
              </w:rPr>
              <w:t xml:space="preserve">в сложный эфир), клеи на основе крахмалов или декстринов либо </w:t>
            </w:r>
          </w:p>
          <w:p>
            <w:pPr>
              <w:spacing w:after="20"/>
              <w:ind w:left="20"/>
              <w:jc w:val="both"/>
            </w:pPr>
            <w:r>
              <w:rPr>
                <w:rFonts w:ascii="Times New Roman"/>
                <w:b w:val="false"/>
                <w:i w:val="false"/>
                <w:color w:val="000000"/>
                <w:sz w:val="20"/>
              </w:rPr>
              <w:t>прочих модифицированных крахмалов,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07"/>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Фунгициды органические и средства дезинфицирующие,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 59 000 5 3808 92 800 0 3808 94 800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Моноалкиловые сложные эфиры жирных кислот с содержанием сложных эфиров 96,5 об.% или более (FAMAE),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Полиэфиры простые,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3907 21 000 из 3907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Амино-альдегидные смолы, феноло-альдегидные смолы и полиуретаны в первичных формах,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59. Смолы ионообменные,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09"/>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10"/>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110"/>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w:t>
            </w:r>
          </w:p>
          <w:p>
            <w:pPr>
              <w:spacing w:after="20"/>
              <w:ind w:left="20"/>
              <w:jc w:val="both"/>
            </w:pPr>
            <w:r>
              <w:rPr>
                <w:rFonts w:ascii="Times New Roman"/>
                <w:b w:val="false"/>
                <w:i w:val="false"/>
                <w:color w:val="000000"/>
                <w:sz w:val="20"/>
              </w:rPr>
              <w:t xml:space="preserve">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60. Древесина лиственных пород </w:t>
            </w:r>
          </w:p>
          <w:p>
            <w:pPr>
              <w:spacing w:after="20"/>
              <w:ind w:left="20"/>
              <w:jc w:val="both"/>
            </w:pPr>
            <w:r>
              <w:rPr>
                <w:rFonts w:ascii="Times New Roman"/>
                <w:b w:val="false"/>
                <w:i w:val="false"/>
                <w:color w:val="000000"/>
                <w:sz w:val="20"/>
              </w:rPr>
              <w:t xml:space="preserve">в виде щепок или стружки, </w:t>
            </w:r>
          </w:p>
          <w:p>
            <w:pPr>
              <w:spacing w:after="20"/>
              <w:ind w:left="20"/>
              <w:jc w:val="both"/>
            </w:pPr>
            <w:r>
              <w:rPr>
                <w:rFonts w:ascii="Times New Roman"/>
                <w:b w:val="false"/>
                <w:i w:val="false"/>
                <w:color w:val="000000"/>
                <w:sz w:val="20"/>
              </w:rPr>
              <w:t>являющаяся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1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12"/>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112"/>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целей применения настоящего перечня необходимо пользоваться как наименованием продукции, так и</w:t>
            </w:r>
          </w:p>
          <w:p>
            <w:pPr>
              <w:spacing w:after="20"/>
              <w:ind w:left="20"/>
              <w:jc w:val="both"/>
            </w:pPr>
            <w:r>
              <w:rPr>
                <w:rFonts w:ascii="Times New Roman"/>
                <w:b w:val="false"/>
                <w:i w:val="false"/>
                <w:color w:val="000000"/>
                <w:sz w:val="20"/>
              </w:rPr>
              <w:t>кодом ТН ВЭД ЕАЭС.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настоящий перечень включаются только товары, являющиеся пищевыми добавками, комплексными пищевыми добавками, ароматизаторами и технологическими вспомогательными средствами согласно документам изготовителя (производителя).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Требование о представлении таможенным органам документа об оценке соответствия (сведений о документе </w:t>
            </w:r>
          </w:p>
          <w:p>
            <w:pPr>
              <w:spacing w:after="20"/>
              <w:ind w:left="20"/>
              <w:jc w:val="both"/>
            </w:pPr>
            <w:r>
              <w:rPr>
                <w:rFonts w:ascii="Times New Roman"/>
                <w:b w:val="false"/>
                <w:i w:val="false"/>
                <w:color w:val="000000"/>
                <w:sz w:val="20"/>
              </w:rPr>
              <w:t xml:space="preserve">об оценке соответствия) требованиям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применяется </w:t>
            </w:r>
          </w:p>
          <w:p>
            <w:pPr>
              <w:spacing w:after="20"/>
              <w:ind w:left="20"/>
              <w:jc w:val="both"/>
            </w:pPr>
            <w:r>
              <w:rPr>
                <w:rFonts w:ascii="Times New Roman"/>
                <w:b w:val="false"/>
                <w:i w:val="false"/>
                <w:color w:val="000000"/>
                <w:sz w:val="20"/>
              </w:rPr>
              <w:t xml:space="preserve">(с учетом примечаний, приведенных в графе 4 настоящего перечня) в отношении пищевых добавок, комплексных пищевых добавок, ароматизаторов и технологических вспомогательных средств, выпускаемых в обращение </w:t>
            </w:r>
          </w:p>
          <w:p>
            <w:pPr>
              <w:spacing w:after="20"/>
              <w:ind w:left="20"/>
              <w:jc w:val="both"/>
            </w:pPr>
            <w:r>
              <w:rPr>
                <w:rFonts w:ascii="Times New Roman"/>
                <w:b w:val="false"/>
                <w:i w:val="false"/>
                <w:color w:val="000000"/>
                <w:sz w:val="20"/>
              </w:rPr>
              <w:t>на таможенной территории Евразийского экономического союза, и не применяется в отношении пищевых добавок, комплексных пищевых добавок, ароматизаторов и технологических вспомогательных средств, предназначенных только для личного потребления, произведенных в домашних условиях, в личных подсобных хозяйствах и не предназначенных для выпуска в обращение на таможенной территории Евразийского экономического союза.</w:t>
            </w:r>
          </w:p>
        </w:tc>
      </w:tr>
    </w:tbl>
    <w:p>
      <w:pPr>
        <w:spacing w:after="0"/>
        <w:ind w:left="0"/>
        <w:jc w:val="left"/>
      </w:pPr>
      <w:r>
        <w:br/>
      </w:r>
      <w:r>
        <w:rPr>
          <w:rFonts w:ascii="Times New Roman"/>
          <w:b w:val="false"/>
          <w:i w:val="false"/>
          <w:color w:val="000000"/>
          <w:sz w:val="28"/>
        </w:rPr>
        <w:t>
</w:t>
      </w:r>
    </w:p>
    <w:bookmarkStart w:name="z315" w:id="113"/>
    <w:p>
      <w:pPr>
        <w:spacing w:after="0"/>
        <w:ind w:left="0"/>
        <w:jc w:val="both"/>
      </w:pPr>
      <w:r>
        <w:rPr>
          <w:rFonts w:ascii="Times New Roman"/>
          <w:b w:val="false"/>
          <w:i w:val="false"/>
          <w:color w:val="000000"/>
          <w:sz w:val="28"/>
        </w:rPr>
        <w:t>
      УТВЕРЖДЕН</w:t>
      </w:r>
    </w:p>
    <w:bookmarkEnd w:id="113"/>
    <w:bookmarkStart w:name="z316" w:id="114"/>
    <w:p>
      <w:pPr>
        <w:spacing w:after="0"/>
        <w:ind w:left="0"/>
        <w:jc w:val="both"/>
      </w:pPr>
      <w:r>
        <w:rPr>
          <w:rFonts w:ascii="Times New Roman"/>
          <w:b w:val="false"/>
          <w:i w:val="false"/>
          <w:color w:val="000000"/>
          <w:sz w:val="28"/>
        </w:rPr>
        <w:t xml:space="preserve">
      Решением Коллегии </w:t>
      </w:r>
    </w:p>
    <w:bookmarkEnd w:id="114"/>
    <w:bookmarkStart w:name="z317" w:id="115"/>
    <w:p>
      <w:pPr>
        <w:spacing w:after="0"/>
        <w:ind w:left="0"/>
        <w:jc w:val="both"/>
      </w:pPr>
      <w:r>
        <w:rPr>
          <w:rFonts w:ascii="Times New Roman"/>
          <w:b w:val="false"/>
          <w:i w:val="false"/>
          <w:color w:val="000000"/>
          <w:sz w:val="28"/>
        </w:rPr>
        <w:t>
      Евразийской экономической комиссии</w:t>
      </w:r>
    </w:p>
    <w:bookmarkEnd w:id="115"/>
    <w:bookmarkStart w:name="z318" w:id="116"/>
    <w:p>
      <w:pPr>
        <w:spacing w:after="0"/>
        <w:ind w:left="0"/>
        <w:jc w:val="both"/>
      </w:pPr>
      <w:r>
        <w:rPr>
          <w:rFonts w:ascii="Times New Roman"/>
          <w:b w:val="false"/>
          <w:i w:val="false"/>
          <w:color w:val="000000"/>
          <w:sz w:val="28"/>
        </w:rPr>
        <w:t>
      от 8 октября 2019 г. № 172</w:t>
      </w:r>
    </w:p>
    <w:bookmarkEnd w:id="116"/>
    <w:bookmarkStart w:name="z319" w:id="117"/>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w:t>
      </w:r>
    </w:p>
    <w:bookmarkEnd w:id="117"/>
    <w:p>
      <w:pPr>
        <w:spacing w:after="0"/>
        <w:ind w:left="0"/>
        <w:jc w:val="both"/>
      </w:pPr>
      <w:bookmarkStart w:name="z320" w:id="118"/>
      <w:r>
        <w:rPr>
          <w:rFonts w:ascii="Times New Roman"/>
          <w:b w:val="false"/>
          <w:i w:val="false"/>
          <w:color w:val="000000"/>
          <w:sz w:val="28"/>
        </w:rPr>
        <w:t xml:space="preserve">
      </w:t>
      </w:r>
      <w:r>
        <w:rPr>
          <w:rFonts w:ascii="Times New Roman"/>
          <w:b/>
          <w:i w:val="false"/>
          <w:color w:val="000000"/>
          <w:sz w:val="28"/>
        </w:rPr>
        <w:t xml:space="preserve">продукции, в отношении которой подача таможенной декларации сопровождается представлением </w:t>
      </w:r>
    </w:p>
    <w:bookmarkEnd w:id="118"/>
    <w:p>
      <w:pPr>
        <w:spacing w:after="0"/>
        <w:ind w:left="0"/>
        <w:jc w:val="both"/>
      </w:pPr>
      <w:r>
        <w:rPr>
          <w:rFonts w:ascii="Times New Roman"/>
          <w:b/>
          <w:i w:val="false"/>
          <w:color w:val="000000"/>
          <w:sz w:val="28"/>
        </w:rPr>
        <w:t xml:space="preserve">документа об оценке соответствия </w:t>
      </w:r>
      <w:r>
        <w:rPr>
          <w:rFonts w:ascii="Times New Roman"/>
          <w:b/>
          <w:i w:val="false"/>
          <w:color w:val="000000"/>
          <w:sz w:val="28"/>
        </w:rPr>
        <w:t xml:space="preserve">(сведений о документе об оценке соответствия) </w:t>
      </w:r>
      <w:r>
        <w:rPr>
          <w:rFonts w:ascii="Times New Roman"/>
          <w:b/>
          <w:i w:val="false"/>
          <w:color w:val="000000"/>
          <w:sz w:val="28"/>
        </w:rPr>
        <w:t xml:space="preserve">требованиям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об оценке соответствия (сведения </w:t>
            </w:r>
          </w:p>
          <w:p>
            <w:pPr>
              <w:spacing w:after="20"/>
              <w:ind w:left="20"/>
              <w:jc w:val="both"/>
            </w:pPr>
            <w:r>
              <w:rPr>
                <w:rFonts w:ascii="Times New Roman"/>
                <w:b w:val="false"/>
                <w:i w:val="false"/>
                <w:color w:val="000000"/>
                <w:sz w:val="20"/>
              </w:rPr>
              <w:t>о документе об оценке соответствия)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19"/>
          <w:p>
            <w:pPr>
              <w:spacing w:after="20"/>
              <w:ind w:left="20"/>
              <w:jc w:val="both"/>
            </w:pPr>
            <w:r>
              <w:rPr>
                <w:rFonts w:ascii="Times New Roman"/>
                <w:b w:val="false"/>
                <w:i w:val="false"/>
                <w:color w:val="000000"/>
                <w:sz w:val="20"/>
              </w:rPr>
              <w:t>
 </w:t>
            </w:r>
          </w:p>
          <w:bookmarkEnd w:id="119"/>
          <w:p>
            <w:pPr>
              <w:spacing w:after="20"/>
              <w:ind w:left="20"/>
              <w:jc w:val="both"/>
            </w:pPr>
            <w:r>
              <w:rPr>
                <w:rFonts w:ascii="Times New Roman"/>
                <w:b w:val="false"/>
                <w:i w:val="false"/>
                <w:color w:val="000000"/>
                <w:sz w:val="20"/>
              </w:rPr>
              <w:t xml:space="preserve">
I. Пищевые добавки и комплексные пищевые добавки </w:t>
            </w:r>
          </w:p>
          <w:p>
            <w:pPr>
              <w:spacing w:after="20"/>
              <w:ind w:left="20"/>
              <w:jc w:val="both"/>
            </w:pPr>
            <w:r>
              <w:rPr>
                <w:rFonts w:ascii="Times New Roman"/>
                <w:b w:val="false"/>
                <w:i w:val="false"/>
                <w:color w:val="000000"/>
                <w:sz w:val="20"/>
              </w:rPr>
              <w:t>
</w:t>
            </w:r>
            <w:r>
              <w:rPr>
                <w:rFonts w:ascii="Times New Roman"/>
                <w:b w:val="false"/>
                <w:i w:val="false"/>
                <w:color w:val="000000"/>
                <w:sz w:val="20"/>
              </w:rPr>
              <w:t>(сгруппированные по отдельным функциональным классам)</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Загустители и желирующие агенты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20"/>
          <w:p>
            <w:pPr>
              <w:spacing w:after="20"/>
              <w:ind w:left="20"/>
              <w:jc w:val="both"/>
            </w:pPr>
            <w:r>
              <w:rPr>
                <w:rFonts w:ascii="Times New Roman"/>
                <w:b w:val="false"/>
                <w:i w:val="false"/>
                <w:color w:val="000000"/>
                <w:sz w:val="20"/>
              </w:rPr>
              <w:t>
из 1301</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1302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2827 </w:t>
            </w:r>
          </w:p>
          <w:p>
            <w:pPr>
              <w:spacing w:after="20"/>
              <w:ind w:left="20"/>
              <w:jc w:val="both"/>
            </w:pPr>
            <w:r>
              <w:rPr>
                <w:rFonts w:ascii="Times New Roman"/>
                <w:b w:val="false"/>
                <w:i w:val="false"/>
                <w:color w:val="000000"/>
                <w:sz w:val="20"/>
              </w:rPr>
              <w:t>
</w:t>
            </w:r>
            <w:r>
              <w:rPr>
                <w:rFonts w:ascii="Times New Roman"/>
                <w:b w:val="false"/>
                <w:i w:val="false"/>
                <w:color w:val="000000"/>
                <w:sz w:val="20"/>
              </w:rPr>
              <w:t>2905 32 000 0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2905 45 000 </w:t>
            </w:r>
          </w:p>
          <w:p>
            <w:pPr>
              <w:spacing w:after="20"/>
              <w:ind w:left="20"/>
              <w:jc w:val="both"/>
            </w:pPr>
            <w:r>
              <w:rPr>
                <w:rFonts w:ascii="Times New Roman"/>
                <w:b w:val="false"/>
                <w:i w:val="false"/>
                <w:color w:val="000000"/>
                <w:sz w:val="20"/>
              </w:rPr>
              <w:t>
</w:t>
            </w:r>
            <w:r>
              <w:rPr>
                <w:rFonts w:ascii="Times New Roman"/>
                <w:b w:val="false"/>
                <w:i w:val="false"/>
                <w:color w:val="000000"/>
                <w:sz w:val="20"/>
              </w:rPr>
              <w:t>из 3503 00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3504 00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3912</w:t>
            </w:r>
          </w:p>
          <w:p>
            <w:pPr>
              <w:spacing w:after="20"/>
              <w:ind w:left="20"/>
              <w:jc w:val="both"/>
            </w:pPr>
            <w:r>
              <w:rPr>
                <w:rFonts w:ascii="Times New Roman"/>
                <w:b w:val="false"/>
                <w:i w:val="false"/>
                <w:color w:val="000000"/>
                <w:sz w:val="20"/>
              </w:rPr>
              <w:t>
</w:t>
            </w:r>
            <w:r>
              <w:rPr>
                <w:rFonts w:ascii="Times New Roman"/>
                <w:b w:val="false"/>
                <w:i w:val="false"/>
                <w:color w:val="000000"/>
                <w:sz w:val="20"/>
              </w:rPr>
              <w:t>3913 10 000 0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2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22"/>
          <w:p>
            <w:pPr>
              <w:spacing w:after="20"/>
              <w:ind w:left="20"/>
              <w:jc w:val="both"/>
            </w:pPr>
            <w:r>
              <w:rPr>
                <w:rFonts w:ascii="Times New Roman"/>
                <w:b w:val="false"/>
                <w:i w:val="false"/>
                <w:color w:val="000000"/>
                <w:sz w:val="20"/>
              </w:rPr>
              <w:t>
 </w:t>
            </w:r>
          </w:p>
          <w:bookmarkEnd w:id="122"/>
          <w:p>
            <w:pPr>
              <w:spacing w:after="20"/>
              <w:ind w:left="20"/>
              <w:jc w:val="both"/>
            </w:pPr>
            <w:r>
              <w:rPr>
                <w:rFonts w:ascii="Times New Roman"/>
                <w:b w:val="false"/>
                <w:i w:val="false"/>
                <w:color w:val="000000"/>
                <w:sz w:val="20"/>
              </w:rPr>
              <w:t xml:space="preserve">
2. Носители, глазирователи, вещества </w:t>
            </w:r>
          </w:p>
          <w:p>
            <w:pPr>
              <w:spacing w:after="20"/>
              <w:ind w:left="20"/>
              <w:jc w:val="both"/>
            </w:pPr>
            <w:r>
              <w:rPr>
                <w:rFonts w:ascii="Times New Roman"/>
                <w:b w:val="false"/>
                <w:i w:val="false"/>
                <w:color w:val="000000"/>
                <w:sz w:val="20"/>
              </w:rPr>
              <w:t>для обработки муки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23"/>
          <w:p>
            <w:pPr>
              <w:spacing w:after="20"/>
              <w:ind w:left="20"/>
              <w:jc w:val="both"/>
            </w:pPr>
            <w:r>
              <w:rPr>
                <w:rFonts w:ascii="Times New Roman"/>
                <w:b w:val="false"/>
                <w:i w:val="false"/>
                <w:color w:val="000000"/>
                <w:sz w:val="20"/>
              </w:rPr>
              <w:t>
 </w:t>
            </w:r>
          </w:p>
          <w:bookmarkEnd w:id="123"/>
          <w:p>
            <w:pPr>
              <w:spacing w:after="20"/>
              <w:ind w:left="20"/>
              <w:jc w:val="both"/>
            </w:pPr>
            <w:r>
              <w:rPr>
                <w:rFonts w:ascii="Times New Roman"/>
                <w:b w:val="false"/>
                <w:i w:val="false"/>
                <w:color w:val="000000"/>
                <w:sz w:val="20"/>
              </w:rPr>
              <w:t>
из 1301</w:t>
            </w:r>
          </w:p>
          <w:p>
            <w:pPr>
              <w:spacing w:after="20"/>
              <w:ind w:left="20"/>
              <w:jc w:val="both"/>
            </w:pPr>
            <w:r>
              <w:rPr>
                <w:rFonts w:ascii="Times New Roman"/>
                <w:b w:val="false"/>
                <w:i w:val="false"/>
                <w:color w:val="000000"/>
                <w:sz w:val="20"/>
              </w:rPr>
              <w:t>
</w:t>
            </w:r>
            <w:r>
              <w:rPr>
                <w:rFonts w:ascii="Times New Roman"/>
                <w:b w:val="false"/>
                <w:i w:val="false"/>
                <w:color w:val="000000"/>
                <w:sz w:val="20"/>
              </w:rPr>
              <w:t>из 1302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1515</w:t>
            </w:r>
          </w:p>
          <w:p>
            <w:pPr>
              <w:spacing w:after="20"/>
              <w:ind w:left="20"/>
              <w:jc w:val="both"/>
            </w:pPr>
            <w:r>
              <w:rPr>
                <w:rFonts w:ascii="Times New Roman"/>
                <w:b w:val="false"/>
                <w:i w:val="false"/>
                <w:color w:val="000000"/>
                <w:sz w:val="20"/>
              </w:rPr>
              <w:t>
</w:t>
            </w:r>
            <w:r>
              <w:rPr>
                <w:rFonts w:ascii="Times New Roman"/>
                <w:b w:val="false"/>
                <w:i w:val="false"/>
                <w:color w:val="000000"/>
                <w:sz w:val="20"/>
              </w:rPr>
              <w:t>из 1521</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2918</w:t>
            </w:r>
          </w:p>
          <w:p>
            <w:pPr>
              <w:spacing w:after="20"/>
              <w:ind w:left="20"/>
              <w:jc w:val="both"/>
            </w:pPr>
            <w:r>
              <w:rPr>
                <w:rFonts w:ascii="Times New Roman"/>
                <w:b w:val="false"/>
                <w:i w:val="false"/>
                <w:color w:val="000000"/>
                <w:sz w:val="20"/>
              </w:rPr>
              <w:t>
</w:t>
            </w:r>
            <w:r>
              <w:rPr>
                <w:rFonts w:ascii="Times New Roman"/>
                <w:b w:val="false"/>
                <w:i w:val="false"/>
                <w:color w:val="000000"/>
                <w:sz w:val="20"/>
              </w:rPr>
              <w:t>из 3404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3505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4"/>
          <w:p>
            <w:pPr>
              <w:spacing w:after="20"/>
              <w:ind w:left="20"/>
              <w:jc w:val="both"/>
            </w:pPr>
            <w:r>
              <w:rPr>
                <w:rFonts w:ascii="Times New Roman"/>
                <w:b w:val="false"/>
                <w:i w:val="false"/>
                <w:color w:val="000000"/>
                <w:sz w:val="20"/>
              </w:rPr>
              <w:t>
 </w:t>
            </w:r>
          </w:p>
          <w:bookmarkEnd w:id="124"/>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25"/>
          <w:p>
            <w:pPr>
              <w:spacing w:after="20"/>
              <w:ind w:left="20"/>
              <w:jc w:val="both"/>
            </w:pPr>
            <w:r>
              <w:rPr>
                <w:rFonts w:ascii="Times New Roman"/>
                <w:b w:val="false"/>
                <w:i w:val="false"/>
                <w:color w:val="000000"/>
                <w:sz w:val="20"/>
              </w:rPr>
              <w:t xml:space="preserve">
3. Пеногасители </w:t>
            </w:r>
          </w:p>
          <w:bookmarkEnd w:id="12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26"/>
          <w:p>
            <w:pPr>
              <w:spacing w:after="20"/>
              <w:ind w:left="20"/>
              <w:jc w:val="both"/>
            </w:pPr>
            <w:r>
              <w:rPr>
                <w:rFonts w:ascii="Times New Roman"/>
                <w:b w:val="false"/>
                <w:i w:val="false"/>
                <w:color w:val="000000"/>
                <w:sz w:val="20"/>
              </w:rPr>
              <w:t>
из 3910 00 000 8</w:t>
            </w:r>
          </w:p>
          <w:bookmarkEnd w:id="12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27"/>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28"/>
          <w:p>
            <w:pPr>
              <w:spacing w:after="20"/>
              <w:ind w:left="20"/>
              <w:jc w:val="both"/>
            </w:pPr>
            <w:r>
              <w:rPr>
                <w:rFonts w:ascii="Times New Roman"/>
                <w:b w:val="false"/>
                <w:i w:val="false"/>
                <w:color w:val="000000"/>
                <w:sz w:val="20"/>
              </w:rPr>
              <w:t>
 </w:t>
            </w:r>
          </w:p>
          <w:bookmarkEnd w:id="128"/>
          <w:p>
            <w:pPr>
              <w:spacing w:after="20"/>
              <w:ind w:left="20"/>
              <w:jc w:val="both"/>
            </w:pPr>
            <w:r>
              <w:rPr>
                <w:rFonts w:ascii="Times New Roman"/>
                <w:b w:val="false"/>
                <w:i w:val="false"/>
                <w:color w:val="000000"/>
                <w:sz w:val="20"/>
              </w:rPr>
              <w:t xml:space="preserve">
4. Наполнители: масло гидрогенизированное касторовое, </w:t>
            </w:r>
          </w:p>
          <w:p>
            <w:pPr>
              <w:spacing w:after="20"/>
              <w:ind w:left="20"/>
              <w:jc w:val="both"/>
            </w:pPr>
            <w:r>
              <w:rPr>
                <w:rFonts w:ascii="Times New Roman"/>
                <w:b w:val="false"/>
                <w:i w:val="false"/>
                <w:color w:val="000000"/>
                <w:sz w:val="20"/>
              </w:rPr>
              <w:t xml:space="preserve">так называемый "опаловый воск",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соли и сложные эфиры молочной </w:t>
            </w:r>
          </w:p>
          <w:p>
            <w:pPr>
              <w:spacing w:after="20"/>
              <w:ind w:left="20"/>
              <w:jc w:val="both"/>
            </w:pPr>
            <w:r>
              <w:rPr>
                <w:rFonts w:ascii="Times New Roman"/>
                <w:b w:val="false"/>
                <w:i w:val="false"/>
                <w:color w:val="000000"/>
                <w:sz w:val="20"/>
              </w:rPr>
              <w:t xml:space="preserve">кислоты (лактат натрия), эфиры целлюлозы простые (в том числе карбоксиметилцеллюлоза и ее соли, метилцеллюлоза, этилцеллюлоза,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гидроксипропилметилцеллюлоза,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метилэтилцеллюлоза, </w:t>
            </w:r>
          </w:p>
          <w:p>
            <w:pPr>
              <w:spacing w:after="20"/>
              <w:ind w:left="20"/>
              <w:jc w:val="both"/>
            </w:pPr>
            <w:r>
              <w:rPr>
                <w:rFonts w:ascii="Times New Roman"/>
                <w:b w:val="false"/>
                <w:i w:val="false"/>
                <w:color w:val="000000"/>
                <w:sz w:val="20"/>
              </w:rPr>
              <w:t xml:space="preserve">
карбоксиметилцеллюлоза ферментативно гидролизованная, камедь целлюлозы ферментативно гидролизованная), </w:t>
            </w:r>
          </w:p>
          <w:p>
            <w:pPr>
              <w:spacing w:after="20"/>
              <w:ind w:left="20"/>
              <w:jc w:val="both"/>
            </w:pPr>
            <w:r>
              <w:rPr>
                <w:rFonts w:ascii="Times New Roman"/>
                <w:b w:val="false"/>
                <w:i w:val="false"/>
                <w:color w:val="000000"/>
                <w:sz w:val="20"/>
              </w:rPr>
              <w:t xml:space="preserve">в первичных формах полимеры </w:t>
            </w:r>
          </w:p>
          <w:p>
            <w:pPr>
              <w:spacing w:after="20"/>
              <w:ind w:left="20"/>
              <w:jc w:val="both"/>
            </w:pPr>
            <w:r>
              <w:rPr>
                <w:rFonts w:ascii="Times New Roman"/>
                <w:b w:val="false"/>
                <w:i w:val="false"/>
                <w:color w:val="000000"/>
                <w:sz w:val="20"/>
              </w:rPr>
              <w:t xml:space="preserve">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29"/>
          <w:p>
            <w:pPr>
              <w:spacing w:after="20"/>
              <w:ind w:left="20"/>
              <w:jc w:val="both"/>
            </w:pPr>
            <w:r>
              <w:rPr>
                <w:rFonts w:ascii="Times New Roman"/>
                <w:b w:val="false"/>
                <w:i w:val="false"/>
                <w:color w:val="000000"/>
                <w:sz w:val="20"/>
              </w:rPr>
              <w:t>
1516 20 100 0 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из 2918 11 000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3912 31 000 0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3912 39</w:t>
            </w:r>
          </w:p>
          <w:p>
            <w:pPr>
              <w:spacing w:after="20"/>
              <w:ind w:left="20"/>
              <w:jc w:val="both"/>
            </w:pPr>
            <w:r>
              <w:rPr>
                <w:rFonts w:ascii="Times New Roman"/>
                <w:b w:val="false"/>
                <w:i w:val="false"/>
                <w:color w:val="000000"/>
                <w:sz w:val="20"/>
              </w:rPr>
              <w:t>
</w:t>
            </w:r>
            <w:r>
              <w:rPr>
                <w:rFonts w:ascii="Times New Roman"/>
                <w:b w:val="false"/>
                <w:i w:val="false"/>
                <w:color w:val="000000"/>
                <w:sz w:val="20"/>
              </w:rPr>
              <w:t>3913 10 000 0</w:t>
            </w:r>
          </w:p>
          <w:p>
            <w:pPr>
              <w:spacing w:after="20"/>
              <w:ind w:left="20"/>
              <w:jc w:val="both"/>
            </w:pPr>
            <w:r>
              <w:rPr>
                <w:rFonts w:ascii="Times New Roman"/>
                <w:b w:val="false"/>
                <w:i w:val="false"/>
                <w:color w:val="000000"/>
                <w:sz w:val="20"/>
              </w:rPr>
              <w:t>
3913 90 000 0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Подсластители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31"/>
          <w:p>
            <w:pPr>
              <w:spacing w:after="20"/>
              <w:ind w:left="20"/>
              <w:jc w:val="both"/>
            </w:pPr>
            <w:r>
              <w:rPr>
                <w:rFonts w:ascii="Times New Roman"/>
                <w:b w:val="false"/>
                <w:i w:val="false"/>
                <w:color w:val="000000"/>
                <w:sz w:val="20"/>
              </w:rPr>
              <w:t>
1701</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1702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2106 90</w:t>
            </w:r>
          </w:p>
          <w:p>
            <w:pPr>
              <w:spacing w:after="20"/>
              <w:ind w:left="20"/>
              <w:jc w:val="both"/>
            </w:pPr>
            <w:r>
              <w:rPr>
                <w:rFonts w:ascii="Times New Roman"/>
                <w:b w:val="false"/>
                <w:i w:val="false"/>
                <w:color w:val="000000"/>
                <w:sz w:val="20"/>
              </w:rPr>
              <w:t>
</w:t>
            </w:r>
            <w:r>
              <w:rPr>
                <w:rFonts w:ascii="Times New Roman"/>
                <w:b w:val="false"/>
                <w:i w:val="false"/>
                <w:color w:val="000000"/>
                <w:sz w:val="20"/>
              </w:rPr>
              <w:t>2905 43 000 0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2905 44</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2922 49 850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2925 11 000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2934 99 900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2938 90 300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2938 90 900 0</w:t>
            </w:r>
          </w:p>
          <w:p>
            <w:pPr>
              <w:spacing w:after="20"/>
              <w:ind w:left="20"/>
              <w:jc w:val="both"/>
            </w:pPr>
            <w:r>
              <w:rPr>
                <w:rFonts w:ascii="Times New Roman"/>
                <w:b w:val="false"/>
                <w:i w:val="false"/>
                <w:color w:val="000000"/>
                <w:sz w:val="20"/>
              </w:rPr>
              <w:t>
из 2940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3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33"/>
          <w:p>
            <w:pPr>
              <w:spacing w:after="20"/>
              <w:ind w:left="20"/>
              <w:jc w:val="both"/>
            </w:pPr>
            <w:r>
              <w:rPr>
                <w:rFonts w:ascii="Times New Roman"/>
                <w:b w:val="false"/>
                <w:i w:val="false"/>
                <w:color w:val="000000"/>
                <w:sz w:val="20"/>
              </w:rPr>
              <w:t>
 </w:t>
            </w:r>
          </w:p>
          <w:bookmarkEnd w:id="133"/>
          <w:p>
            <w:pPr>
              <w:spacing w:after="20"/>
              <w:ind w:left="20"/>
              <w:jc w:val="both"/>
            </w:pPr>
            <w:r>
              <w:rPr>
                <w:rFonts w:ascii="Times New Roman"/>
                <w:b w:val="false"/>
                <w:i w:val="false"/>
                <w:color w:val="000000"/>
                <w:sz w:val="20"/>
              </w:rPr>
              <w:t>
6. Кислоты, регуляторы кислотности, антиокислители, разрыхлители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4"/>
          <w:p>
            <w:pPr>
              <w:spacing w:after="20"/>
              <w:ind w:left="20"/>
              <w:jc w:val="both"/>
            </w:pPr>
            <w:r>
              <w:rPr>
                <w:rFonts w:ascii="Times New Roman"/>
                <w:b w:val="false"/>
                <w:i w:val="false"/>
                <w:color w:val="000000"/>
                <w:sz w:val="20"/>
              </w:rPr>
              <w:t>
 </w:t>
            </w:r>
          </w:p>
          <w:bookmarkEnd w:id="134"/>
          <w:p>
            <w:pPr>
              <w:spacing w:after="20"/>
              <w:ind w:left="20"/>
              <w:jc w:val="both"/>
            </w:pPr>
            <w:r>
              <w:rPr>
                <w:rFonts w:ascii="Times New Roman"/>
                <w:b w:val="false"/>
                <w:i w:val="false"/>
                <w:color w:val="000000"/>
                <w:sz w:val="20"/>
              </w:rPr>
              <w:t>
из 2811</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2836 </w:t>
            </w:r>
          </w:p>
          <w:p>
            <w:pPr>
              <w:spacing w:after="20"/>
              <w:ind w:left="20"/>
              <w:jc w:val="both"/>
            </w:pPr>
            <w:r>
              <w:rPr>
                <w:rFonts w:ascii="Times New Roman"/>
                <w:b w:val="false"/>
                <w:i w:val="false"/>
                <w:color w:val="000000"/>
                <w:sz w:val="20"/>
              </w:rPr>
              <w:t>
</w:t>
            </w:r>
            <w:r>
              <w:rPr>
                <w:rFonts w:ascii="Times New Roman"/>
                <w:b w:val="false"/>
                <w:i w:val="false"/>
                <w:color w:val="000000"/>
                <w:sz w:val="20"/>
              </w:rPr>
              <w:t>2915 21 000 0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2918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35"/>
          <w:p>
            <w:pPr>
              <w:spacing w:after="20"/>
              <w:ind w:left="20"/>
              <w:jc w:val="both"/>
            </w:pPr>
            <w:r>
              <w:rPr>
                <w:rFonts w:ascii="Times New Roman"/>
                <w:b w:val="false"/>
                <w:i w:val="false"/>
                <w:color w:val="000000"/>
                <w:sz w:val="20"/>
              </w:rPr>
              <w:t>
 </w:t>
            </w:r>
          </w:p>
          <w:bookmarkEnd w:id="135"/>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36"/>
          <w:p>
            <w:pPr>
              <w:spacing w:after="20"/>
              <w:ind w:left="20"/>
              <w:jc w:val="both"/>
            </w:pPr>
            <w:r>
              <w:rPr>
                <w:rFonts w:ascii="Times New Roman"/>
                <w:b w:val="false"/>
                <w:i w:val="false"/>
                <w:color w:val="000000"/>
                <w:sz w:val="20"/>
              </w:rPr>
              <w:t>
7. Консерванты, фиксаторы окраски</w:t>
            </w:r>
          </w:p>
          <w:bookmarkEnd w:id="13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37"/>
          <w:p>
            <w:pPr>
              <w:spacing w:after="20"/>
              <w:ind w:left="20"/>
              <w:jc w:val="both"/>
            </w:pPr>
            <w:r>
              <w:rPr>
                <w:rFonts w:ascii="Times New Roman"/>
                <w:b w:val="false"/>
                <w:i w:val="false"/>
                <w:color w:val="000000"/>
                <w:sz w:val="20"/>
              </w:rPr>
              <w:t>
из 1301</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из 2106</w:t>
            </w:r>
          </w:p>
          <w:p>
            <w:pPr>
              <w:spacing w:after="20"/>
              <w:ind w:left="20"/>
              <w:jc w:val="both"/>
            </w:pPr>
            <w:r>
              <w:rPr>
                <w:rFonts w:ascii="Times New Roman"/>
                <w:b w:val="false"/>
                <w:i w:val="false"/>
                <w:color w:val="000000"/>
                <w:sz w:val="20"/>
              </w:rPr>
              <w:t>
</w:t>
            </w:r>
            <w:r>
              <w:rPr>
                <w:rFonts w:ascii="Times New Roman"/>
                <w:b w:val="false"/>
                <w:i w:val="false"/>
                <w:color w:val="000000"/>
                <w:sz w:val="20"/>
              </w:rPr>
              <w:t>2811 29 050 0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2834</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2918</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3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39"/>
          <w:p>
            <w:pPr>
              <w:spacing w:after="20"/>
              <w:ind w:left="20"/>
              <w:jc w:val="both"/>
            </w:pPr>
            <w:r>
              <w:rPr>
                <w:rFonts w:ascii="Times New Roman"/>
                <w:b w:val="false"/>
                <w:i w:val="false"/>
                <w:color w:val="000000"/>
                <w:sz w:val="20"/>
              </w:rPr>
              <w:t xml:space="preserve">
8. Эмульгаторы, стабилизаторы, влагоудерживающие </w:t>
            </w:r>
          </w:p>
          <w:bookmarkEnd w:id="139"/>
          <w:p>
            <w:pPr>
              <w:spacing w:after="20"/>
              <w:ind w:left="20"/>
              <w:jc w:val="both"/>
            </w:pPr>
            <w:r>
              <w:rPr>
                <w:rFonts w:ascii="Times New Roman"/>
                <w:b w:val="false"/>
                <w:i w:val="false"/>
                <w:color w:val="000000"/>
                <w:sz w:val="20"/>
              </w:rPr>
              <w:t>и антислеживающие агенты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40"/>
          <w:p>
            <w:pPr>
              <w:spacing w:after="20"/>
              <w:ind w:left="20"/>
              <w:jc w:val="both"/>
            </w:pPr>
            <w:r>
              <w:rPr>
                <w:rFonts w:ascii="Times New Roman"/>
                <w:b w:val="false"/>
                <w:i w:val="false"/>
                <w:color w:val="000000"/>
                <w:sz w:val="20"/>
              </w:rPr>
              <w:t>
из 1301</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из 1302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2827</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2833</w:t>
            </w:r>
          </w:p>
          <w:p>
            <w:pPr>
              <w:spacing w:after="20"/>
              <w:ind w:left="20"/>
              <w:jc w:val="both"/>
            </w:pPr>
            <w:r>
              <w:rPr>
                <w:rFonts w:ascii="Times New Roman"/>
                <w:b w:val="false"/>
                <w:i w:val="false"/>
                <w:color w:val="000000"/>
                <w:sz w:val="20"/>
              </w:rPr>
              <w:t>
</w:t>
            </w:r>
            <w:r>
              <w:rPr>
                <w:rFonts w:ascii="Times New Roman"/>
                <w:b w:val="false"/>
                <w:i w:val="false"/>
                <w:color w:val="000000"/>
                <w:sz w:val="20"/>
              </w:rPr>
              <w:t>2834 10 000 0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2835 </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2915 70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2923</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2938</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2940 00 000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3404</w:t>
            </w:r>
          </w:p>
          <w:p>
            <w:pPr>
              <w:spacing w:after="20"/>
              <w:ind w:left="20"/>
              <w:jc w:val="both"/>
            </w:pPr>
            <w:r>
              <w:rPr>
                <w:rFonts w:ascii="Times New Roman"/>
                <w:b w:val="false"/>
                <w:i w:val="false"/>
                <w:color w:val="000000"/>
                <w:sz w:val="20"/>
              </w:rPr>
              <w:t>
</w:t>
            </w:r>
            <w:r>
              <w:rPr>
                <w:rFonts w:ascii="Times New Roman"/>
                <w:b w:val="false"/>
                <w:i w:val="false"/>
                <w:color w:val="000000"/>
                <w:sz w:val="20"/>
              </w:rPr>
              <w:t>из 3505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3824 99 550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3912</w:t>
            </w:r>
          </w:p>
          <w:p>
            <w:pPr>
              <w:spacing w:after="20"/>
              <w:ind w:left="20"/>
              <w:jc w:val="both"/>
            </w:pPr>
            <w:r>
              <w:rPr>
                <w:rFonts w:ascii="Times New Roman"/>
                <w:b w:val="false"/>
                <w:i w:val="false"/>
                <w:color w:val="000000"/>
                <w:sz w:val="20"/>
              </w:rPr>
              <w:t>
из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4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Усилители вкуса и аромата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42"/>
          <w:p>
            <w:pPr>
              <w:spacing w:after="20"/>
              <w:ind w:left="20"/>
              <w:jc w:val="both"/>
            </w:pPr>
            <w:r>
              <w:rPr>
                <w:rFonts w:ascii="Times New Roman"/>
                <w:b w:val="false"/>
                <w:i w:val="false"/>
                <w:color w:val="000000"/>
                <w:sz w:val="20"/>
              </w:rPr>
              <w:t>
из 2922 41 000 0</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из 2922 42 000 0</w:t>
            </w:r>
          </w:p>
          <w:p>
            <w:pPr>
              <w:spacing w:after="20"/>
              <w:ind w:left="20"/>
              <w:jc w:val="both"/>
            </w:pPr>
            <w:r>
              <w:rPr>
                <w:rFonts w:ascii="Times New Roman"/>
                <w:b w:val="false"/>
                <w:i w:val="false"/>
                <w:color w:val="000000"/>
                <w:sz w:val="20"/>
              </w:rPr>
              <w:t>
2922 49 200 0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44"/>
          <w:p>
            <w:pPr>
              <w:spacing w:after="20"/>
              <w:ind w:left="20"/>
              <w:jc w:val="both"/>
            </w:pPr>
            <w:r>
              <w:rPr>
                <w:rFonts w:ascii="Times New Roman"/>
                <w:b w:val="false"/>
                <w:i w:val="false"/>
                <w:color w:val="000000"/>
                <w:sz w:val="20"/>
              </w:rPr>
              <w:t>
10. Красители</w:t>
            </w:r>
          </w:p>
          <w:bookmarkEnd w:id="14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45"/>
          <w:p>
            <w:pPr>
              <w:spacing w:after="20"/>
              <w:ind w:left="20"/>
              <w:jc w:val="both"/>
            </w:pPr>
            <w:r>
              <w:rPr>
                <w:rFonts w:ascii="Times New Roman"/>
                <w:b w:val="false"/>
                <w:i w:val="false"/>
                <w:color w:val="000000"/>
                <w:sz w:val="20"/>
              </w:rPr>
              <w:t xml:space="preserve">
из 3201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из 3203 00</w:t>
            </w:r>
          </w:p>
          <w:p>
            <w:pPr>
              <w:spacing w:after="20"/>
              <w:ind w:left="20"/>
              <w:jc w:val="both"/>
            </w:pPr>
            <w:r>
              <w:rPr>
                <w:rFonts w:ascii="Times New Roman"/>
                <w:b w:val="false"/>
                <w:i w:val="false"/>
                <w:color w:val="000000"/>
                <w:sz w:val="20"/>
              </w:rPr>
              <w:t>
</w:t>
            </w:r>
            <w:r>
              <w:rPr>
                <w:rFonts w:ascii="Times New Roman"/>
                <w:b w:val="false"/>
                <w:i w:val="false"/>
                <w:color w:val="000000"/>
                <w:sz w:val="20"/>
              </w:rPr>
              <w:t>из 3206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4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Пропелленты и упаковочные газы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47"/>
          <w:p>
            <w:pPr>
              <w:spacing w:after="20"/>
              <w:ind w:left="20"/>
              <w:jc w:val="both"/>
            </w:pPr>
            <w:r>
              <w:rPr>
                <w:rFonts w:ascii="Times New Roman"/>
                <w:b w:val="false"/>
                <w:i w:val="false"/>
                <w:color w:val="000000"/>
                <w:sz w:val="20"/>
              </w:rPr>
              <w:t>
2711 12 940 0</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из 2804</w:t>
            </w:r>
          </w:p>
          <w:p>
            <w:pPr>
              <w:spacing w:after="20"/>
              <w:ind w:left="20"/>
              <w:jc w:val="both"/>
            </w:pPr>
            <w:r>
              <w:rPr>
                <w:rFonts w:ascii="Times New Roman"/>
                <w:b w:val="false"/>
                <w:i w:val="false"/>
                <w:color w:val="000000"/>
                <w:sz w:val="20"/>
              </w:rPr>
              <w:t>
</w:t>
            </w:r>
            <w:r>
              <w:rPr>
                <w:rFonts w:ascii="Times New Roman"/>
                <w:b w:val="false"/>
                <w:i w:val="false"/>
                <w:color w:val="000000"/>
                <w:sz w:val="20"/>
              </w:rPr>
              <w:t>2811 21 000 0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2811 29 300 0</w:t>
            </w:r>
          </w:p>
          <w:p>
            <w:pPr>
              <w:spacing w:after="20"/>
              <w:ind w:left="20"/>
              <w:jc w:val="both"/>
            </w:pPr>
            <w:r>
              <w:rPr>
                <w:rFonts w:ascii="Times New Roman"/>
                <w:b w:val="false"/>
                <w:i w:val="false"/>
                <w:color w:val="000000"/>
                <w:sz w:val="20"/>
              </w:rPr>
              <w:t>
</w:t>
            </w:r>
            <w:r>
              <w:rPr>
                <w:rFonts w:ascii="Times New Roman"/>
                <w:b w:val="false"/>
                <w:i w:val="false"/>
                <w:color w:val="000000"/>
                <w:sz w:val="20"/>
              </w:rPr>
              <w:t>2901 10 000 1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48"/>
          <w:p>
            <w:pPr>
              <w:spacing w:after="20"/>
              <w:ind w:left="20"/>
              <w:jc w:val="both"/>
            </w:pPr>
            <w:r>
              <w:rPr>
                <w:rFonts w:ascii="Times New Roman"/>
                <w:b w:val="false"/>
                <w:i w:val="false"/>
                <w:color w:val="000000"/>
                <w:sz w:val="20"/>
              </w:rPr>
              <w:t>
 </w:t>
            </w:r>
          </w:p>
          <w:bookmarkEnd w:id="148"/>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Комплексные пищевые добавки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49"/>
          <w:p>
            <w:pPr>
              <w:spacing w:after="20"/>
              <w:ind w:left="20"/>
              <w:jc w:val="both"/>
            </w:pPr>
            <w:r>
              <w:rPr>
                <w:rFonts w:ascii="Times New Roman"/>
                <w:b w:val="false"/>
                <w:i w:val="false"/>
                <w:color w:val="000000"/>
                <w:sz w:val="20"/>
              </w:rPr>
              <w:t>
из 1302 20 100 0</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из 2102</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2103</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2106</w:t>
            </w:r>
          </w:p>
          <w:p>
            <w:pPr>
              <w:spacing w:after="20"/>
              <w:ind w:left="20"/>
              <w:jc w:val="both"/>
            </w:pPr>
            <w:r>
              <w:rPr>
                <w:rFonts w:ascii="Times New Roman"/>
                <w:b w:val="false"/>
                <w:i w:val="false"/>
                <w:color w:val="000000"/>
                <w:sz w:val="20"/>
              </w:rPr>
              <w:t>
из 3203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5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51"/>
          <w:p>
            <w:pPr>
              <w:spacing w:after="20"/>
              <w:ind w:left="20"/>
              <w:jc w:val="both"/>
            </w:pPr>
            <w:r>
              <w:rPr>
                <w:rFonts w:ascii="Times New Roman"/>
                <w:b w:val="false"/>
                <w:i w:val="false"/>
                <w:color w:val="000000"/>
                <w:sz w:val="20"/>
              </w:rPr>
              <w:t>
II. Ароматизаторы</w:t>
            </w:r>
          </w:p>
          <w:bookmarkEnd w:id="15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52"/>
          <w:p>
            <w:pPr>
              <w:spacing w:after="20"/>
              <w:ind w:left="20"/>
              <w:jc w:val="both"/>
            </w:pPr>
            <w:r>
              <w:rPr>
                <w:rFonts w:ascii="Times New Roman"/>
                <w:b w:val="false"/>
                <w:i w:val="false"/>
                <w:color w:val="000000"/>
                <w:sz w:val="20"/>
              </w:rPr>
              <w:t xml:space="preserve">
13. Масла эфирные (содержащие </w:t>
            </w:r>
          </w:p>
          <w:bookmarkEnd w:id="152"/>
          <w:p>
            <w:pPr>
              <w:spacing w:after="20"/>
              <w:ind w:left="20"/>
              <w:jc w:val="both"/>
            </w:pPr>
            <w:r>
              <w:rPr>
                <w:rFonts w:ascii="Times New Roman"/>
                <w:b w:val="false"/>
                <w:i w:val="false"/>
                <w:color w:val="000000"/>
                <w:sz w:val="20"/>
              </w:rPr>
              <w:t xml:space="preserve">или не содержащие терпены), включая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конкреты и абсолюты, эстрагированные эфирные масла, концентраты эфирных масел в жирах, нелетучих маслах, </w:t>
            </w:r>
          </w:p>
          <w:p>
            <w:pPr>
              <w:spacing w:after="20"/>
              <w:ind w:left="20"/>
              <w:jc w:val="both"/>
            </w:pPr>
            <w:r>
              <w:rPr>
                <w:rFonts w:ascii="Times New Roman"/>
                <w:b w:val="false"/>
                <w:i w:val="false"/>
                <w:color w:val="000000"/>
                <w:sz w:val="20"/>
              </w:rPr>
              <w:t xml:space="preserve">
восках или аналогичных продуктах, получаемые методом анфлеража </w:t>
            </w:r>
          </w:p>
          <w:p>
            <w:pPr>
              <w:spacing w:after="20"/>
              <w:ind w:left="20"/>
              <w:jc w:val="both"/>
            </w:pPr>
            <w:r>
              <w:rPr>
                <w:rFonts w:ascii="Times New Roman"/>
                <w:b w:val="false"/>
                <w:i w:val="false"/>
                <w:color w:val="000000"/>
                <w:sz w:val="20"/>
              </w:rPr>
              <w:t xml:space="preserve">или мацерацией, терпеновые побочные продукты детерпенизации эфирных масел, водные дистилляты и водные растворы эфирных масел, используемые для производства пищевых продуктов </w:t>
            </w:r>
          </w:p>
          <w:p>
            <w:pPr>
              <w:spacing w:after="20"/>
              <w:ind w:left="20"/>
              <w:jc w:val="both"/>
            </w:pPr>
            <w:r>
              <w:rPr>
                <w:rFonts w:ascii="Times New Roman"/>
                <w:b w:val="false"/>
                <w:i w:val="false"/>
                <w:color w:val="000000"/>
                <w:sz w:val="20"/>
              </w:rPr>
              <w:t>и являющиеся ароматическими препаратами, ароматическими веществами, ароматизаторами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5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54"/>
          <w:p>
            <w:pPr>
              <w:spacing w:after="20"/>
              <w:ind w:left="20"/>
              <w:jc w:val="both"/>
            </w:pPr>
            <w:r>
              <w:rPr>
                <w:rFonts w:ascii="Times New Roman"/>
                <w:b w:val="false"/>
                <w:i w:val="false"/>
                <w:color w:val="000000"/>
                <w:sz w:val="20"/>
              </w:rPr>
              <w:t>
 </w:t>
            </w:r>
          </w:p>
          <w:bookmarkEnd w:id="154"/>
          <w:p>
            <w:pPr>
              <w:spacing w:after="20"/>
              <w:ind w:left="20"/>
              <w:jc w:val="both"/>
            </w:pPr>
            <w:r>
              <w:rPr>
                <w:rFonts w:ascii="Times New Roman"/>
                <w:b w:val="false"/>
                <w:i w:val="false"/>
                <w:color w:val="000000"/>
                <w:sz w:val="20"/>
              </w:rPr>
              <w:t xml:space="preserve">
14. Ароматизаторы (смеси эфирных масел, смеси душистых экстрактов, смеси экстрагированных смол,смеси синтетических ароматических веществ, смеси, состоящие из двух или более душистых веществ (эфирные масла, душистые экстракты и синтетические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ароматические вещества), смеси </w:t>
            </w:r>
          </w:p>
          <w:p>
            <w:pPr>
              <w:spacing w:after="20"/>
              <w:ind w:left="20"/>
              <w:jc w:val="both"/>
            </w:pPr>
            <w:r>
              <w:rPr>
                <w:rFonts w:ascii="Times New Roman"/>
                <w:b w:val="false"/>
                <w:i w:val="false"/>
                <w:color w:val="000000"/>
                <w:sz w:val="20"/>
              </w:rPr>
              <w:t xml:space="preserve">из одного или более душистых веществ (эфирных масел, экстрагированных смол или синтетических ароматических веществ </w:t>
            </w:r>
          </w:p>
          <w:p>
            <w:pPr>
              <w:spacing w:after="20"/>
              <w:ind w:left="20"/>
              <w:jc w:val="both"/>
            </w:pPr>
            <w:r>
              <w:rPr>
                <w:rFonts w:ascii="Times New Roman"/>
                <w:b w:val="false"/>
                <w:i w:val="false"/>
                <w:color w:val="000000"/>
                <w:sz w:val="20"/>
              </w:rPr>
              <w:t xml:space="preserve">в сочетании с такими добавками (разбавителем или носителем), как растительное масло, декстроза или крахмал), смеси, в том числе в сочетании </w:t>
            </w:r>
          </w:p>
          <w:p>
            <w:pPr>
              <w:spacing w:after="20"/>
              <w:ind w:left="20"/>
              <w:jc w:val="both"/>
            </w:pPr>
            <w:r>
              <w:rPr>
                <w:rFonts w:ascii="Times New Roman"/>
                <w:b w:val="false"/>
                <w:i w:val="false"/>
                <w:color w:val="000000"/>
                <w:sz w:val="20"/>
              </w:rPr>
              <w:t xml:space="preserve">с разбавителем или носителем или содержащие спирт, смеси из продуктов других групп, с одним или более душистыми веществами (эфирных масел, душистых экстрактов, экстрагированных смол или синтетических ароматических </w:t>
            </w:r>
          </w:p>
          <w:p>
            <w:pPr>
              <w:spacing w:after="20"/>
              <w:ind w:left="20"/>
              <w:jc w:val="both"/>
            </w:pPr>
            <w:r>
              <w:rPr>
                <w:rFonts w:ascii="Times New Roman"/>
                <w:b w:val="false"/>
                <w:i w:val="false"/>
                <w:color w:val="000000"/>
                <w:sz w:val="20"/>
              </w:rPr>
              <w:t xml:space="preserve">
веществ), при условии, что последние образуют основу данной смеси), используемые для производства </w:t>
            </w:r>
          </w:p>
          <w:p>
            <w:pPr>
              <w:spacing w:after="20"/>
              <w:ind w:left="20"/>
              <w:jc w:val="both"/>
            </w:pPr>
            <w:r>
              <w:rPr>
                <w:rFonts w:ascii="Times New Roman"/>
                <w:b w:val="false"/>
                <w:i w:val="false"/>
                <w:color w:val="000000"/>
                <w:sz w:val="20"/>
              </w:rPr>
              <w:t>пищевых продуктов и являющиеся ароматическими препаратами, ароматическими веществами, ароматизаторами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55"/>
          <w:p>
            <w:pPr>
              <w:spacing w:after="20"/>
              <w:ind w:left="20"/>
              <w:jc w:val="both"/>
            </w:pPr>
            <w:r>
              <w:rPr>
                <w:rFonts w:ascii="Times New Roman"/>
                <w:b w:val="false"/>
                <w:i w:val="false"/>
                <w:color w:val="000000"/>
                <w:sz w:val="20"/>
              </w:rPr>
              <w:t>
из 2106 90 200 0</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из 2106 90 590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2106 90 980 9</w:t>
            </w:r>
          </w:p>
          <w:p>
            <w:pPr>
              <w:spacing w:after="20"/>
              <w:ind w:left="20"/>
              <w:jc w:val="both"/>
            </w:pPr>
            <w:r>
              <w:rPr>
                <w:rFonts w:ascii="Times New Roman"/>
                <w:b w:val="false"/>
                <w:i w:val="false"/>
                <w:color w:val="000000"/>
                <w:sz w:val="20"/>
              </w:rPr>
              <w:t>
</w:t>
            </w:r>
            <w:r>
              <w:rPr>
                <w:rFonts w:ascii="Times New Roman"/>
                <w:b w:val="false"/>
                <w:i w:val="false"/>
                <w:color w:val="000000"/>
                <w:sz w:val="20"/>
              </w:rPr>
              <w:t>из 3302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56"/>
          <w:p>
            <w:pPr>
              <w:spacing w:after="20"/>
              <w:ind w:left="20"/>
              <w:jc w:val="both"/>
            </w:pPr>
            <w:r>
              <w:rPr>
                <w:rFonts w:ascii="Times New Roman"/>
                <w:b w:val="false"/>
                <w:i w:val="false"/>
                <w:color w:val="000000"/>
                <w:sz w:val="20"/>
              </w:rPr>
              <w:t>
 </w:t>
            </w:r>
          </w:p>
          <w:bookmarkEnd w:id="156"/>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57"/>
          <w:p>
            <w:pPr>
              <w:spacing w:after="20"/>
              <w:ind w:left="20"/>
              <w:jc w:val="both"/>
            </w:pPr>
            <w:r>
              <w:rPr>
                <w:rFonts w:ascii="Times New Roman"/>
                <w:b w:val="false"/>
                <w:i w:val="false"/>
                <w:color w:val="000000"/>
                <w:sz w:val="20"/>
              </w:rPr>
              <w:t>
 </w:t>
            </w:r>
          </w:p>
          <w:bookmarkEnd w:id="157"/>
          <w:p>
            <w:pPr>
              <w:spacing w:after="20"/>
              <w:ind w:left="20"/>
              <w:jc w:val="both"/>
            </w:pPr>
            <w:r>
              <w:rPr>
                <w:rFonts w:ascii="Times New Roman"/>
                <w:b w:val="false"/>
                <w:i w:val="false"/>
                <w:color w:val="000000"/>
                <w:sz w:val="20"/>
              </w:rPr>
              <w:t>
III. Технологические вспомогательные средства</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58"/>
          <w:p>
            <w:pPr>
              <w:spacing w:after="20"/>
              <w:ind w:left="20"/>
              <w:jc w:val="both"/>
            </w:pPr>
            <w:r>
              <w:rPr>
                <w:rFonts w:ascii="Times New Roman"/>
                <w:b w:val="false"/>
                <w:i w:val="false"/>
                <w:color w:val="000000"/>
                <w:sz w:val="20"/>
              </w:rPr>
              <w:t xml:space="preserve">
15. Дрожжевые автолизаты </w:t>
            </w:r>
          </w:p>
          <w:bookmarkEnd w:id="158"/>
          <w:p>
            <w:pPr>
              <w:spacing w:after="20"/>
              <w:ind w:left="20"/>
              <w:jc w:val="both"/>
            </w:pPr>
            <w:r>
              <w:rPr>
                <w:rFonts w:ascii="Times New Roman"/>
                <w:b w:val="false"/>
                <w:i w:val="false"/>
                <w:color w:val="000000"/>
                <w:sz w:val="20"/>
              </w:rPr>
              <w:t xml:space="preserve">и прочие мертвые одноклеточные микроорганизмы, являющиеся </w:t>
            </w:r>
          </w:p>
          <w:p>
            <w:pPr>
              <w:spacing w:after="20"/>
              <w:ind w:left="20"/>
              <w:jc w:val="both"/>
            </w:pPr>
            <w:r>
              <w:rPr>
                <w:rFonts w:ascii="Times New Roman"/>
                <w:b w:val="false"/>
                <w:i w:val="false"/>
                <w:color w:val="000000"/>
                <w:sz w:val="20"/>
              </w:rPr>
              <w:t xml:space="preserve">согласно документам изготовителя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59"/>
          <w:p>
            <w:pPr>
              <w:spacing w:after="20"/>
              <w:ind w:left="20"/>
              <w:jc w:val="both"/>
            </w:pPr>
            <w:r>
              <w:rPr>
                <w:rFonts w:ascii="Times New Roman"/>
                <w:b w:val="false"/>
                <w:i w:val="false"/>
                <w:color w:val="000000"/>
                <w:sz w:val="20"/>
              </w:rPr>
              <w:t>
из 2102</w:t>
            </w:r>
          </w:p>
          <w:bookmarkEnd w:id="15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6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61"/>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161"/>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p>
          <w:p>
            <w:pPr>
              <w:spacing w:after="20"/>
              <w:ind w:left="20"/>
              <w:jc w:val="both"/>
            </w:pPr>
            <w:r>
              <w:rPr>
                <w:rFonts w:ascii="Times New Roman"/>
                <w:b w:val="false"/>
                <w:i w:val="false"/>
                <w:color w:val="000000"/>
                <w:sz w:val="20"/>
              </w:rPr>
              <w:t xml:space="preserve">
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62"/>
          <w:p>
            <w:pPr>
              <w:spacing w:after="20"/>
              <w:ind w:left="20"/>
              <w:jc w:val="both"/>
            </w:pPr>
            <w:r>
              <w:rPr>
                <w:rFonts w:ascii="Times New Roman"/>
                <w:b w:val="false"/>
                <w:i w:val="false"/>
                <w:color w:val="000000"/>
                <w:sz w:val="20"/>
              </w:rPr>
              <w:t xml:space="preserve">
16. Экстракционные и технологические растворители, являющиеся согласно документам изготовителя (производителя)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63"/>
          <w:p>
            <w:pPr>
              <w:spacing w:after="20"/>
              <w:ind w:left="20"/>
              <w:jc w:val="both"/>
            </w:pPr>
            <w:r>
              <w:rPr>
                <w:rFonts w:ascii="Times New Roman"/>
                <w:b w:val="false"/>
                <w:i w:val="false"/>
                <w:color w:val="000000"/>
                <w:sz w:val="20"/>
              </w:rPr>
              <w:t xml:space="preserve">
из 2207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2811 21 000 0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2827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2833 </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2836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2901</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2904 </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2905</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2906</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2909</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2914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2915 </w:t>
            </w:r>
          </w:p>
          <w:p>
            <w:pPr>
              <w:spacing w:after="20"/>
              <w:ind w:left="20"/>
              <w:jc w:val="both"/>
            </w:pPr>
            <w:r>
              <w:rPr>
                <w:rFonts w:ascii="Times New Roman"/>
                <w:b w:val="false"/>
                <w:i w:val="false"/>
                <w:color w:val="000000"/>
                <w:sz w:val="20"/>
              </w:rPr>
              <w:t>
из 2918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64"/>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Минеральные вещества,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65"/>
          <w:p>
            <w:pPr>
              <w:spacing w:after="20"/>
              <w:ind w:left="20"/>
              <w:jc w:val="both"/>
            </w:pPr>
            <w:r>
              <w:rPr>
                <w:rFonts w:ascii="Times New Roman"/>
                <w:b w:val="false"/>
                <w:i w:val="false"/>
                <w:color w:val="000000"/>
                <w:sz w:val="20"/>
              </w:rPr>
              <w:t>
из 2530</w:t>
            </w:r>
          </w:p>
          <w:bookmarkEnd w:id="16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66"/>
          <w:p>
            <w:pPr>
              <w:spacing w:after="20"/>
              <w:ind w:left="20"/>
              <w:jc w:val="both"/>
            </w:pPr>
            <w:r>
              <w:rPr>
                <w:rFonts w:ascii="Times New Roman"/>
                <w:b w:val="false"/>
                <w:i w:val="false"/>
                <w:color w:val="000000"/>
                <w:sz w:val="20"/>
              </w:rPr>
              <w:t>
 </w:t>
            </w:r>
          </w:p>
          <w:bookmarkEnd w:id="166"/>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67"/>
          <w:p>
            <w:pPr>
              <w:spacing w:after="20"/>
              <w:ind w:left="20"/>
              <w:jc w:val="both"/>
            </w:pPr>
            <w:r>
              <w:rPr>
                <w:rFonts w:ascii="Times New Roman"/>
                <w:b w:val="false"/>
                <w:i w:val="false"/>
                <w:color w:val="000000"/>
                <w:sz w:val="20"/>
              </w:rPr>
              <w:t>
 </w:t>
            </w:r>
          </w:p>
          <w:bookmarkEnd w:id="167"/>
          <w:p>
            <w:pPr>
              <w:spacing w:after="20"/>
              <w:ind w:left="20"/>
              <w:jc w:val="both"/>
            </w:pPr>
            <w:r>
              <w:rPr>
                <w:rFonts w:ascii="Times New Roman"/>
                <w:b w:val="false"/>
                <w:i w:val="false"/>
                <w:color w:val="000000"/>
                <w:sz w:val="20"/>
              </w:rPr>
              <w:t xml:space="preserve">
18. Питательные вещества для подкормки дрожжей (в том числе витамины группы (комплекса) B, биотин, карбонаты калия, карбонат кальция, сульфат аммония, сульфат железа, сульфат железа аммония, сульфат кальция, сульфат магния, сульфат меди, сульфат цинка, фосфаты аммония, фосфат кальция, хлорид аммония, хлорид калия), являющиеся согласно документам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изготовителя (производителя)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2510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2530 90 000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2827 10 000 0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2833</w:t>
            </w:r>
          </w:p>
          <w:p>
            <w:pPr>
              <w:spacing w:after="20"/>
              <w:ind w:left="20"/>
              <w:jc w:val="both"/>
            </w:pPr>
            <w:r>
              <w:rPr>
                <w:rFonts w:ascii="Times New Roman"/>
                <w:b w:val="false"/>
                <w:i w:val="false"/>
                <w:color w:val="000000"/>
                <w:sz w:val="20"/>
              </w:rPr>
              <w:t>
</w:t>
            </w:r>
            <w:r>
              <w:rPr>
                <w:rFonts w:ascii="Times New Roman"/>
                <w:b w:val="false"/>
                <w:i w:val="false"/>
                <w:color w:val="000000"/>
                <w:sz w:val="20"/>
              </w:rPr>
              <w:t>2835 26 000 0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2836 40 000 0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2836 50 000 0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из 2936</w:t>
            </w:r>
          </w:p>
          <w:p>
            <w:pPr>
              <w:spacing w:after="20"/>
              <w:ind w:left="20"/>
              <w:jc w:val="both"/>
            </w:pPr>
            <w:r>
              <w:rPr>
                <w:rFonts w:ascii="Times New Roman"/>
                <w:b w:val="false"/>
                <w:i w:val="false"/>
                <w:color w:val="000000"/>
                <w:sz w:val="20"/>
              </w:rPr>
              <w:t>
</w:t>
            </w:r>
            <w:r>
              <w:rPr>
                <w:rFonts w:ascii="Times New Roman"/>
                <w:b w:val="false"/>
                <w:i w:val="false"/>
                <w:color w:val="000000"/>
                <w:sz w:val="20"/>
              </w:rPr>
              <w:t>3102 21 000 0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3104 20</w:t>
            </w:r>
          </w:p>
          <w:p>
            <w:pPr>
              <w:spacing w:after="20"/>
              <w:ind w:left="20"/>
              <w:jc w:val="both"/>
            </w:pPr>
            <w:r>
              <w:rPr>
                <w:rFonts w:ascii="Times New Roman"/>
                <w:b w:val="false"/>
                <w:i w:val="false"/>
                <w:color w:val="000000"/>
                <w:sz w:val="20"/>
              </w:rPr>
              <w:t>
3105 40 000 0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69"/>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Ферменты и ферментные препараты, являющиеся технологическими вспомогательными средствами </w:t>
            </w:r>
          </w:p>
          <w:p>
            <w:pPr>
              <w:spacing w:after="20"/>
              <w:ind w:left="20"/>
              <w:jc w:val="both"/>
            </w:pPr>
            <w:r>
              <w:rPr>
                <w:rFonts w:ascii="Times New Roman"/>
                <w:b w:val="false"/>
                <w:i w:val="false"/>
                <w:color w:val="000000"/>
                <w:sz w:val="20"/>
              </w:rPr>
              <w:t xml:space="preserve">(за исключением ферментных </w:t>
            </w:r>
          </w:p>
          <w:p>
            <w:pPr>
              <w:spacing w:after="20"/>
              <w:ind w:left="20"/>
              <w:jc w:val="both"/>
            </w:pPr>
            <w:r>
              <w:rPr>
                <w:rFonts w:ascii="Times New Roman"/>
                <w:b w:val="false"/>
                <w:i w:val="false"/>
                <w:color w:val="000000"/>
                <w:sz w:val="20"/>
              </w:rPr>
              <w:t>препаратов, применяемых в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7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71"/>
          <w:p>
            <w:pPr>
              <w:spacing w:after="20"/>
              <w:ind w:left="20"/>
              <w:jc w:val="both"/>
            </w:pPr>
            <w:r>
              <w:rPr>
                <w:rFonts w:ascii="Times New Roman"/>
                <w:b w:val="false"/>
                <w:i w:val="false"/>
                <w:color w:val="000000"/>
                <w:sz w:val="20"/>
              </w:rPr>
              <w:t xml:space="preserve">
20. Инициаторы реакций, ускорители реакций и </w:t>
            </w:r>
            <w:r>
              <w:rPr>
                <w:rFonts w:ascii="Times New Roman"/>
                <w:b w:val="false"/>
                <w:i/>
                <w:color w:val="000000"/>
                <w:sz w:val="20"/>
              </w:rPr>
              <w:t>катализаторы,</w:t>
            </w:r>
            <w:r>
              <w:rPr>
                <w:rFonts w:ascii="Times New Roman"/>
                <w:b w:val="false"/>
                <w:i w:val="false"/>
                <w:color w:val="000000"/>
                <w:sz w:val="20"/>
              </w:rPr>
              <w:t xml:space="preserve"> </w:t>
            </w:r>
            <w:r>
              <w:rPr>
                <w:rFonts w:ascii="Times New Roman"/>
                <w:b w:val="false"/>
                <w:i/>
                <w:color w:val="000000"/>
                <w:sz w:val="20"/>
              </w:rPr>
              <w:t>являющиеся согласно документам изготовителя (производителя) технологическими вспомогательными средствами</w:t>
            </w:r>
          </w:p>
          <w:bookmarkEnd w:id="17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7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Диатомит, кизельгур</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 xml:space="preserve">являющиеся согласно документам изготовителя (производителя) </w:t>
            </w:r>
            <w:r>
              <w:rPr>
                <w:rFonts w:ascii="Times New Roman"/>
                <w:b w:val="false"/>
                <w:i/>
                <w:color w:val="000000"/>
                <w:sz w:val="20"/>
              </w:rPr>
              <w:t>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2512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7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Углерод</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являющийся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74"/>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 Серная кислота, являющаяся </w:t>
            </w:r>
          </w:p>
          <w:p>
            <w:pPr>
              <w:spacing w:after="20"/>
              <w:ind w:left="20"/>
              <w:jc w:val="both"/>
            </w:pPr>
            <w:r>
              <w:rPr>
                <w:rFonts w:ascii="Times New Roman"/>
                <w:b w:val="false"/>
                <w:i w:val="false"/>
                <w:color w:val="000000"/>
                <w:sz w:val="20"/>
              </w:rPr>
              <w:t>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2807 00 000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7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76"/>
          <w:p>
            <w:pPr>
              <w:spacing w:after="20"/>
              <w:ind w:left="20"/>
              <w:jc w:val="both"/>
            </w:pPr>
            <w:r>
              <w:rPr>
                <w:rFonts w:ascii="Times New Roman"/>
                <w:b w:val="false"/>
                <w:i w:val="false"/>
                <w:color w:val="000000"/>
                <w:sz w:val="20"/>
              </w:rPr>
              <w:t xml:space="preserve">
24. Кислоты неорганические и соединения неметаллов с кислородом неорганические,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являющиеся согласно документам изготовителя (производителя) </w:t>
            </w:r>
          </w:p>
          <w:p>
            <w:pPr>
              <w:spacing w:after="20"/>
              <w:ind w:left="20"/>
              <w:jc w:val="both"/>
            </w:pPr>
            <w:r>
              <w:rPr>
                <w:rFonts w:ascii="Times New Roman"/>
                <w:b w:val="false"/>
                <w:i w:val="false"/>
                <w:color w:val="000000"/>
                <w:sz w:val="20"/>
              </w:rPr>
              <w:t>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77"/>
          <w:p>
            <w:pPr>
              <w:spacing w:after="20"/>
              <w:ind w:left="20"/>
              <w:jc w:val="both"/>
            </w:pPr>
            <w:r>
              <w:rPr>
                <w:rFonts w:ascii="Times New Roman"/>
                <w:b w:val="false"/>
                <w:i w:val="false"/>
                <w:color w:val="000000"/>
                <w:sz w:val="20"/>
              </w:rPr>
              <w:t>
из 2811</w:t>
            </w:r>
          </w:p>
          <w:bookmarkEnd w:id="17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7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79"/>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179"/>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p>
          <w:p>
            <w:pPr>
              <w:spacing w:after="20"/>
              <w:ind w:left="20"/>
              <w:jc w:val="both"/>
            </w:pPr>
            <w:r>
              <w:rPr>
                <w:rFonts w:ascii="Times New Roman"/>
                <w:b w:val="false"/>
                <w:i w:val="false"/>
                <w:color w:val="000000"/>
                <w:sz w:val="20"/>
              </w:rPr>
              <w:t xml:space="preserve">
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25. Хлориды, хлорид оксиды и хлорид гидроксиды, бромиды и бромид оксиды, йодиды и йодид оксиды, 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81"/>
          <w:p>
            <w:pPr>
              <w:spacing w:after="20"/>
              <w:ind w:left="20"/>
              <w:jc w:val="both"/>
            </w:pPr>
            <w:r>
              <w:rPr>
                <w:rFonts w:ascii="Times New Roman"/>
                <w:b w:val="false"/>
                <w:i w:val="false"/>
                <w:color w:val="000000"/>
                <w:sz w:val="20"/>
              </w:rPr>
              <w:t>
 </w:t>
            </w:r>
          </w:p>
          <w:bookmarkEnd w:id="181"/>
          <w:p>
            <w:pPr>
              <w:spacing w:after="20"/>
              <w:ind w:left="20"/>
              <w:jc w:val="both"/>
            </w:pPr>
            <w:r>
              <w:rPr>
                <w:rFonts w:ascii="Times New Roman"/>
                <w:b w:val="false"/>
                <w:i w:val="false"/>
                <w:color w:val="000000"/>
                <w:sz w:val="20"/>
              </w:rPr>
              <w:t>
из 2827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82"/>
          <w:p>
            <w:pPr>
              <w:spacing w:after="20"/>
              <w:ind w:left="20"/>
              <w:jc w:val="both"/>
            </w:pPr>
            <w:r>
              <w:rPr>
                <w:rFonts w:ascii="Times New Roman"/>
                <w:b w:val="false"/>
                <w:i w:val="false"/>
                <w:color w:val="000000"/>
                <w:sz w:val="20"/>
              </w:rPr>
              <w:t>
 </w:t>
            </w:r>
          </w:p>
          <w:bookmarkEnd w:id="182"/>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 Гипохлориты, гипохлорит кальция технический, хлориты, гипобромиты, </w:t>
            </w:r>
            <w:r>
              <w:rPr>
                <w:rFonts w:ascii="Times New Roman"/>
                <w:b w:val="false"/>
                <w:i w:val="false"/>
                <w:color w:val="000000"/>
                <w:sz w:val="20"/>
              </w:rPr>
              <w:t>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83"/>
          <w:p>
            <w:pPr>
              <w:spacing w:after="20"/>
              <w:ind w:left="20"/>
              <w:jc w:val="both"/>
            </w:pPr>
            <w:r>
              <w:rPr>
                <w:rFonts w:ascii="Times New Roman"/>
                <w:b w:val="false"/>
                <w:i w:val="false"/>
                <w:color w:val="000000"/>
                <w:sz w:val="20"/>
              </w:rPr>
              <w:t>
из 2828</w:t>
            </w:r>
          </w:p>
          <w:bookmarkEnd w:id="18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84"/>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 Сульфиты, тиосульфаты,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85"/>
          <w:p>
            <w:pPr>
              <w:spacing w:after="20"/>
              <w:ind w:left="20"/>
              <w:jc w:val="both"/>
            </w:pPr>
            <w:r>
              <w:rPr>
                <w:rFonts w:ascii="Times New Roman"/>
                <w:b w:val="false"/>
                <w:i w:val="false"/>
                <w:color w:val="000000"/>
                <w:sz w:val="20"/>
              </w:rPr>
              <w:t>
из 2832</w:t>
            </w:r>
          </w:p>
          <w:bookmarkEnd w:id="18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86"/>
          <w:p>
            <w:pPr>
              <w:spacing w:after="20"/>
              <w:ind w:left="20"/>
              <w:jc w:val="both"/>
            </w:pPr>
            <w:r>
              <w:rPr>
                <w:rFonts w:ascii="Times New Roman"/>
                <w:b w:val="false"/>
                <w:i w:val="false"/>
                <w:color w:val="000000"/>
                <w:sz w:val="20"/>
              </w:rPr>
              <w:t>
 </w:t>
            </w:r>
          </w:p>
          <w:bookmarkEnd w:id="186"/>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87"/>
          <w:p>
            <w:pPr>
              <w:spacing w:after="20"/>
              <w:ind w:left="20"/>
              <w:jc w:val="both"/>
            </w:pPr>
            <w:r>
              <w:rPr>
                <w:rFonts w:ascii="Times New Roman"/>
                <w:b w:val="false"/>
                <w:i w:val="false"/>
                <w:color w:val="000000"/>
                <w:sz w:val="20"/>
              </w:rPr>
              <w:t>
 </w:t>
            </w:r>
          </w:p>
          <w:bookmarkEnd w:id="187"/>
          <w:p>
            <w:pPr>
              <w:spacing w:after="20"/>
              <w:ind w:left="20"/>
              <w:jc w:val="both"/>
            </w:pPr>
            <w:r>
              <w:rPr>
                <w:rFonts w:ascii="Times New Roman"/>
                <w:b w:val="false"/>
                <w:i w:val="false"/>
                <w:color w:val="000000"/>
                <w:sz w:val="20"/>
              </w:rPr>
              <w:t>
28. Сульфаты, квасцы, пероксосульфаты (персульфаты), 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 2833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8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89"/>
          <w:p>
            <w:pPr>
              <w:spacing w:after="20"/>
              <w:ind w:left="20"/>
              <w:jc w:val="both"/>
            </w:pPr>
            <w:r>
              <w:rPr>
                <w:rFonts w:ascii="Times New Roman"/>
                <w:b w:val="false"/>
                <w:i w:val="false"/>
                <w:color w:val="000000"/>
                <w:sz w:val="20"/>
              </w:rPr>
              <w:t>
 </w:t>
            </w:r>
          </w:p>
          <w:bookmarkEnd w:id="189"/>
          <w:p>
            <w:pPr>
              <w:spacing w:after="20"/>
              <w:ind w:left="20"/>
              <w:jc w:val="both"/>
            </w:pPr>
            <w:r>
              <w:rPr>
                <w:rFonts w:ascii="Times New Roman"/>
                <w:b w:val="false"/>
                <w:i w:val="false"/>
                <w:color w:val="000000"/>
                <w:sz w:val="20"/>
              </w:rPr>
              <w:t xml:space="preserve">
29. Фосфинаты (гипофосфиты), фосфонаты (фосфиты) и фосфаты, полифосфаты определенного </w:t>
            </w:r>
          </w:p>
          <w:p>
            <w:pPr>
              <w:spacing w:after="20"/>
              <w:ind w:left="20"/>
              <w:jc w:val="both"/>
            </w:pPr>
            <w:r>
              <w:rPr>
                <w:rFonts w:ascii="Times New Roman"/>
                <w:b w:val="false"/>
                <w:i w:val="false"/>
                <w:color w:val="000000"/>
                <w:sz w:val="20"/>
              </w:rPr>
              <w:t xml:space="preserve">или неопределенного химического </w:t>
            </w:r>
          </w:p>
          <w:p>
            <w:pPr>
              <w:spacing w:after="20"/>
              <w:ind w:left="20"/>
              <w:jc w:val="both"/>
            </w:pPr>
            <w:r>
              <w:rPr>
                <w:rFonts w:ascii="Times New Roman"/>
                <w:b w:val="false"/>
                <w:i w:val="false"/>
                <w:color w:val="000000"/>
                <w:sz w:val="20"/>
              </w:rPr>
              <w:t xml:space="preserve">состава, являющиеся согласно </w:t>
            </w:r>
          </w:p>
          <w:p>
            <w:pPr>
              <w:spacing w:after="20"/>
              <w:ind w:left="20"/>
              <w:jc w:val="both"/>
            </w:pPr>
            <w:r>
              <w:rPr>
                <w:rFonts w:ascii="Times New Roman"/>
                <w:b w:val="false"/>
                <w:i w:val="false"/>
                <w:color w:val="000000"/>
                <w:sz w:val="20"/>
              </w:rPr>
              <w:t>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90"/>
          <w:p>
            <w:pPr>
              <w:spacing w:after="20"/>
              <w:ind w:left="20"/>
              <w:jc w:val="both"/>
            </w:pPr>
            <w:r>
              <w:rPr>
                <w:rFonts w:ascii="Times New Roman"/>
                <w:b w:val="false"/>
                <w:i w:val="false"/>
                <w:color w:val="000000"/>
                <w:sz w:val="20"/>
              </w:rPr>
              <w:t>
 </w:t>
            </w:r>
          </w:p>
          <w:bookmarkEnd w:id="190"/>
          <w:p>
            <w:pPr>
              <w:spacing w:after="20"/>
              <w:ind w:left="20"/>
              <w:jc w:val="both"/>
            </w:pPr>
            <w:r>
              <w:rPr>
                <w:rFonts w:ascii="Times New Roman"/>
                <w:b w:val="false"/>
                <w:i w:val="false"/>
                <w:color w:val="000000"/>
                <w:sz w:val="20"/>
              </w:rPr>
              <w:t>
из 2835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91"/>
          <w:p>
            <w:pPr>
              <w:spacing w:after="20"/>
              <w:ind w:left="20"/>
              <w:jc w:val="both"/>
            </w:pPr>
            <w:r>
              <w:rPr>
                <w:rFonts w:ascii="Times New Roman"/>
                <w:b w:val="false"/>
                <w:i w:val="false"/>
                <w:color w:val="000000"/>
                <w:sz w:val="20"/>
              </w:rPr>
              <w:t>
 </w:t>
            </w:r>
          </w:p>
          <w:bookmarkEnd w:id="191"/>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Карбонаты, карбаматы, пероксокарбонаты (перкарбонаты),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92"/>
          <w:p>
            <w:pPr>
              <w:spacing w:after="20"/>
              <w:ind w:left="20"/>
              <w:jc w:val="both"/>
            </w:pPr>
            <w:r>
              <w:rPr>
                <w:rFonts w:ascii="Times New Roman"/>
                <w:b w:val="false"/>
                <w:i w:val="false"/>
                <w:color w:val="000000"/>
                <w:sz w:val="20"/>
              </w:rPr>
              <w:t>
из 2836</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из 2924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9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94"/>
          <w:p>
            <w:pPr>
              <w:spacing w:after="20"/>
              <w:ind w:left="20"/>
              <w:jc w:val="both"/>
            </w:pPr>
            <w:r>
              <w:rPr>
                <w:rFonts w:ascii="Times New Roman"/>
                <w:b w:val="false"/>
                <w:i w:val="false"/>
                <w:color w:val="000000"/>
                <w:sz w:val="20"/>
              </w:rPr>
              <w:t>
</w:t>
            </w:r>
            <w:r>
              <w:rPr>
                <w:rFonts w:ascii="Times New Roman"/>
                <w:b/>
                <w:i w:val="false"/>
                <w:color w:val="000000"/>
                <w:sz w:val="20"/>
              </w:rPr>
              <w:t>31. Силикаты, силикаты щелочных металлов технические</w:t>
            </w:r>
            <w:r>
              <w:rPr>
                <w:rFonts w:ascii="Times New Roman"/>
                <w:b w:val="false"/>
                <w:i w:val="false"/>
                <w:color w:val="000000"/>
                <w:sz w:val="20"/>
              </w:rPr>
              <w:t xml:space="preserve">, являющиеся согласно документам изготовителя </w:t>
            </w:r>
          </w:p>
          <w:bookmarkEnd w:id="194"/>
          <w:p>
            <w:pPr>
              <w:spacing w:after="20"/>
              <w:ind w:left="20"/>
              <w:jc w:val="both"/>
            </w:pPr>
            <w:r>
              <w:rPr>
                <w:rFonts w:ascii="Times New Roman"/>
                <w:b w:val="false"/>
                <w:i w:val="false"/>
                <w:color w:val="000000"/>
                <w:sz w:val="20"/>
              </w:rPr>
              <w:t>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9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96"/>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196"/>
          <w:p>
            <w:pPr>
              <w:spacing w:after="20"/>
              <w:ind w:left="20"/>
              <w:jc w:val="both"/>
            </w:pPr>
          </w:p>
          <w:p>
            <w:pPr>
              <w:spacing w:after="20"/>
              <w:ind w:left="20"/>
              <w:jc w:val="both"/>
            </w:pPr>
            <w:r>
              <w:rPr>
                <w:rFonts w:ascii="Times New Roman"/>
                <w:b w:val="false"/>
                <w:i w:val="false"/>
                <w:color w:val="000000"/>
                <w:sz w:val="20"/>
              </w:rPr>
              <w:t xml:space="preserve">
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 соединения (неорганические или органические) редкоземельных металлов, иттрия </w:t>
            </w:r>
          </w:p>
          <w:p>
            <w:pPr>
              <w:spacing w:after="20"/>
              <w:ind w:left="20"/>
              <w:jc w:val="both"/>
            </w:pPr>
            <w:r>
              <w:rPr>
                <w:rFonts w:ascii="Times New Roman"/>
                <w:b w:val="false"/>
                <w:i w:val="false"/>
                <w:color w:val="000000"/>
                <w:sz w:val="20"/>
              </w:rPr>
              <w:t>или скандия или смесей этих металлов,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97"/>
          <w:p>
            <w:pPr>
              <w:spacing w:after="20"/>
              <w:ind w:left="20"/>
              <w:jc w:val="both"/>
            </w:pPr>
            <w:r>
              <w:rPr>
                <w:rFonts w:ascii="Times New Roman"/>
                <w:b w:val="false"/>
                <w:i w:val="false"/>
                <w:color w:val="000000"/>
                <w:sz w:val="20"/>
              </w:rPr>
              <w:t>
2843</w:t>
            </w:r>
          </w:p>
          <w:bookmarkEnd w:id="197"/>
          <w:p>
            <w:pPr>
              <w:spacing w:after="20"/>
              <w:ind w:left="20"/>
              <w:jc w:val="both"/>
            </w:pPr>
            <w:r>
              <w:rPr>
                <w:rFonts w:ascii="Times New Roman"/>
                <w:b w:val="false"/>
                <w:i w:val="false"/>
                <w:color w:val="000000"/>
                <w:sz w:val="20"/>
              </w:rPr>
              <w:t>
2846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9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99"/>
          <w:p>
            <w:pPr>
              <w:spacing w:after="20"/>
              <w:ind w:left="20"/>
              <w:jc w:val="both"/>
            </w:pPr>
            <w:r>
              <w:rPr>
                <w:rFonts w:ascii="Times New Roman"/>
                <w:b w:val="false"/>
                <w:i w:val="false"/>
                <w:color w:val="000000"/>
                <w:sz w:val="20"/>
              </w:rPr>
              <w:t>
 </w:t>
            </w:r>
          </w:p>
          <w:bookmarkEnd w:id="199"/>
          <w:p>
            <w:pPr>
              <w:spacing w:after="20"/>
              <w:ind w:left="20"/>
              <w:jc w:val="both"/>
            </w:pPr>
            <w:r>
              <w:rPr>
                <w:rFonts w:ascii="Times New Roman"/>
                <w:b w:val="false"/>
                <w:i w:val="false"/>
                <w:color w:val="000000"/>
                <w:sz w:val="20"/>
              </w:rPr>
              <w:t xml:space="preserve">
33. Пеpоксид водоpода, отвеpжденный </w:t>
            </w:r>
          </w:p>
          <w:p>
            <w:pPr>
              <w:spacing w:after="20"/>
              <w:ind w:left="20"/>
              <w:jc w:val="both"/>
            </w:pPr>
            <w:r>
              <w:rPr>
                <w:rFonts w:ascii="Times New Roman"/>
                <w:b w:val="false"/>
                <w:i w:val="false"/>
                <w:color w:val="000000"/>
                <w:sz w:val="20"/>
              </w:rPr>
              <w:t>или не отвеpжденный мочевиной, являющийся согласно документам изготовителя (производителя) технологическим вспомогательным средством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00"/>
          <w:p>
            <w:pPr>
              <w:spacing w:after="20"/>
              <w:ind w:left="20"/>
              <w:jc w:val="both"/>
            </w:pPr>
            <w:r>
              <w:rPr>
                <w:rFonts w:ascii="Times New Roman"/>
                <w:b w:val="false"/>
                <w:i w:val="false"/>
                <w:color w:val="000000"/>
                <w:sz w:val="20"/>
              </w:rPr>
              <w:t>
 </w:t>
            </w:r>
          </w:p>
          <w:bookmarkEnd w:id="200"/>
          <w:p>
            <w:pPr>
              <w:spacing w:after="20"/>
              <w:ind w:left="20"/>
              <w:jc w:val="both"/>
            </w:pPr>
            <w:r>
              <w:rPr>
                <w:rFonts w:ascii="Times New Roman"/>
                <w:b w:val="false"/>
                <w:i w:val="false"/>
                <w:color w:val="000000"/>
                <w:sz w:val="20"/>
              </w:rPr>
              <w:t>
2847 00 000 0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01"/>
          <w:p>
            <w:pPr>
              <w:spacing w:after="20"/>
              <w:ind w:left="20"/>
              <w:jc w:val="both"/>
            </w:pPr>
            <w:r>
              <w:rPr>
                <w:rFonts w:ascii="Times New Roman"/>
                <w:b w:val="false"/>
                <w:i w:val="false"/>
                <w:color w:val="000000"/>
                <w:sz w:val="20"/>
              </w:rPr>
              <w:t>
 </w:t>
            </w:r>
          </w:p>
          <w:bookmarkEnd w:id="201"/>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Фреон, являющийся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0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03"/>
          <w:p>
            <w:pPr>
              <w:spacing w:after="20"/>
              <w:ind w:left="20"/>
              <w:jc w:val="both"/>
            </w:pPr>
            <w:r>
              <w:rPr>
                <w:rFonts w:ascii="Times New Roman"/>
                <w:b w:val="false"/>
                <w:i w:val="false"/>
                <w:color w:val="000000"/>
                <w:sz w:val="20"/>
              </w:rPr>
              <w:t>
 </w:t>
            </w:r>
          </w:p>
          <w:bookmarkEnd w:id="203"/>
          <w:p>
            <w:pPr>
              <w:spacing w:after="20"/>
              <w:ind w:left="20"/>
              <w:jc w:val="both"/>
            </w:pPr>
            <w:r>
              <w:rPr>
                <w:rFonts w:ascii="Times New Roman"/>
                <w:b w:val="false"/>
                <w:i w:val="false"/>
                <w:color w:val="000000"/>
                <w:sz w:val="20"/>
              </w:rPr>
              <w:t xml:space="preserve">
35. Этилендихлорид (ISO) </w:t>
            </w:r>
          </w:p>
          <w:p>
            <w:pPr>
              <w:spacing w:after="20"/>
              <w:ind w:left="20"/>
              <w:jc w:val="both"/>
            </w:pPr>
            <w:r>
              <w:rPr>
                <w:rFonts w:ascii="Times New Roman"/>
                <w:b w:val="false"/>
                <w:i w:val="false"/>
                <w:color w:val="000000"/>
                <w:sz w:val="20"/>
              </w:rPr>
              <w:t xml:space="preserve">(1,2-дихлорэтан), являющийся </w:t>
            </w:r>
          </w:p>
          <w:p>
            <w:pPr>
              <w:spacing w:after="20"/>
              <w:ind w:left="20"/>
              <w:jc w:val="both"/>
            </w:pPr>
            <w:r>
              <w:rPr>
                <w:rFonts w:ascii="Times New Roman"/>
                <w:b w:val="false"/>
                <w:i w:val="false"/>
                <w:color w:val="000000"/>
                <w:sz w:val="20"/>
              </w:rPr>
              <w:t xml:space="preserve">согласно документам изготовителя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(производителя) технологическим вспомогательным средством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04"/>
          <w:p>
            <w:pPr>
              <w:spacing w:after="20"/>
              <w:ind w:left="20"/>
              <w:jc w:val="both"/>
            </w:pPr>
            <w:r>
              <w:rPr>
                <w:rFonts w:ascii="Times New Roman"/>
                <w:b w:val="false"/>
                <w:i w:val="false"/>
                <w:color w:val="000000"/>
                <w:sz w:val="20"/>
              </w:rPr>
              <w:t>
 </w:t>
            </w:r>
          </w:p>
          <w:bookmarkEnd w:id="204"/>
          <w:p>
            <w:pPr>
              <w:spacing w:after="20"/>
              <w:ind w:left="20"/>
              <w:jc w:val="both"/>
            </w:pPr>
            <w:r>
              <w:rPr>
                <w:rFonts w:ascii="Times New Roman"/>
                <w:b w:val="false"/>
                <w:i w:val="false"/>
                <w:color w:val="000000"/>
                <w:sz w:val="20"/>
              </w:rPr>
              <w:t>
2903 15 000 0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05"/>
          <w:p>
            <w:pPr>
              <w:spacing w:after="20"/>
              <w:ind w:left="20"/>
              <w:jc w:val="both"/>
            </w:pPr>
            <w:r>
              <w:rPr>
                <w:rFonts w:ascii="Times New Roman"/>
                <w:b w:val="false"/>
                <w:i w:val="false"/>
                <w:color w:val="000000"/>
                <w:sz w:val="20"/>
              </w:rPr>
              <w:t>
 </w:t>
            </w:r>
          </w:p>
          <w:bookmarkEnd w:id="205"/>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Пропиленгликоль (пропан-1,2-диол),</w:t>
            </w:r>
            <w:r>
              <w:rPr>
                <w:rFonts w:ascii="Times New Roman"/>
                <w:b w:val="false"/>
                <w:i w:val="false"/>
                <w:color w:val="000000"/>
                <w:sz w:val="20"/>
              </w:rPr>
              <w:t xml:space="preserve"> </w:t>
            </w:r>
            <w:r>
              <w:rPr>
                <w:rFonts w:ascii="Times New Roman"/>
                <w:b/>
                <w:i w:val="false"/>
                <w:color w:val="000000"/>
                <w:sz w:val="20"/>
              </w:rPr>
              <w:t>являющийся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06"/>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07"/>
          <w:p>
            <w:pPr>
              <w:spacing w:after="20"/>
              <w:ind w:left="20"/>
              <w:jc w:val="both"/>
            </w:pPr>
            <w:r>
              <w:rPr>
                <w:rFonts w:ascii="Times New Roman"/>
                <w:b w:val="false"/>
                <w:i w:val="false"/>
                <w:color w:val="000000"/>
                <w:sz w:val="20"/>
              </w:rPr>
              <w:t>
 </w:t>
            </w:r>
          </w:p>
          <w:bookmarkEnd w:id="207"/>
          <w:p>
            <w:pPr>
              <w:spacing w:after="20"/>
              <w:ind w:left="20"/>
              <w:jc w:val="both"/>
            </w:pPr>
            <w:r>
              <w:rPr>
                <w:rFonts w:ascii="Times New Roman"/>
                <w:b w:val="false"/>
                <w:i w:val="false"/>
                <w:color w:val="000000"/>
                <w:sz w:val="20"/>
              </w:rPr>
              <w:t xml:space="preserve">
37. Метаналь (формальдегид), </w:t>
            </w:r>
          </w:p>
          <w:p>
            <w:pPr>
              <w:spacing w:after="20"/>
              <w:ind w:left="20"/>
              <w:jc w:val="both"/>
            </w:pPr>
            <w:r>
              <w:rPr>
                <w:rFonts w:ascii="Times New Roman"/>
                <w:b/>
                <w:i w:val="false"/>
                <w:color w:val="000000"/>
                <w:sz w:val="20"/>
              </w:rPr>
              <w:t>являющийся согласно документам изготовителя (производителя) технологическим вспомогательным средством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08"/>
          <w:p>
            <w:pPr>
              <w:spacing w:after="20"/>
              <w:ind w:left="20"/>
              <w:jc w:val="both"/>
            </w:pPr>
            <w:r>
              <w:rPr>
                <w:rFonts w:ascii="Times New Roman"/>
                <w:b w:val="false"/>
                <w:i w:val="false"/>
                <w:color w:val="000000"/>
                <w:sz w:val="20"/>
              </w:rPr>
              <w:t>
 </w:t>
            </w:r>
          </w:p>
          <w:bookmarkEnd w:id="208"/>
          <w:p>
            <w:pPr>
              <w:spacing w:after="20"/>
              <w:ind w:left="20"/>
              <w:jc w:val="both"/>
            </w:pPr>
            <w:r>
              <w:rPr>
                <w:rFonts w:ascii="Times New Roman"/>
                <w:b w:val="false"/>
                <w:i w:val="false"/>
                <w:color w:val="000000"/>
                <w:sz w:val="20"/>
              </w:rPr>
              <w:t>
2912 11 000 0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09"/>
          <w:p>
            <w:pPr>
              <w:spacing w:after="20"/>
              <w:ind w:left="20"/>
              <w:jc w:val="both"/>
            </w:pPr>
            <w:r>
              <w:rPr>
                <w:rFonts w:ascii="Times New Roman"/>
                <w:b w:val="false"/>
                <w:i w:val="false"/>
                <w:color w:val="000000"/>
                <w:sz w:val="20"/>
              </w:rPr>
              <w:t>
 </w:t>
            </w:r>
          </w:p>
          <w:bookmarkEnd w:id="209"/>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10"/>
          <w:p>
            <w:pPr>
              <w:spacing w:after="20"/>
              <w:ind w:left="20"/>
              <w:jc w:val="both"/>
            </w:pPr>
            <w:r>
              <w:rPr>
                <w:rFonts w:ascii="Times New Roman"/>
                <w:b w:val="false"/>
                <w:i w:val="false"/>
                <w:color w:val="000000"/>
                <w:sz w:val="20"/>
              </w:rPr>
              <w:t>
 </w:t>
            </w:r>
          </w:p>
          <w:bookmarkEnd w:id="210"/>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w:t>
            </w:r>
          </w:p>
          <w:p>
            <w:pPr>
              <w:spacing w:after="20"/>
              <w:ind w:left="20"/>
              <w:jc w:val="both"/>
            </w:pPr>
            <w:r>
              <w:rPr>
                <w:rFonts w:ascii="Times New Roman"/>
                <w:b w:val="false"/>
                <w:i w:val="false"/>
                <w:color w:val="000000"/>
                <w:sz w:val="20"/>
              </w:rPr>
              <w:t xml:space="preserve">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Кетоны и хиноны, содержащие </w:t>
            </w:r>
          </w:p>
          <w:p>
            <w:pPr>
              <w:spacing w:after="20"/>
              <w:ind w:left="20"/>
              <w:jc w:val="both"/>
            </w:pPr>
            <w:r>
              <w:rPr>
                <w:rFonts w:ascii="Times New Roman"/>
                <w:b w:val="false"/>
                <w:i w:val="false"/>
                <w:color w:val="000000"/>
                <w:sz w:val="20"/>
              </w:rPr>
              <w:t>или не содержащие другую кислородсодержащую функциональную группу, и их галогенированные производные,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1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12"/>
          <w:p>
            <w:pPr>
              <w:spacing w:after="20"/>
              <w:ind w:left="20"/>
              <w:jc w:val="both"/>
            </w:pPr>
            <w:r>
              <w:rPr>
                <w:rFonts w:ascii="Times New Roman"/>
                <w:b w:val="false"/>
                <w:i w:val="false"/>
                <w:color w:val="000000"/>
                <w:sz w:val="20"/>
              </w:rPr>
              <w:t>
</w:t>
            </w:r>
            <w:r>
              <w:rPr>
                <w:rFonts w:ascii="Times New Roman"/>
                <w:b/>
                <w:i w:val="false"/>
                <w:color w:val="000000"/>
                <w:sz w:val="20"/>
              </w:rPr>
              <w:t xml:space="preserve">39. Кислоты ациклические монокарбоновые насыщенные </w:t>
            </w:r>
          </w:p>
          <w:bookmarkEnd w:id="212"/>
          <w:p>
            <w:pPr>
              <w:spacing w:after="20"/>
              <w:ind w:left="20"/>
              <w:jc w:val="both"/>
            </w:pPr>
            <w:r>
              <w:rPr>
                <w:rFonts w:ascii="Times New Roman"/>
                <w:b/>
                <w:i w:val="false"/>
                <w:color w:val="000000"/>
                <w:sz w:val="20"/>
              </w:rPr>
              <w:t xml:space="preserve">и их ангидриды, галогенангидриды,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пероксиды и пероксикислоты, </w:t>
            </w:r>
          </w:p>
          <w:p>
            <w:pPr>
              <w:spacing w:after="20"/>
              <w:ind w:left="20"/>
              <w:jc w:val="both"/>
            </w:pPr>
            <w:r>
              <w:rPr>
                <w:rFonts w:ascii="Times New Roman"/>
                <w:b/>
                <w:i w:val="false"/>
                <w:color w:val="000000"/>
                <w:sz w:val="20"/>
              </w:rPr>
              <w:t>их галогенированные, сульфированные, нитрованные или нитрозированные производные</w:t>
            </w:r>
            <w:r>
              <w:rPr>
                <w:rFonts w:ascii="Times New Roman"/>
                <w:b/>
                <w:i w:val="false"/>
                <w:color w:val="000000"/>
                <w:sz w:val="20"/>
              </w:rPr>
              <w:t xml:space="preserve">, </w:t>
            </w:r>
            <w:r>
              <w:rPr>
                <w:rFonts w:ascii="Times New Roman"/>
                <w:b w:val="false"/>
                <w:i w:val="false"/>
                <w:color w:val="000000"/>
                <w:sz w:val="20"/>
              </w:rPr>
              <w:t xml:space="preserve">являющиеся согласно документам изготовителя (производителя) </w:t>
            </w:r>
          </w:p>
          <w:p>
            <w:pPr>
              <w:spacing w:after="20"/>
              <w:ind w:left="20"/>
              <w:jc w:val="both"/>
            </w:pPr>
            <w:r>
              <w:rPr>
                <w:rFonts w:ascii="Times New Roman"/>
                <w:b w:val="false"/>
                <w:i w:val="false"/>
                <w:color w:val="000000"/>
                <w:sz w:val="20"/>
              </w:rPr>
              <w:t>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13"/>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14"/>
          <w:p>
            <w:pPr>
              <w:spacing w:after="20"/>
              <w:ind w:left="20"/>
              <w:jc w:val="both"/>
            </w:pPr>
            <w:r>
              <w:rPr>
                <w:rFonts w:ascii="Times New Roman"/>
                <w:b w:val="false"/>
                <w:i w:val="false"/>
                <w:color w:val="000000"/>
                <w:sz w:val="20"/>
              </w:rPr>
              <w:t>
 </w:t>
            </w:r>
          </w:p>
          <w:bookmarkEnd w:id="214"/>
          <w:p>
            <w:pPr>
              <w:spacing w:after="20"/>
              <w:ind w:left="20"/>
              <w:jc w:val="both"/>
            </w:pPr>
            <w:r>
              <w:rPr>
                <w:rFonts w:ascii="Times New Roman"/>
                <w:b w:val="false"/>
                <w:i w:val="false"/>
                <w:color w:val="000000"/>
                <w:sz w:val="20"/>
              </w:rPr>
              <w:t xml:space="preserve">
40. Кислоты ациклические монокарбоновые ненасыщенные, </w:t>
            </w:r>
          </w:p>
          <w:p>
            <w:pPr>
              <w:spacing w:after="20"/>
              <w:ind w:left="20"/>
              <w:jc w:val="both"/>
            </w:pPr>
            <w:r>
              <w:rPr>
                <w:rFonts w:ascii="Times New Roman"/>
                <w:b w:val="false"/>
                <w:i w:val="false"/>
                <w:color w:val="000000"/>
                <w:sz w:val="20"/>
              </w:rPr>
              <w:t xml:space="preserve">кислоты циклические монокарбоновые, </w:t>
            </w:r>
          </w:p>
          <w:p>
            <w:pPr>
              <w:spacing w:after="20"/>
              <w:ind w:left="20"/>
              <w:jc w:val="both"/>
            </w:pPr>
            <w:r>
              <w:rPr>
                <w:rFonts w:ascii="Times New Roman"/>
                <w:b w:val="false"/>
                <w:i w:val="false"/>
                <w:color w:val="000000"/>
                <w:sz w:val="20"/>
              </w:rPr>
              <w:t xml:space="preserve">их ангидриды, галогенангидриды, пероксиды и пероксикислоты,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их галогенированные,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сульфированные, нитрованные </w:t>
            </w:r>
          </w:p>
          <w:p>
            <w:pPr>
              <w:spacing w:after="20"/>
              <w:ind w:left="20"/>
              <w:jc w:val="both"/>
            </w:pPr>
            <w:r>
              <w:rPr>
                <w:rFonts w:ascii="Times New Roman"/>
                <w:b w:val="false"/>
                <w:i w:val="false"/>
                <w:color w:val="000000"/>
                <w:sz w:val="20"/>
              </w:rPr>
              <w:t xml:space="preserve">или нитрозированные производные,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 2916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1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16"/>
          <w:p>
            <w:pPr>
              <w:spacing w:after="20"/>
              <w:ind w:left="20"/>
              <w:jc w:val="both"/>
            </w:pPr>
            <w:r>
              <w:rPr>
                <w:rFonts w:ascii="Times New Roman"/>
                <w:b w:val="false"/>
                <w:i w:val="false"/>
                <w:color w:val="000000"/>
                <w:sz w:val="20"/>
              </w:rPr>
              <w:t>
 </w:t>
            </w:r>
          </w:p>
          <w:bookmarkEnd w:id="216"/>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w:t>
            </w:r>
          </w:p>
          <w:p>
            <w:pPr>
              <w:spacing w:after="20"/>
              <w:ind w:left="20"/>
              <w:jc w:val="both"/>
            </w:pPr>
            <w:r>
              <w:rPr>
                <w:rFonts w:ascii="Times New Roman"/>
                <w:b w:val="false"/>
                <w:i w:val="false"/>
                <w:color w:val="000000"/>
                <w:sz w:val="20"/>
              </w:rPr>
              <w:t xml:space="preserve">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Кислоты карбоновые, содержащие дополнительную кислородсодержащую функциональную группу, и их ангидриды, галогенангидриды, пероксиды </w:t>
            </w:r>
          </w:p>
          <w:p>
            <w:pPr>
              <w:spacing w:after="20"/>
              <w:ind w:left="20"/>
              <w:jc w:val="both"/>
            </w:pPr>
            <w:r>
              <w:rPr>
                <w:rFonts w:ascii="Times New Roman"/>
                <w:b w:val="false"/>
                <w:i w:val="false"/>
                <w:color w:val="000000"/>
                <w:sz w:val="20"/>
              </w:rPr>
              <w:t xml:space="preserve">и пероксикислоты, их галогенированные, сульфинированные, нитрованные </w:t>
            </w:r>
          </w:p>
          <w:p>
            <w:pPr>
              <w:spacing w:after="20"/>
              <w:ind w:left="20"/>
              <w:jc w:val="both"/>
            </w:pPr>
            <w:r>
              <w:rPr>
                <w:rFonts w:ascii="Times New Roman"/>
                <w:b w:val="false"/>
                <w:i w:val="false"/>
                <w:color w:val="000000"/>
                <w:sz w:val="20"/>
              </w:rPr>
              <w:t>или нитрозированные производные,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17"/>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18"/>
          <w:p>
            <w:pPr>
              <w:spacing w:after="20"/>
              <w:ind w:left="20"/>
              <w:jc w:val="both"/>
            </w:pPr>
            <w:r>
              <w:rPr>
                <w:rFonts w:ascii="Times New Roman"/>
                <w:b w:val="false"/>
                <w:i w:val="false"/>
                <w:color w:val="000000"/>
                <w:sz w:val="20"/>
              </w:rPr>
              <w:t>
 </w:t>
            </w:r>
          </w:p>
          <w:bookmarkEnd w:id="218"/>
          <w:p>
            <w:pPr>
              <w:spacing w:after="20"/>
              <w:ind w:left="20"/>
              <w:jc w:val="both"/>
            </w:pPr>
            <w:r>
              <w:rPr>
                <w:rFonts w:ascii="Times New Roman"/>
                <w:b w:val="false"/>
                <w:i w:val="false"/>
                <w:color w:val="000000"/>
                <w:sz w:val="20"/>
              </w:rPr>
              <w:t xml:space="preserve">
42. Сложные эфиры неорганических кислот неметаллов (кроме сложных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эфиров галогенводородов) и их соли, </w:t>
            </w:r>
          </w:p>
          <w:p>
            <w:pPr>
              <w:spacing w:after="20"/>
              <w:ind w:left="20"/>
              <w:jc w:val="both"/>
            </w:pPr>
            <w:r>
              <w:rPr>
                <w:rFonts w:ascii="Times New Roman"/>
                <w:b w:val="false"/>
                <w:i w:val="false"/>
                <w:color w:val="000000"/>
                <w:sz w:val="20"/>
              </w:rPr>
              <w:t xml:space="preserve">их галогенированные, сульфированные, нитрованные или нитрозированные производные, являющиеся согласно </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из 2920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19"/>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Этилендиамин и его соли, </w:t>
            </w:r>
          </w:p>
          <w:p>
            <w:pPr>
              <w:spacing w:after="20"/>
              <w:ind w:left="20"/>
              <w:jc w:val="both"/>
            </w:pPr>
            <w:r>
              <w:rPr>
                <w:rFonts w:ascii="Times New Roman"/>
                <w:b w:val="false"/>
                <w:i w:val="false"/>
                <w:color w:val="000000"/>
                <w:sz w:val="20"/>
              </w:rPr>
              <w:t>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2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21"/>
          <w:p>
            <w:pPr>
              <w:spacing w:after="20"/>
              <w:ind w:left="20"/>
              <w:jc w:val="both"/>
            </w:pPr>
            <w:r>
              <w:rPr>
                <w:rFonts w:ascii="Times New Roman"/>
                <w:b w:val="false"/>
                <w:i w:val="false"/>
                <w:color w:val="000000"/>
                <w:sz w:val="20"/>
              </w:rPr>
              <w:t>
 </w:t>
            </w:r>
          </w:p>
          <w:bookmarkEnd w:id="221"/>
          <w:p>
            <w:pPr>
              <w:spacing w:after="20"/>
              <w:ind w:left="20"/>
              <w:jc w:val="both"/>
            </w:pPr>
            <w:r>
              <w:rPr>
                <w:rFonts w:ascii="Times New Roman"/>
                <w:b w:val="false"/>
                <w:i w:val="false"/>
                <w:color w:val="000000"/>
                <w:sz w:val="20"/>
              </w:rPr>
              <w:t xml:space="preserve">
44. Аминосоединения, включающие </w:t>
            </w:r>
          </w:p>
          <w:p>
            <w:pPr>
              <w:spacing w:after="20"/>
              <w:ind w:left="20"/>
              <w:jc w:val="both"/>
            </w:pPr>
            <w:r>
              <w:rPr>
                <w:rFonts w:ascii="Times New Roman"/>
                <w:b w:val="false"/>
                <w:i w:val="false"/>
                <w:color w:val="000000"/>
                <w:sz w:val="20"/>
              </w:rPr>
              <w:t>в себя кислородсодержащую функциональную группу, являющиеся согласно 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22"/>
          <w:p>
            <w:pPr>
              <w:spacing w:after="20"/>
              <w:ind w:left="20"/>
              <w:jc w:val="both"/>
            </w:pPr>
            <w:r>
              <w:rPr>
                <w:rFonts w:ascii="Times New Roman"/>
                <w:b w:val="false"/>
                <w:i w:val="false"/>
                <w:color w:val="000000"/>
                <w:sz w:val="20"/>
              </w:rPr>
              <w:t>
 </w:t>
            </w:r>
          </w:p>
          <w:bookmarkEnd w:id="222"/>
          <w:p>
            <w:pPr>
              <w:spacing w:after="20"/>
              <w:ind w:left="20"/>
              <w:jc w:val="both"/>
            </w:pPr>
            <w:r>
              <w:rPr>
                <w:rFonts w:ascii="Times New Roman"/>
                <w:b w:val="false"/>
                <w:i w:val="false"/>
                <w:color w:val="000000"/>
                <w:sz w:val="20"/>
              </w:rPr>
              <w:t>
2922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23"/>
          <w:p>
            <w:pPr>
              <w:spacing w:after="20"/>
              <w:ind w:left="20"/>
              <w:jc w:val="both"/>
            </w:pPr>
            <w:r>
              <w:rPr>
                <w:rFonts w:ascii="Times New Roman"/>
                <w:b w:val="false"/>
                <w:i w:val="false"/>
                <w:color w:val="000000"/>
                <w:sz w:val="20"/>
              </w:rPr>
              <w:t>
 </w:t>
            </w:r>
          </w:p>
          <w:bookmarkEnd w:id="223"/>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 Соли и гидроксиды четвертичного аммониевого основания, лецитины </w:t>
            </w:r>
          </w:p>
          <w:p>
            <w:pPr>
              <w:spacing w:after="20"/>
              <w:ind w:left="20"/>
              <w:jc w:val="both"/>
            </w:pPr>
            <w:r>
              <w:rPr>
                <w:rFonts w:ascii="Times New Roman"/>
                <w:b w:val="false"/>
                <w:i w:val="false"/>
                <w:color w:val="000000"/>
                <w:sz w:val="20"/>
              </w:rPr>
              <w:t xml:space="preserve">и фосфоаминолипиды, определенного </w:t>
            </w:r>
          </w:p>
          <w:p>
            <w:pPr>
              <w:spacing w:after="20"/>
              <w:ind w:left="20"/>
              <w:jc w:val="both"/>
            </w:pPr>
            <w:r>
              <w:rPr>
                <w:rFonts w:ascii="Times New Roman"/>
                <w:b w:val="false"/>
                <w:i w:val="false"/>
                <w:color w:val="000000"/>
                <w:sz w:val="20"/>
              </w:rPr>
              <w:t xml:space="preserve">или неопределенного химического </w:t>
            </w:r>
          </w:p>
          <w:p>
            <w:pPr>
              <w:spacing w:after="20"/>
              <w:ind w:left="20"/>
              <w:jc w:val="both"/>
            </w:pPr>
            <w:r>
              <w:rPr>
                <w:rFonts w:ascii="Times New Roman"/>
                <w:b w:val="false"/>
                <w:i w:val="false"/>
                <w:color w:val="000000"/>
                <w:sz w:val="20"/>
              </w:rPr>
              <w:t xml:space="preserve">состава, являющиеся согласно </w:t>
            </w:r>
          </w:p>
          <w:p>
            <w:pPr>
              <w:spacing w:after="20"/>
              <w:ind w:left="20"/>
              <w:jc w:val="both"/>
            </w:pPr>
            <w:r>
              <w:rPr>
                <w:rFonts w:ascii="Times New Roman"/>
                <w:b w:val="false"/>
                <w:i w:val="false"/>
                <w:color w:val="000000"/>
                <w:sz w:val="20"/>
              </w:rPr>
              <w:t>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24"/>
          <w:p>
            <w:pPr>
              <w:spacing w:after="20"/>
              <w:ind w:left="20"/>
              <w:jc w:val="both"/>
            </w:pPr>
            <w:r>
              <w:rPr>
                <w:rFonts w:ascii="Times New Roman"/>
                <w:b w:val="false"/>
                <w:i w:val="false"/>
                <w:color w:val="000000"/>
                <w:sz w:val="20"/>
              </w:rPr>
              <w:t>
из 2923</w:t>
            </w:r>
          </w:p>
          <w:bookmarkEnd w:id="22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25"/>
          <w:p>
            <w:pPr>
              <w:spacing w:after="20"/>
              <w:ind w:left="20"/>
              <w:jc w:val="both"/>
            </w:pPr>
            <w:r>
              <w:rPr>
                <w:rFonts w:ascii="Times New Roman"/>
                <w:b w:val="false"/>
                <w:i w:val="false"/>
                <w:color w:val="000000"/>
                <w:sz w:val="20"/>
              </w:rPr>
              <w:t>
 </w:t>
            </w:r>
          </w:p>
          <w:bookmarkEnd w:id="225"/>
          <w:p>
            <w:pPr>
              <w:spacing w:after="20"/>
              <w:ind w:left="20"/>
              <w:jc w:val="both"/>
            </w:pPr>
            <w:r>
              <w:rPr>
                <w:rFonts w:ascii="Times New Roman"/>
                <w:b w:val="false"/>
                <w:i w:val="false"/>
                <w:color w:val="000000"/>
                <w:sz w:val="20"/>
              </w:rPr>
              <w:t xml:space="preserve">
декларация о соответствии, или свидетельство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26"/>
          <w:p>
            <w:pPr>
              <w:spacing w:after="20"/>
              <w:ind w:left="20"/>
              <w:jc w:val="both"/>
            </w:pPr>
            <w:r>
              <w:rPr>
                <w:rFonts w:ascii="Times New Roman"/>
                <w:b w:val="false"/>
                <w:i w:val="false"/>
                <w:color w:val="000000"/>
                <w:sz w:val="20"/>
              </w:rPr>
              <w:t>
 </w:t>
            </w:r>
          </w:p>
          <w:bookmarkEnd w:id="226"/>
          <w:p>
            <w:pPr>
              <w:spacing w:after="20"/>
              <w:ind w:left="20"/>
              <w:jc w:val="both"/>
            </w:pPr>
            <w:r>
              <w:rPr>
                <w:rFonts w:ascii="Times New Roman"/>
                <w:b w:val="false"/>
                <w:i w:val="false"/>
                <w:color w:val="000000"/>
                <w:sz w:val="20"/>
              </w:rPr>
              <w:t xml:space="preserve">
46. Амиды циклические </w:t>
            </w:r>
          </w:p>
          <w:p>
            <w:pPr>
              <w:spacing w:after="20"/>
              <w:ind w:left="20"/>
              <w:jc w:val="both"/>
            </w:pPr>
            <w:r>
              <w:rPr>
                <w:rFonts w:ascii="Times New Roman"/>
                <w:b w:val="false"/>
                <w:i w:val="false"/>
                <w:color w:val="000000"/>
                <w:sz w:val="20"/>
              </w:rPr>
              <w:t xml:space="preserve">(включая карбаматы циклические) </w:t>
            </w:r>
          </w:p>
          <w:p>
            <w:pPr>
              <w:spacing w:after="20"/>
              <w:ind w:left="20"/>
              <w:jc w:val="both"/>
            </w:pPr>
            <w:r>
              <w:rPr>
                <w:rFonts w:ascii="Times New Roman"/>
                <w:b w:val="false"/>
                <w:i w:val="false"/>
                <w:color w:val="000000"/>
                <w:sz w:val="20"/>
              </w:rPr>
              <w:t xml:space="preserve">и их производные, соли этих соединений,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являющиеся согласно документам изготовителя (производителя) технологическими вспомогательными </w:t>
            </w:r>
          </w:p>
          <w:p>
            <w:pPr>
              <w:spacing w:after="20"/>
              <w:ind w:left="20"/>
              <w:jc w:val="both"/>
            </w:pPr>
            <w:r>
              <w:rPr>
                <w:rFonts w:ascii="Times New Roman"/>
                <w:b w:val="false"/>
                <w:i w:val="false"/>
                <w:color w:val="000000"/>
                <w:sz w:val="20"/>
              </w:rPr>
              <w:t>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27"/>
          <w:p>
            <w:pPr>
              <w:spacing w:after="20"/>
              <w:ind w:left="20"/>
              <w:jc w:val="both"/>
            </w:pPr>
            <w:r>
              <w:rPr>
                <w:rFonts w:ascii="Times New Roman"/>
                <w:b w:val="false"/>
                <w:i w:val="false"/>
                <w:color w:val="000000"/>
                <w:sz w:val="20"/>
              </w:rPr>
              <w:t>
2924 21 000 0</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2924 23 000 0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2924 24 000 0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2924 25 000 0</w:t>
            </w:r>
          </w:p>
          <w:p>
            <w:pPr>
              <w:spacing w:after="20"/>
              <w:ind w:left="20"/>
              <w:jc w:val="both"/>
            </w:pPr>
            <w:r>
              <w:rPr>
                <w:rFonts w:ascii="Times New Roman"/>
                <w:b w:val="false"/>
                <w:i w:val="false"/>
                <w:color w:val="000000"/>
                <w:sz w:val="20"/>
              </w:rPr>
              <w:t>
из 2924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2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29"/>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bookmarkEnd w:id="229"/>
          <w:p>
            <w:pPr>
              <w:spacing w:after="20"/>
              <w:ind w:left="20"/>
              <w:jc w:val="both"/>
            </w:pPr>
          </w:p>
          <w:p>
            <w:pPr>
              <w:spacing w:after="20"/>
              <w:ind w:left="20"/>
              <w:jc w:val="both"/>
            </w:pPr>
            <w:r>
              <w:rPr>
                <w:rFonts w:ascii="Times New Roman"/>
                <w:b w:val="false"/>
                <w:i w:val="false"/>
                <w:color w:val="000000"/>
                <w:sz w:val="20"/>
              </w:rPr>
              <w:t xml:space="preserve">
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47. Тиокарбаматы и дитиокарбаматы</w:t>
            </w:r>
            <w:r>
              <w:rPr>
                <w:rFonts w:ascii="Times New Roman"/>
                <w:b w:val="false"/>
                <w:i w:val="false"/>
                <w:color w:val="000000"/>
                <w:sz w:val="20"/>
              </w:rPr>
              <w:t>,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30"/>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48. Вещества поверхностно-активные органические, анионные, расфасованные или не расфасованные для розничной продажи,</w:t>
            </w:r>
            <w:r>
              <w:rPr>
                <w:rFonts w:ascii="Times New Roman"/>
                <w:b w:val="false"/>
                <w:i w:val="false"/>
                <w:color w:val="000000"/>
                <w:sz w:val="20"/>
              </w:rPr>
              <w:t xml:space="preserve"> </w:t>
            </w:r>
            <w:r>
              <w:rPr>
                <w:rFonts w:ascii="Times New Roman"/>
                <w:b/>
                <w:i w:val="false"/>
                <w:color w:val="000000"/>
                <w:sz w:val="20"/>
              </w:rPr>
              <w:t xml:space="preserve">являющиеся согласно документам изготовителя </w:t>
            </w:r>
            <w:r>
              <w:rPr>
                <w:rFonts w:ascii="Times New Roman"/>
                <w:b/>
                <w:i w:val="false"/>
                <w:color w:val="000000"/>
                <w:sz w:val="20"/>
              </w:rPr>
              <w:t>(производителя)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3402 11 900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3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49. Воски искусственные и готовые воски из полиоксиэтилена (полиэтиленгликоля),</w:t>
            </w:r>
            <w:r>
              <w:rPr>
                <w:rFonts w:ascii="Times New Roman"/>
                <w:b w:val="false"/>
                <w:i w:val="false"/>
                <w:color w:val="000000"/>
                <w:sz w:val="20"/>
              </w:rPr>
              <w:t xml:space="preserve"> </w:t>
            </w:r>
            <w:r>
              <w:rPr>
                <w:rFonts w:ascii="Times New Roman"/>
                <w:b/>
                <w:i w:val="false"/>
                <w:color w:val="000000"/>
                <w:sz w:val="20"/>
              </w:rPr>
              <w:t>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32"/>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33"/>
          <w:p>
            <w:pPr>
              <w:spacing w:after="20"/>
              <w:ind w:left="20"/>
              <w:jc w:val="both"/>
            </w:pPr>
            <w:r>
              <w:rPr>
                <w:rFonts w:ascii="Times New Roman"/>
                <w:b w:val="false"/>
                <w:i w:val="false"/>
                <w:color w:val="000000"/>
                <w:sz w:val="20"/>
              </w:rPr>
              <w:t>
 </w:t>
            </w:r>
          </w:p>
          <w:bookmarkEnd w:id="233"/>
          <w:p>
            <w:pPr>
              <w:spacing w:after="20"/>
              <w:ind w:left="20"/>
              <w:jc w:val="both"/>
            </w:pPr>
            <w:r>
              <w:rPr>
                <w:rFonts w:ascii="Times New Roman"/>
                <w:b w:val="false"/>
                <w:i w:val="false"/>
                <w:color w:val="000000"/>
                <w:sz w:val="20"/>
              </w:rPr>
              <w:t>
</w:t>
            </w:r>
            <w:r>
              <w:rPr>
                <w:rFonts w:ascii="Times New Roman"/>
                <w:b/>
                <w:i w:val="false"/>
                <w:color w:val="000000"/>
                <w:sz w:val="20"/>
              </w:rPr>
              <w:t xml:space="preserve">50. Казеин, казеинаты и прочие производные казеина, клеи </w:t>
            </w:r>
          </w:p>
          <w:p>
            <w:pPr>
              <w:spacing w:after="20"/>
              <w:ind w:left="20"/>
              <w:jc w:val="both"/>
            </w:pPr>
            <w:r>
              <w:rPr>
                <w:rFonts w:ascii="Times New Roman"/>
                <w:b/>
                <w:i w:val="false"/>
                <w:color w:val="000000"/>
                <w:sz w:val="20"/>
              </w:rPr>
              <w:t>казеиновые</w:t>
            </w:r>
            <w:r>
              <w:rPr>
                <w:rFonts w:ascii="Times New Roman"/>
                <w:b/>
                <w:i w:val="false"/>
                <w:color w:val="000000"/>
                <w:sz w:val="20"/>
              </w:rPr>
              <w:t xml:space="preserve">, </w:t>
            </w:r>
            <w:r>
              <w:rPr>
                <w:rFonts w:ascii="Times New Roman"/>
                <w:b w:val="false"/>
                <w:i w:val="false"/>
                <w:color w:val="000000"/>
                <w:sz w:val="20"/>
              </w:rPr>
              <w:t xml:space="preserve">являющиеся согласно документам изготовителя </w:t>
            </w:r>
          </w:p>
          <w:p>
            <w:pPr>
              <w:spacing w:after="20"/>
              <w:ind w:left="20"/>
              <w:jc w:val="both"/>
            </w:pPr>
            <w:r>
              <w:rPr>
                <w:rFonts w:ascii="Times New Roman"/>
                <w:b w:val="false"/>
                <w:i w:val="false"/>
                <w:color w:val="000000"/>
                <w:sz w:val="20"/>
              </w:rPr>
              <w:t>(производителя)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34"/>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35"/>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236"/>
          <w:p>
            <w:pPr>
              <w:spacing w:after="20"/>
              <w:ind w:left="20"/>
              <w:jc w:val="both"/>
            </w:pPr>
            <w:r>
              <w:rPr>
                <w:rFonts w:ascii="Times New Roman"/>
                <w:b w:val="false"/>
                <w:i w:val="false"/>
                <w:color w:val="000000"/>
                <w:sz w:val="20"/>
              </w:rPr>
              <w:t>
 </w:t>
            </w:r>
          </w:p>
          <w:bookmarkEnd w:id="236"/>
          <w:p>
            <w:pPr>
              <w:spacing w:after="20"/>
              <w:ind w:left="20"/>
              <w:jc w:val="both"/>
            </w:pPr>
            <w:r>
              <w:rPr>
                <w:rFonts w:ascii="Times New Roman"/>
                <w:b w:val="false"/>
                <w:i w:val="false"/>
                <w:color w:val="000000"/>
                <w:sz w:val="20"/>
              </w:rPr>
              <w:t xml:space="preserve">
52. Желатин (с поверхностной обработкой или без обработки) и его производные, клей рыбий, прочие клеи животного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происхождения (за исключениям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казеиновых), являющиеся согласно </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документам изготовителя (производителя) технологическими вспомогательными средствами</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37"/>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Пептоны и их производные, </w:t>
            </w:r>
          </w:p>
          <w:p>
            <w:pPr>
              <w:spacing w:after="20"/>
              <w:ind w:left="20"/>
              <w:jc w:val="both"/>
            </w:pPr>
            <w:r>
              <w:rPr>
                <w:rFonts w:ascii="Times New Roman"/>
                <w:b w:val="false"/>
                <w:i w:val="false"/>
                <w:color w:val="000000"/>
                <w:sz w:val="20"/>
              </w:rPr>
              <w:t xml:space="preserve">прочие белковые вещества </w:t>
            </w:r>
          </w:p>
          <w:p>
            <w:pPr>
              <w:spacing w:after="20"/>
              <w:ind w:left="20"/>
              <w:jc w:val="both"/>
            </w:pPr>
            <w:r>
              <w:rPr>
                <w:rFonts w:ascii="Times New Roman"/>
                <w:b w:val="false"/>
                <w:i w:val="false"/>
                <w:color w:val="000000"/>
                <w:sz w:val="20"/>
              </w:rPr>
              <w:t xml:space="preserve">и их производные, порошок </w:t>
            </w:r>
          </w:p>
          <w:p>
            <w:pPr>
              <w:spacing w:after="20"/>
              <w:ind w:left="20"/>
              <w:jc w:val="both"/>
            </w:pPr>
            <w:r>
              <w:rPr>
                <w:rFonts w:ascii="Times New Roman"/>
                <w:b w:val="false"/>
                <w:i w:val="false"/>
                <w:color w:val="000000"/>
                <w:sz w:val="20"/>
              </w:rPr>
              <w:t xml:space="preserve">из кожи, или голья, хромированный </w:t>
            </w:r>
          </w:p>
          <w:p>
            <w:pPr>
              <w:spacing w:after="20"/>
              <w:ind w:left="20"/>
              <w:jc w:val="both"/>
            </w:pPr>
            <w:r>
              <w:rPr>
                <w:rFonts w:ascii="Times New Roman"/>
                <w:b w:val="false"/>
                <w:i w:val="false"/>
                <w:color w:val="000000"/>
                <w:sz w:val="20"/>
              </w:rPr>
              <w:t>или нехромированный,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38"/>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либо прочих модифицированных крахмалов,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39"/>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в едином реестре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Фунгициды органические и средства дезинфицирующие,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40"/>
          <w:p>
            <w:pPr>
              <w:spacing w:after="20"/>
              <w:ind w:left="20"/>
              <w:jc w:val="both"/>
            </w:pPr>
            <w:r>
              <w:rPr>
                <w:rFonts w:ascii="Times New Roman"/>
                <w:b w:val="false"/>
                <w:i w:val="false"/>
                <w:color w:val="000000"/>
                <w:sz w:val="20"/>
              </w:rPr>
              <w:t>
3808 92 900 0</w:t>
            </w:r>
          </w:p>
          <w:bookmarkEnd w:id="240"/>
          <w:p>
            <w:pPr>
              <w:spacing w:after="20"/>
              <w:ind w:left="20"/>
              <w:jc w:val="both"/>
            </w:pPr>
            <w:r>
              <w:rPr>
                <w:rFonts w:ascii="Times New Roman"/>
                <w:b w:val="false"/>
                <w:i w:val="false"/>
                <w:color w:val="000000"/>
                <w:sz w:val="20"/>
              </w:rPr>
              <w:t>
3808 94 900 0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Моноалкиловые сложные эфиры жирных кислот с содержанием сложных эфиров 96,5 об.% или более (FAMAE),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41"/>
          <w:p>
            <w:pPr>
              <w:spacing w:after="20"/>
              <w:ind w:left="20"/>
              <w:jc w:val="both"/>
            </w:pPr>
            <w:r>
              <w:rPr>
                <w:rFonts w:ascii="Times New Roman"/>
                <w:b w:val="false"/>
                <w:i w:val="false"/>
                <w:color w:val="000000"/>
                <w:sz w:val="20"/>
              </w:rPr>
              <w:t xml:space="preserve">
декларация о соответствии, или свидетельство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государственной регистрации, или сведения о государственной </w:t>
            </w:r>
          </w:p>
          <w:p>
            <w:pPr>
              <w:spacing w:after="20"/>
              <w:ind w:left="20"/>
              <w:jc w:val="both"/>
            </w:pPr>
            <w:r>
              <w:rPr>
                <w:rFonts w:ascii="Times New Roman"/>
                <w:b w:val="false"/>
                <w:i w:val="false"/>
                <w:color w:val="000000"/>
                <w:sz w:val="20"/>
              </w:rPr>
              <w:t>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Полиэфиры простые,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3907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Амино-альдегидные смолы, феноло-альдегидные смолы и полиуретаны в первичных формах,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w:t>
            </w:r>
          </w:p>
          <w:p>
            <w:pPr>
              <w:spacing w:after="20"/>
              <w:ind w:left="20"/>
              <w:jc w:val="both"/>
            </w:pPr>
            <w:r>
              <w:rPr>
                <w:rFonts w:ascii="Times New Roman"/>
                <w:b w:val="false"/>
                <w:i w:val="false"/>
                <w:color w:val="000000"/>
                <w:sz w:val="20"/>
              </w:rPr>
              <w:t>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Смолы ионообменные, являющиеся согласно документам изготовителя (производителя) технологическими вспомогательными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Древесина лиственных пород в виде щепок или стружки, являющаяся согласно документам изготовителя (производителя) технологическим вспомогательным средством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свидетельство о государственной регистрации, или сведения о государственной регистрации в едином реестре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продукции нового вида наличие свидетельства о государственной регистрации или сведений о государственной регистрации в едином реестре является достаточным и представление декларации о соответствии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целей применения настоящего перечня необходимо пользоваться как наименованием продукции, так и</w:t>
            </w:r>
          </w:p>
          <w:p>
            <w:pPr>
              <w:spacing w:after="20"/>
              <w:ind w:left="20"/>
              <w:jc w:val="both"/>
            </w:pPr>
            <w:r>
              <w:rPr>
                <w:rFonts w:ascii="Times New Roman"/>
                <w:b w:val="false"/>
                <w:i w:val="false"/>
                <w:color w:val="000000"/>
                <w:sz w:val="20"/>
              </w:rPr>
              <w:t>кодом ТН ВЭД ЕАЭС.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настоящий перечень включаются только товары, являющиеся пищевыми добавками, комплексными пищевыми добавками, ароматизаторами и технологическими вспомогательными средствами согласно документам изготовителя (производителя).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Требование о представлении таможенным органам документа об оценке соответствия (сведений о документе </w:t>
            </w:r>
          </w:p>
          <w:p>
            <w:pPr>
              <w:spacing w:after="20"/>
              <w:ind w:left="20"/>
              <w:jc w:val="both"/>
            </w:pPr>
            <w:r>
              <w:rPr>
                <w:rFonts w:ascii="Times New Roman"/>
                <w:b w:val="false"/>
                <w:i w:val="false"/>
                <w:color w:val="000000"/>
                <w:sz w:val="20"/>
              </w:rPr>
              <w:t xml:space="preserve">об оценке соответствия) требованиям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применяется </w:t>
            </w:r>
          </w:p>
          <w:p>
            <w:pPr>
              <w:spacing w:after="20"/>
              <w:ind w:left="20"/>
              <w:jc w:val="both"/>
            </w:pPr>
            <w:r>
              <w:rPr>
                <w:rFonts w:ascii="Times New Roman"/>
                <w:b w:val="false"/>
                <w:i w:val="false"/>
                <w:color w:val="000000"/>
                <w:sz w:val="20"/>
              </w:rPr>
              <w:t xml:space="preserve">(с учетом примечаний, приведенных в графе 4 настоящего перечня) в отношении пищевых добавок, комплексных пищевых добавок, ароматизаторов и технологических вспомогательных средств, выпускаемых в обращение </w:t>
            </w:r>
          </w:p>
          <w:p>
            <w:pPr>
              <w:spacing w:after="20"/>
              <w:ind w:left="20"/>
              <w:jc w:val="both"/>
            </w:pPr>
            <w:r>
              <w:rPr>
                <w:rFonts w:ascii="Times New Roman"/>
                <w:b w:val="false"/>
                <w:i w:val="false"/>
                <w:color w:val="000000"/>
                <w:sz w:val="20"/>
              </w:rPr>
              <w:t>на таможенной территории Евразийского экономического союза, и не применяется в отношении пищевых добавок, комплексных пищевых добавок, ароматизаторов и технологических вспомогательных средств, предназначенных только для личного потребления, произведенных в домашних условиях, в личных подсобных хозяйствах и не предназначенных для выпуска в обращение на таможенной территории Евразийского экономического союза.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