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79f31" w14:textId="fb79f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сведений о выданных свидетельствах о государственной регистрации продукции, которые могут быть получены таможенными органами государств – членов Евразийского экономического союза, и порядок получения таких сведений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11 ноября 2019 года № 191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состава сведений о выданных свидетельствах о государственной регистрации продукции, которые могут быть получены таможенными органами государств – членов Евразийского экономического союза, и порядка получения таких сведений, утвержденных Решением Коллегии Евразийской экономической комиссии от 15 января 2019 г. № 2, следующие изменения: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</w:t>
      </w:r>
      <w:r>
        <w:rPr>
          <w:rFonts w:ascii="Times New Roman"/>
          <w:b w:val="false"/>
          <w:i w:val="false"/>
          <w:color w:val="000000"/>
          <w:sz w:val="28"/>
        </w:rPr>
        <w:t>подпункт "д"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"(не требуется в случае, если свидетельство оформлено в виде электронного документа)";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в </w:t>
      </w:r>
      <w:r>
        <w:rPr>
          <w:rFonts w:ascii="Times New Roman"/>
          <w:b w:val="false"/>
          <w:i w:val="false"/>
          <w:color w:val="000000"/>
          <w:sz w:val="28"/>
        </w:rPr>
        <w:t>подпункте "к"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", и адрес его места нахождения" исключить;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слова "Единый реестр органов по сертификации и испытательных лабораторий (центров) Таможенного союза" заменить словами "единый реестр органов по оценке соответствия Союза";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"срок действия свидетельства либо запись "не ограничен" (в случае, если в свидетельстве не установлена дата прекращения действия свидетельства).".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 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