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c4ff" w14:textId="e47c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2 Решения Коллегии Евразийской экономической комиссии от 22 января 2019 г.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2019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22 января 2019 г. № 8 "О внесении изменений в Решение Коллегии Евразийской экономической комиссии от 10 декабря 2013 г. № 289":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"шестьдесят третьего" заменить словами "шестьдесят второго";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"шестьдесят третий" заменить словами "шестьдесят второй", цифры "2020" заменить цифрами "2021".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