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b640" w14:textId="2c9b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16 января 2018 г.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ноября 2019 года № 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6 "Об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машин и оборудования" (ТР ТС 010/2011)"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наименование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"документа об оценке соответствия" дополнить словами "(сведений о документе об оценке соответствия)";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перечне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машин и оборудования" (ТР ТС 010/2011), утвержденном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 "документа об оценке соответствия" дополнить словами "(сведений о документе об оценке соответствия)";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2 перед словами "из 8430" дополнить словами "из 8412".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