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405b" w14:textId="6824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макроэкономической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декабря 2019 года № 207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 октября 2019 г. № 27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Определить, что член Коллегии (Министр) по интеграции и макроэкономике Евразийской экономической комиссии Глазьев Сергей Юрьевич председательствует на заседаниях Консультативного комитета по макроэкономической политике (председатель Консультативного комитета).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16 августа 2012 г. № 130 "О Консультативном комитете по макроэкономической политике".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опубликования.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