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fb52" w14:textId="368f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13 июня 2012 г.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 декабря 2019 года № 210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"в"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 декабря 2012 г. № 294,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решила: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13 июня 2012 г. № 79 "Об утверждении Перечня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 Таможенного союза "О безопасности средств индивидуальной защиты" (ТР ТС 019/2011)" изменения согласно приложению.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опубликования, но не ранее даты вступления в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28 мая 2019 г. № 55.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2019 г. № 210 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Коллегии Евразийской экономической комиссии от 13 июня 2012 г. № 79           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Наименование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"документа об оценке соответствия" дополнить словами "(сведений о документе об оценке соответствия)".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Перечне продукции, в отношении которой подача таможенной декларации сопровождается представлением документа об оценке соответствия требованиям технического регламента Таможенного союза "О безопасности средств индивидуальной защиты", утвержденном указанным Решением: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наименование после слов "документа об оценке соответствия" дополнить словами "(сведений о документе об оценке соответствия)";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разделе 1: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"Средства индивидуальной защиты рук от механических факторов" в позиции "Изделия трикотажные перчаточные, кроме детских" слова ", кроме детских" исключить;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подраздела "Средства индивидуальной защиты рук от механических факторов" дополнить подразделом следующего содержания: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5"/>
        <w:gridCol w:w="2594"/>
        <w:gridCol w:w="8035"/>
        <w:gridCol w:w="1400"/>
        <w:gridCol w:w="136"/>
      </w:tblGrid>
      <w:tr>
        <w:trPr>
          <w:trHeight w:val="30" w:hRule="atLeast"/>
        </w:trPr>
        <w:tc>
          <w:tcPr>
            <w:tcW w:w="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"Средства индивидуальной защиты рук от воды и нетоксичных веществ</w:t>
            </w:r>
          </w:p>
        </w:tc>
        <w:tc>
          <w:tcPr>
            <w:tcW w:w="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и перчатки для защиты от воды и растворов нетоксичных веществ</w:t>
            </w:r>
          </w:p>
        </w:tc>
        <w:tc>
          <w:tcPr>
            <w:tcW w:w="80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3926 20 000 0 из 4015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6216 00 000 0</w:t>
            </w:r>
          </w:p>
          <w:bookmarkEnd w:id="10"/>
        </w:tc>
        <w:tc>
          <w:tcPr>
            <w:tcW w:w="14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соответствии";</w:t>
            </w:r>
          </w:p>
        </w:tc>
        <w:tc>
          <w:tcPr>
            <w:tcW w:w="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подраздела "Средства индивидуальной защиты ног от скольжения" дополнить подразделом следующего содержания:  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09"/>
        <w:gridCol w:w="6095"/>
        <w:gridCol w:w="3633"/>
        <w:gridCol w:w="2153"/>
        <w:gridCol w:w="210"/>
      </w:tblGrid>
      <w:tr>
        <w:trPr>
          <w:trHeight w:val="30" w:hRule="atLeast"/>
        </w:trPr>
        <w:tc>
          <w:tcPr>
            <w:tcW w:w="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"Средства индивидуальной защиты ног от воды и растворов нетоксичных веществ</w:t>
            </w:r>
          </w:p>
        </w:tc>
        <w:tc>
          <w:tcPr>
            <w:tcW w:w="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специальные резиновые формовые или литьевые из полимерных материалов для защиты от воды и растворов нетоксичных веществ</w:t>
            </w:r>
          </w:p>
        </w:tc>
        <w:tc>
          <w:tcPr>
            <w:tcW w:w="3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6401 </w:t>
            </w:r>
          </w:p>
        </w:tc>
        <w:tc>
          <w:tcPr>
            <w:tcW w:w="21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соответствии";</w:t>
            </w:r>
          </w:p>
        </w:tc>
        <w:tc>
          <w:tcPr>
            <w:tcW w:w="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"Средства индивидуальной защиты головы" позицию "Шлемы защитные для водителей и пассажиров мотоциклов и мопедов" исключить;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"Средства индивидуальной защиты органа слуха" слова "декларация о соответствии" заменить словами "сертификат соответствия".  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