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e41" w14:textId="9c44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30 августа 2016 г.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226.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Решение Коллегии Евразийской экономической комиссии от 30 августа 2016 г. № 93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августа 2016 г. № 93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 изменения согласно приложению.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120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г. № 226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30 августа 2016 г. № 93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регистрации", утвержденных указанным Решением: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"версия 1.0.0" заменить словами "версия 1.0.1";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таблицу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справочников и классификаторов общего процесса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1055"/>
        <w:gridCol w:w="395"/>
        <w:gridCol w:w="6848"/>
        <w:gridCol w:w="465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P.CLS.019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стран мира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наименований стран мира и их коды в соответствии со стандартом ISO 3166-1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языков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наименований языков и их коды в соответствии со стандартом ISO 639-1,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10 сентября 2019 г. № 152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P.CLS.054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организационно-правовых форм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организационно-правовых форм,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 апреля 2019 г. № 54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P.CLS.068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методов идентификации хозяйствующих субъектов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идентификаторов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методов идентификации хозяйствующих субъектов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P.MM.07.CLS.001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работ и услуг, составляющих медицинскую деятельность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классифицированный перечень видов работ и услуг, составляющих медицинскую деятельность,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10 мая 2018 г. № 70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регистрации", утвержденном указанным Решением: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таблицу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позициями с кодами 34 и 35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"/>
        <w:gridCol w:w="11712"/>
      </w:tblGrid>
      <w:tr>
        <w:trPr>
          <w:trHeight w:val="30" w:hRule="atLeast"/>
        </w:trPr>
        <w:tc>
          <w:tcPr>
            <w:tcW w:w="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"34</w:t>
            </w:r>
          </w:p>
        </w:tc>
        <w:tc>
          <w:tcPr>
            <w:tcW w:w="1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исследования (испытания) медицинского изделия" (hcsdo:ResearchKindCode) должно соответствовать одному из следующих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 технические испытания;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исследования (испытания) в целях оценки биологического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 испытания в целях утверждения типа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 клинические испытания (исследования);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– клинико-лабораторные испытания (исследования)</w:t>
            </w:r>
          </w:p>
          <w:bookmarkEnd w:id="12"/>
        </w:tc>
      </w:tr>
      <w:tr>
        <w:trPr>
          <w:trHeight w:val="30" w:hRule="atLeast"/>
        </w:trPr>
        <w:tc>
          <w:tcPr>
            <w:tcW w:w="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любого сложного реквизита значение атрибута "код формата данных" (атрибут mediaTypeCode) должно соответствовать одному из следующих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 – application/msword;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docx – application/vnd.openxmlformats-officedocument.wordprocessingml.document;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pdf – application/pdf";</w:t>
            </w:r>
          </w:p>
          <w:bookmarkEnd w:id="13"/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таблицу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позициями с кодами 33 и 34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"/>
        <w:gridCol w:w="11712"/>
      </w:tblGrid>
      <w:tr>
        <w:trPr>
          <w:trHeight w:val="30" w:hRule="atLeast"/>
        </w:trPr>
        <w:tc>
          <w:tcPr>
            <w:tcW w:w="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"33</w:t>
            </w:r>
          </w:p>
        </w:tc>
        <w:tc>
          <w:tcPr>
            <w:tcW w:w="1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исследования (испытания) медицинского изделия" (hcsdo:ResearchKindCode) должно соответствовать одному из следующих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– технические испытания;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исследования (испытания) в целях оценки биологического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 испытания в целях утверждения типа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 клинические испытания (исследования);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– клинико-лабораторные испытания (исследования)</w:t>
            </w:r>
          </w:p>
          <w:bookmarkEnd w:id="15"/>
        </w:tc>
      </w:tr>
      <w:tr>
        <w:trPr>
          <w:trHeight w:val="30" w:hRule="atLeast"/>
        </w:trPr>
        <w:tc>
          <w:tcPr>
            <w:tcW w:w="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любого сложного реквизита значение атрибута "код формата данных" (атрибут mediaTypeCode) должно соответствовать одному из следующих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 – application/msword;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docx – application/vnd.openxmlformats-officedocument.wordprocessingml.document;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pdf – application/pdf".</w:t>
            </w:r>
          </w:p>
          <w:bookmarkEnd w:id="16"/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регистрации", утвержденном указанным Решением: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позицию 2.1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изложить в следующей редакции: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"urn:EEC:R:HC:MM:07:MedicineAuthorizedSubjectDetails:v1.1.0";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3 изложить в следующей редакции: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изложить в следующей редакции: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"urn:EEC:R:HC:MM:07:MedicineAuthorizedSubjectDetails:v1.0.1";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изложить в следующей редакции: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"EEC_R_HC_MM_07_MedicineAuthorizedSubjectDetails_v1.0.1.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xsd 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2.13 текст в графе "Тип данных" изложить в следующей редакции: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"hcsdo:ResearchKindCodeType:ResearchKindCodeType (M.HC.SDT.00654)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исследований (испытаний) медицинского изделия в целях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\d{2}";</w:t>
            </w:r>
          </w:p>
          <w:bookmarkEnd w:id="29"/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2.14.7 дополнить подпозицией "а" следующего содержания: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3169"/>
        <w:gridCol w:w="461"/>
        <w:gridCol w:w="360"/>
        <w:gridCol w:w="7190"/>
        <w:gridCol w:w="361"/>
        <w:gridCol w:w="43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код формата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  <w:bookmarkEnd w:id="31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формата данных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csdo:MediaTypeCodeType (M.SDT.00147)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форматов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  <w:bookmarkEnd w:id="3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2.15.5.5 заменить позициями следующего содержания: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5981"/>
        <w:gridCol w:w="352"/>
        <w:gridCol w:w="2117"/>
        <w:gridCol w:w="4096"/>
        <w:gridCol w:w="508"/>
        <w:gridCol w:w="283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 Сведения об области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(hccdo:AccreditationAreaDetails)</w:t>
            </w:r>
          </w:p>
          <w:bookmarkEnd w:id="3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области аккредитации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M.HC.CDE.00951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hccdo:AccreditationAreaDetailsType (M.HC.CDT.01001)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 Код объекта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(hcsdo:TestObjectCode)</w:t>
            </w:r>
          </w:p>
          <w:bookmarkEnd w:id="3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объекта испытаний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M.HC.SDE.01454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csdo:Code20Type (M.SDT.00160)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 Наименование объекта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(hcsdo:TestObjectName)</w:t>
            </w:r>
          </w:p>
          <w:bookmarkEnd w:id="3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испытаний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M.HC.SDE.01455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 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  <w:bookmarkEnd w:id="4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группы (класса) товаров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 ВЭД ЕАЭС на уровне 2, 4, 6, 8, 9 или 10 знаков.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 Код метода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(hcsdo:TestingMethodCode)</w:t>
            </w:r>
          </w:p>
          <w:bookmarkEnd w:id="4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испытания объекта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M.HC.SDE.01452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csdo:Code20Type (M.SDT.00160)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 Наименование метода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(hcsdo:TestingMethodName)</w:t>
            </w:r>
          </w:p>
          <w:bookmarkEnd w:id="4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метода испытания объекта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M.HC.SDE.01453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 Наименование контролируемого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(hcsdo:ControlledIndicatorName)</w:t>
            </w:r>
          </w:p>
          <w:bookmarkEnd w:id="4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характеристики, контролируемой при проведении испытаний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M.HC.SDE.01451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 Сведения о документе, регламентирующем контролируемые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(hccdo:ControlledIndicatorRegulatingDocDetails)</w:t>
            </w:r>
          </w:p>
          <w:bookmarkEnd w:id="4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нормативном правовом акте и (или) техническом нормативном правовом акте, нормативном документе, регламентирующем контролируемые показатели и методы контроля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M.HC.CDE.00953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*.5.7.1. 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5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*.5.7.2. 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5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*.5.7.3. 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5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*.5.7.4. 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5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 Сведения о документе, регламентирующем методы контроля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(hccdo:IndicatorControlMethodRegulatingDocDetails)</w:t>
            </w:r>
          </w:p>
          <w:bookmarkEnd w:id="6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нормативном правовом акте и (или) техническом нормативном правовом акте, нормативном документе, регламентирующем методы контроля показателя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M.HC.CDE.00952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*.5.8.1. 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*.5.8.2. 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6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*.5.8.3. 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6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*.5.8.4. 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7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 Документ в формате PDF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(hcsdo:PdfBinaryText)</w:t>
            </w:r>
          </w:p>
          <w:bookmarkEnd w:id="7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сканированная копия аттестата аккредитации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M.HC.SDE.00326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csdo:BinaryTextType (M.SDT.00143)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последовательность двоичных октетов (байтов)</w:t>
            </w:r>
          </w:p>
          <w:bookmarkEnd w:id="7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код формата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  <w:bookmarkEnd w:id="7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формата данных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csdo:MediaTypeCodeType (M.SDT.00147)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форматов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  <w:bookmarkEnd w:id="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 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  <w:bookmarkEnd w:id="7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области аккредитации испытательной лаборатории (центра)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  <w:bookmarkEnd w:id="7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