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1ff2" w14:textId="9c41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решений, принимаемых по результатам осуществления транспортного (автомобильного) контроля на внешней границе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230.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справочнике решений, принимаемых по результатам осуществления транспортного (автомобильного) контроля на внешней границе Евразийского экономического союза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 руководствуясь Положением о единой системе нормативно-справочной информации Евразийского экономического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155, Коллегия Евразийской экономической комиссии решила: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решений, принимаемых по результатам осуществления транспортного (автомобильного) контроля на внешней границе Евразийского экономического союза (далее – справочник).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оператора в отношении справочника выполняются Евразийской экономической комиссией;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общего процесса в рамках Евразийского экономического союза "Информационное обеспечение транспортного (автомобильного) контроля на внешней границе Евразийского экономического союза".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г. № 230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решений, принимаемых по результатам осуществления транспортного (автомобильного) контроля на внешней границе Евразийского экономического союза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справочника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8524"/>
      </w:tblGrid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решения о пропуске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решения о пропуске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на таможенную территорию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на таможенную территорию Евразийского экономического союза с выдачей уведомления о несоответствии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 таможенной территории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 выпуска с таможенной территории Евразийского экономического союза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862"/>
        <w:gridCol w:w="975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решений, принимаемых по результатам осуществления транспортного (автомобильного) контроля на внешней границе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СРТК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031- 2019 (ред. 1)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24 декабря 2019 г. № 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даты вступления в силу Решения Коллегии Евразийской экономической комиссии от 24 декабря 2019 г. № 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предназначен для систематизации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кодирования решений о пропуске или запрете пропуска (задержании) автомобильных транспортных средств, принимаемых по результатам осуществления транспортного (автомобильного) контроля на внешней границе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 применения)</w:t>
            </w:r>
          </w:p>
          <w:bookmarkEnd w:id="12"/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решение, пропуск транспортного средства, транспортный (автомобильный) контроль 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перевозки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из справочника в ресурсах единой системы нормативно-справочной информации Евразийского экономического союза.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  <w:bookmarkEnd w:id="13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справочника (состав полей, области их значений и правила формирования) приведено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раздел определяет структуру и реквизитный состав справочника, в том числе области значений реквизитов и правила их формирования.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спрпавочника приведены в таблице, в которой формируются следующие поля (графы):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обязателен, повторения не допускаются;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(n&gt;1);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(n&gt;1);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не более m раз (n&gt;1, m&gt;1);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(m&gt;1).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"/>
        <w:gridCol w:w="101"/>
        <w:gridCol w:w="154"/>
        <w:gridCol w:w="2474"/>
        <w:gridCol w:w="6889"/>
        <w:gridCol w:w="1657"/>
        <w:gridCol w:w="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о решениях, принимаемых по результатам транспортного (автомобильного) контроля на внешней границе Евразийского экономического сою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решения о пропуске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[0-9]{2}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решения о пропуске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  <w:bookmarkEnd w:id="30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Сведения о записи справочника (классификатора)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Дата начала действия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об акте, регламентирующем начало действия записи справочника (классификатора)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Вид акта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1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Номер акта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2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Дата акта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Дата окончания действия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Вид акта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  <w:bookmarkEnd w:id="33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Номер акта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  <w:bookmarkEnd w:id="34"/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Дата акта</w:t>
            </w:r>
          </w:p>
        </w:tc>
        <w:tc>
          <w:tcPr>
            <w:tcW w:w="6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