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9149" w14:textId="8509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видов пунктов маршрута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справочник видов пунктов маршрута (далее – справочник).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Включить справочник в состав ресурсов единой системы нормативно-справочной информации Евразийского экономического союза.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Установить, что: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применяется с даты вступления настоящего Решения в силу;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функции оператора в отношении справочника выполняются Евразийской экономической комиссией; 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 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г. № 231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 </w:t>
      </w:r>
      <w:r>
        <w:br/>
      </w:r>
      <w:r>
        <w:rPr>
          <w:rFonts w:ascii="Times New Roman"/>
          <w:b/>
          <w:i w:val="false"/>
          <w:color w:val="000000"/>
        </w:rPr>
        <w:t xml:space="preserve">видов пунктов маршрута 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справочника 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вида пунктов маршрута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пунктов маршрута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отправления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следования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 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2867"/>
        <w:gridCol w:w="8384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пунктов маршрута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СВПМ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032- 2019 (ред. 1)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г. № 231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 применения) справочника (классификатора)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г. № 231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систематизации и кодирования сведений о видах пунктов маршрута, используемых при оформлении результатов транспортного (автомобильного) контроля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контроль, маршрут, пункт, пункт маршрута, вид пункта маршрута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контроль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методика ведения справочника.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Добавление, изменение или исключение значений справочника выполняется оператором в соответствии с актом Евразийской экономической комиссии.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  <w:bookmarkEnd w:id="11"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структуры справочника (состав полей, области их значений и правила формирования) приведено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8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Описание структуры справочника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раздел определяет структуру и реквизитный состав справочника, в том числе области значений реквизитов и правила их формирования.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реквизита (обязательность (опциональность) и количество возможных повторений реквизита).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обязателен, повторения не допускаются;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(n&gt;1);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(n&gt;1);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(n&gt;1, m&gt;1);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(m&gt;1).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 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53"/>
        <w:gridCol w:w="4158"/>
        <w:gridCol w:w="4158"/>
        <w:gridCol w:w="1238"/>
        <w:gridCol w:w="631"/>
        <w:gridCol w:w="406"/>
        <w:gridCol w:w="556"/>
      </w:tblGrid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Вид пунктов маршрута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Код вида пунктов маршрута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[1-9]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пунктов маршрута</w:t>
            </w:r>
          </w:p>
        </w:tc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Наименование вида пунктов маршрута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  <w:bookmarkEnd w:id="28"/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формируется в виде текста на русском языке</w:t>
            </w:r>
          </w:p>
        </w:tc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 Сведения о записи справочника (классификатора)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 Дата начала действия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 в формате YYYY-MM-DD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 или дате внесения изменений, указанной в акте органа Евразийского экономического союза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 Сведения об акте, регламентирующем начало действия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1.6.2.1. Вид акта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1.6.2.2. Номер акта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1.6.2.3. Дата акта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 в формате YYYY-MM-DD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 Дата окончания действия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 в формате YYYY-MM-DD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 Сведения об акте, регламентирующем окончание действия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1.6.4.1. Вид акта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 Шаблон: \d{5}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1.6.4.2. Номер акта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 Мин. длина: 1. Макс. длина: 50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1.6.4.3. Дата акта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 соответствии с ГОСТ ИСО 8601–2001 в формате YYYY-MM-DD</w:t>
            </w:r>
          </w:p>
        </w:tc>
        <w:tc>
          <w:tcPr>
            <w:tcW w:w="4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1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