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a6cc4" w14:textId="e6a6c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состав рабочей группы Евразийской экономической комиссии по проведению оценки регулирующего воздействия проектов решений Евразийской экономической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Коллегии Евразийской экономической комиссии от 19 февраля 2019 года № 28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рабочей группы Евразийской экономической комиссии по проведению оценки регулирующего воздействия проектов решений Евразийской экономической комиссии, утвержденный Решением Коллегии Евразийской экономической комиссии от 31 марта 2015 г. № 25, следующие изменения:  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 включить в </w:t>
      </w:r>
      <w:r>
        <w:rPr>
          <w:rFonts w:ascii="Times New Roman"/>
          <w:b w:val="false"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рабочей группы следующих лиц: 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 Евразийской экономической комиссии  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481"/>
        <w:gridCol w:w="2481"/>
        <w:gridCol w:w="7338"/>
      </w:tblGrid>
      <w:tr>
        <w:trPr>
          <w:trHeight w:val="30" w:hRule="atLeast"/>
        </w:trPr>
        <w:tc>
          <w:tcPr>
            <w:tcW w:w="24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Гросс Юрий Иванович </w:t>
            </w:r>
          </w:p>
        </w:tc>
        <w:tc>
          <w:tcPr>
            <w:tcW w:w="24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3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помощник члена Коллегии (Министра) по техническому регулированию </w:t>
            </w:r>
          </w:p>
        </w:tc>
      </w:tr>
      <w:tr>
        <w:trPr>
          <w:trHeight w:val="30" w:hRule="atLeast"/>
        </w:trPr>
        <w:tc>
          <w:tcPr>
            <w:tcW w:w="24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Максудян Лили Погосовна</w:t>
            </w:r>
          </w:p>
        </w:tc>
        <w:tc>
          <w:tcPr>
            <w:tcW w:w="24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3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заместитель директора Департамента технического регулирования и аккредитации </w:t>
            </w:r>
          </w:p>
        </w:tc>
      </w:tr>
    </w:tbl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 координаторов бизнес-сообществ государств – членов Евразийского экономического союза  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033"/>
        <w:gridCol w:w="2033"/>
        <w:gridCol w:w="8234"/>
      </w:tblGrid>
      <w:tr>
        <w:trPr>
          <w:trHeight w:val="30" w:hRule="atLeast"/>
        </w:trPr>
        <w:tc>
          <w:tcPr>
            <w:tcW w:w="20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Якупбаева Юлия Константиновна </w:t>
            </w:r>
          </w:p>
        </w:tc>
        <w:tc>
          <w:tcPr>
            <w:tcW w:w="20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2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председателя правления Национальной палаты предпринимателей Республики Казахстан "Атамекен";</w:t>
            </w:r>
          </w:p>
        </w:tc>
      </w:tr>
    </w:tbl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 исключить из </w:t>
      </w:r>
      <w:r>
        <w:rPr>
          <w:rFonts w:ascii="Times New Roman"/>
          <w:b w:val="false"/>
          <w:i w:val="false"/>
          <w:color w:val="000000"/>
          <w:sz w:val="28"/>
        </w:rPr>
        <w:t>состава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рабочей группы Куразова А.Н., Чуйко М.Г. и Шаккалиева А.А.  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распоряжение вступает в силу с даты его опубликования на официальном сайте Евразийского экономического союза.   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Коллегии   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Т. Саркисян  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